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gif" PartName="/word/media/document_image_rId3.gif"/>
  <Override ContentType="image/png" PartName="/word/media/document_image_rId4.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3168e" w14:textId="f13168e">
      <w:pPr>
        <w:spacing w:after="0"/>
        <w:ind w:left="0"/>
        <w:jc w:val="center"/>
        <w15:collapsed w:val="false"/>
      </w:pPr>
      <w:bookmarkStart w:name="1" w:id="0"/>
      <w:r>
        <w:drawing>
          <wp:inline distT="0" distB="0" distL="0" distR="0">
            <wp:extent cx="711200" cy="1193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711200" cy="1193800"/>
                    </a:xfrm>
                    <a:prstGeom prst="rect">
                      <a:avLst/>
                    </a:prstGeom>
                  </pic:spPr>
                </pic:pic>
              </a:graphicData>
            </a:graphic>
          </wp:inline>
        </w:drawing>
      </w:r>
    </w:p>
    <w:bookmarkEnd w:id="0"/>
    <w:bookmarkStart w:name="2" w:id="1"/>
    <w:p>
      <w:pPr>
        <w:pStyle w:val="Heading2"/>
        <w:spacing w:after="0"/>
        <w:ind w:left="0"/>
        <w:jc w:val="center"/>
      </w:pPr>
      <w:r>
        <w:rPr>
          <w:rFonts w:ascii="Arial"/>
          <w:color w:val="000000"/>
          <w:sz w:val="27"/>
        </w:rPr>
        <w:t>НАЦІОНАЛЬНА КОМІСІЯ З ЦІННИХ ПАПЕРІВ ТА ФОНДОВОГО РИНКУ</w:t>
      </w:r>
    </w:p>
    <w:bookmarkEnd w:id="1"/>
    <w:bookmarkStart w:name="3" w:id="2"/>
    <w:p>
      <w:pPr>
        <w:pStyle w:val="Heading2"/>
        <w:spacing w:after="0"/>
        <w:ind w:left="0"/>
        <w:jc w:val="center"/>
      </w:pPr>
      <w:r>
        <w:rPr>
          <w:rFonts w:ascii="Arial"/>
          <w:color w:val="000000"/>
          <w:sz w:val="27"/>
        </w:rPr>
        <w:t>РІШЕННЯ</w:t>
      </w:r>
    </w:p>
    <w:bookmarkEnd w:id="2"/>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30" w:hRule="atLeast"/>
        </w:trPr>
        <w:tc>
          <w:tcPr>
            <w:tcW w:w="3392" w:type="dxa"/>
            <w:tcBorders/>
            <w:vAlign w:val="top"/>
          </w:tcPr>
          <w:bookmarkStart w:name="4" w:id="3"/>
          <w:p>
            <w:pPr>
              <w:spacing w:after="0"/>
              <w:ind w:left="0"/>
              <w:jc w:val="center"/>
            </w:pPr>
            <w:r>
              <w:rPr>
                <w:rFonts w:ascii="Arial"/>
                <w:b/>
                <w:i w:val="false"/>
                <w:color w:val="000000"/>
                <w:sz w:val="15"/>
              </w:rPr>
              <w:t>02.02.2021</w:t>
            </w:r>
          </w:p>
          <w:bookmarkEnd w:id="3"/>
        </w:tc>
        <w:tc>
          <w:tcPr>
            <w:tcW w:w="2907" w:type="dxa"/>
            <w:tcBorders/>
            <w:vAlign w:val="top"/>
          </w:tcPr>
          <w:bookmarkStart w:name="5" w:id="4"/>
          <w:p>
            <w:pPr>
              <w:spacing w:after="0"/>
              <w:ind w:left="0"/>
              <w:jc w:val="center"/>
            </w:pPr>
            <w:r>
              <w:rPr>
                <w:rFonts w:ascii="Arial"/>
                <w:b/>
                <w:i w:val="false"/>
                <w:color w:val="000000"/>
                <w:sz w:val="15"/>
              </w:rPr>
              <w:t>м. Київ</w:t>
            </w:r>
          </w:p>
          <w:bookmarkEnd w:id="4"/>
        </w:tc>
        <w:tc>
          <w:tcPr>
            <w:tcW w:w="3391" w:type="dxa"/>
            <w:tcBorders/>
            <w:vAlign w:val="top"/>
          </w:tcPr>
          <w:bookmarkStart w:name="6" w:id="5"/>
          <w:p>
            <w:pPr>
              <w:spacing w:after="0"/>
              <w:ind w:left="0"/>
              <w:jc w:val="center"/>
            </w:pPr>
            <w:r>
              <w:rPr>
                <w:rFonts w:ascii="Arial"/>
                <w:b/>
                <w:i w:val="false"/>
                <w:color w:val="000000"/>
                <w:sz w:val="15"/>
              </w:rPr>
              <w:t>N 60</w:t>
            </w:r>
          </w:p>
          <w:bookmarkEnd w:id="5"/>
        </w:tc>
      </w:tr>
    </w:tbl>
    <w:p>
      <w:pPr>
        <w:spacing/>
        <w:ind w:left="0"/>
        <w:jc w:val="left"/>
      </w:pPr>
      <w:r>
        <w:br/>
      </w:r>
    </w:p>
    <w:bookmarkStart w:name="7" w:id="6"/>
    <w:p>
      <w:pPr>
        <w:spacing w:after="0"/>
        <w:ind w:left="0"/>
        <w:jc w:val="center"/>
      </w:pPr>
      <w:r>
        <w:rPr>
          <w:rFonts w:ascii="Arial"/>
          <w:b/>
          <w:i w:val="false"/>
          <w:color w:val="000000"/>
          <w:sz w:val="18"/>
        </w:rPr>
        <w:t>Зареєстровано в Міністерстві юстиції України</w:t>
      </w:r>
      <w:r>
        <w:br/>
      </w:r>
      <w:r>
        <w:rPr>
          <w:rFonts w:ascii="Arial"/>
          <w:b/>
          <w:i w:val="false"/>
          <w:color w:val="000000"/>
          <w:sz w:val="18"/>
        </w:rPr>
        <w:t>06 квітня 2021 р. за N 456/36078</w:t>
      </w:r>
    </w:p>
    <w:bookmarkEnd w:id="6"/>
    <w:bookmarkStart w:name="8" w:id="7"/>
    <w:p>
      <w:pPr>
        <w:pStyle w:val="Heading2"/>
        <w:spacing w:after="0"/>
        <w:ind w:left="0"/>
        <w:jc w:val="center"/>
      </w:pPr>
      <w:r>
        <w:rPr>
          <w:rFonts w:ascii="Arial"/>
          <w:color w:val="000000"/>
          <w:sz w:val="27"/>
        </w:rPr>
        <w:t>Про затвердження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p>
    <w:bookmarkEnd w:id="7"/>
    <w:bookmarkStart w:name="9" w:id="8"/>
    <w:p>
      <w:pPr>
        <w:spacing w:after="0"/>
        <w:ind w:firstLine="240"/>
        <w:jc w:val="left"/>
      </w:pPr>
      <w:r>
        <w:rPr>
          <w:rFonts w:ascii="Arial"/>
          <w:b w:val="false"/>
          <w:i w:val="false"/>
          <w:color w:val="000000"/>
          <w:sz w:val="18"/>
        </w:rPr>
        <w:t xml:space="preserve">Відповідно до </w:t>
      </w:r>
      <w:r>
        <w:rPr>
          <w:rFonts w:ascii="Arial"/>
          <w:b w:val="false"/>
          <w:i w:val="false"/>
          <w:color w:val="000000"/>
          <w:sz w:val="18"/>
        </w:rPr>
        <w:t>статей 3</w:t>
      </w:r>
      <w:r>
        <w:rPr>
          <w:rFonts w:ascii="Arial"/>
          <w:b w:val="false"/>
          <w:i w:val="false"/>
          <w:color w:val="000000"/>
          <w:sz w:val="18"/>
        </w:rPr>
        <w:t xml:space="preserve">, </w:t>
      </w:r>
      <w:r>
        <w:rPr>
          <w:rFonts w:ascii="Arial"/>
          <w:b w:val="false"/>
          <w:i w:val="false"/>
          <w:color w:val="000000"/>
          <w:sz w:val="18"/>
        </w:rPr>
        <w:t>4</w:t>
      </w:r>
      <w:r>
        <w:rPr>
          <w:rFonts w:ascii="Arial"/>
          <w:b w:val="false"/>
          <w:i w:val="false"/>
          <w:color w:val="000000"/>
          <w:sz w:val="18"/>
        </w:rPr>
        <w:t xml:space="preserve">, </w:t>
      </w:r>
      <w:r>
        <w:rPr>
          <w:rFonts w:ascii="Arial"/>
          <w:b w:val="false"/>
          <w:i w:val="false"/>
          <w:color w:val="000000"/>
          <w:sz w:val="18"/>
        </w:rPr>
        <w:t>пункту 11 частини другої статті 7</w:t>
      </w:r>
      <w:r>
        <w:rPr>
          <w:rFonts w:ascii="Arial"/>
          <w:b w:val="false"/>
          <w:i w:val="false"/>
          <w:color w:val="000000"/>
          <w:sz w:val="18"/>
        </w:rPr>
        <w:t xml:space="preserve">, </w:t>
      </w:r>
      <w:r>
        <w:rPr>
          <w:rFonts w:ascii="Arial"/>
          <w:b w:val="false"/>
          <w:i w:val="false"/>
          <w:color w:val="000000"/>
          <w:sz w:val="18"/>
        </w:rPr>
        <w:t>пункту 13 статті 8 Закону України "Про державне регулювання ринку цінних паперів в Україні"</w:t>
      </w:r>
      <w:r>
        <w:rPr>
          <w:rFonts w:ascii="Arial"/>
          <w:b w:val="false"/>
          <w:i w:val="false"/>
          <w:color w:val="000000"/>
          <w:sz w:val="18"/>
        </w:rPr>
        <w:t xml:space="preserve">, </w:t>
      </w:r>
      <w:r>
        <w:rPr>
          <w:rFonts w:ascii="Arial"/>
          <w:b w:val="false"/>
          <w:i w:val="false"/>
          <w:color w:val="000000"/>
          <w:sz w:val="18"/>
        </w:rPr>
        <w:t>статей 16</w:t>
      </w:r>
      <w:r>
        <w:rPr>
          <w:rFonts w:ascii="Arial"/>
          <w:b w:val="false"/>
          <w:i w:val="false"/>
          <w:color w:val="000000"/>
          <w:sz w:val="18"/>
        </w:rPr>
        <w:t xml:space="preserve">, </w:t>
      </w:r>
      <w:r>
        <w:rPr>
          <w:rFonts w:ascii="Arial"/>
          <w:b w:val="false"/>
          <w:i w:val="false"/>
          <w:color w:val="000000"/>
          <w:sz w:val="18"/>
        </w:rPr>
        <w:t>27</w:t>
      </w:r>
      <w:r>
        <w:rPr>
          <w:rFonts w:ascii="Arial"/>
          <w:b w:val="false"/>
          <w:i w:val="false"/>
          <w:color w:val="000000"/>
          <w:sz w:val="18"/>
        </w:rPr>
        <w:t xml:space="preserve">, </w:t>
      </w:r>
      <w:r>
        <w:rPr>
          <w:rFonts w:ascii="Arial"/>
          <w:b w:val="false"/>
          <w:i w:val="false"/>
          <w:color w:val="000000"/>
          <w:sz w:val="18"/>
        </w:rPr>
        <w:t>27</w:t>
      </w:r>
      <w:r>
        <w:rPr>
          <w:rFonts w:ascii="Arial"/>
          <w:b w:val="false"/>
          <w:i w:val="false"/>
          <w:color w:val="000000"/>
          <w:vertAlign w:val="superscript"/>
        </w:rPr>
        <w:t>1</w:t>
      </w:r>
      <w:r>
        <w:rPr>
          <w:rFonts w:ascii="Arial"/>
          <w:b w:val="false"/>
          <w:i w:val="false"/>
          <w:color w:val="000000"/>
          <w:sz w:val="18"/>
        </w:rPr>
        <w:t xml:space="preserve"> </w:t>
      </w:r>
      <w:r>
        <w:rPr>
          <w:rFonts w:ascii="Arial"/>
          <w:b w:val="false"/>
          <w:i w:val="false"/>
          <w:color w:val="000000"/>
          <w:sz w:val="18"/>
        </w:rPr>
        <w:t>Закону України "Про цінні папери та фондовий ринок"</w:t>
      </w:r>
      <w:r>
        <w:rPr>
          <w:rFonts w:ascii="Arial"/>
          <w:b w:val="false"/>
          <w:i w:val="false"/>
          <w:color w:val="000000"/>
          <w:sz w:val="18"/>
        </w:rPr>
        <w:t xml:space="preserve"> та </w:t>
      </w:r>
      <w:r>
        <w:rPr>
          <w:rFonts w:ascii="Arial"/>
          <w:b w:val="false"/>
          <w:i w:val="false"/>
          <w:color w:val="000000"/>
          <w:sz w:val="18"/>
        </w:rPr>
        <w:t>пункту 14 розділу II "Прикінцеві положення" Закону України "Про внесення змін до деяких законодавчих актів України щодо удосконалення функцій із державного регулювання ринків фінансових послуг" від 12 вересня 2019 року N 79-IX</w:t>
      </w:r>
      <w:r>
        <w:rPr>
          <w:rFonts w:ascii="Arial"/>
          <w:b w:val="false"/>
          <w:i w:val="false"/>
          <w:color w:val="000000"/>
          <w:sz w:val="18"/>
        </w:rPr>
        <w:t xml:space="preserve"> Національна комісія з цінних паперів та фондового ринку</w:t>
      </w:r>
    </w:p>
    <w:bookmarkEnd w:id="8"/>
    <w:bookmarkStart w:name="10" w:id="9"/>
    <w:p>
      <w:pPr>
        <w:spacing w:after="0"/>
        <w:ind w:firstLine="240"/>
        <w:jc w:val="left"/>
      </w:pPr>
      <w:r>
        <w:rPr>
          <w:rFonts w:ascii="Arial"/>
          <w:b/>
          <w:i w:val="false"/>
          <w:color w:val="000000"/>
          <w:sz w:val="18"/>
        </w:rPr>
        <w:t>ВИРІШИЛА:</w:t>
      </w:r>
    </w:p>
    <w:bookmarkEnd w:id="9"/>
    <w:bookmarkStart w:name="11" w:id="10"/>
    <w:p>
      <w:pPr>
        <w:spacing w:after="0"/>
        <w:ind w:firstLine="240"/>
        <w:jc w:val="left"/>
      </w:pPr>
      <w:r>
        <w:rPr>
          <w:rFonts w:ascii="Arial"/>
          <w:b w:val="false"/>
          <w:i w:val="false"/>
          <w:color w:val="000000"/>
          <w:sz w:val="18"/>
        </w:rPr>
        <w:t>1. Затвердити Порядок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 що додається.</w:t>
      </w:r>
    </w:p>
    <w:bookmarkEnd w:id="10"/>
    <w:bookmarkStart w:name="12" w:id="11"/>
    <w:p>
      <w:pPr>
        <w:spacing w:after="0"/>
        <w:ind w:firstLine="240"/>
        <w:jc w:val="left"/>
      </w:pPr>
      <w:r>
        <w:rPr>
          <w:rFonts w:ascii="Arial"/>
          <w:b w:val="false"/>
          <w:i w:val="false"/>
          <w:color w:val="000000"/>
          <w:sz w:val="18"/>
        </w:rPr>
        <w:t>2. Департаменту методології регулювання професійних учасників ринку цінних паперів (Курочкіна І. Ю.) забезпечити:</w:t>
      </w:r>
    </w:p>
    <w:bookmarkEnd w:id="11"/>
    <w:bookmarkStart w:name="13" w:id="12"/>
    <w:p>
      <w:pPr>
        <w:spacing w:after="0"/>
        <w:ind w:firstLine="240"/>
        <w:jc w:val="left"/>
      </w:pPr>
      <w:r>
        <w:rPr>
          <w:rFonts w:ascii="Arial"/>
          <w:b w:val="false"/>
          <w:i w:val="false"/>
          <w:color w:val="000000"/>
          <w:sz w:val="18"/>
        </w:rPr>
        <w:t>подання цього рішення на державну реєстрацію до Міністерства юстиції України;</w:t>
      </w:r>
    </w:p>
    <w:bookmarkEnd w:id="12"/>
    <w:bookmarkStart w:name="14" w:id="13"/>
    <w:p>
      <w:pPr>
        <w:spacing w:after="0"/>
        <w:ind w:firstLine="240"/>
        <w:jc w:val="left"/>
      </w:pPr>
      <w:r>
        <w:rPr>
          <w:rFonts w:ascii="Arial"/>
          <w:b w:val="false"/>
          <w:i w:val="false"/>
          <w:color w:val="000000"/>
          <w:sz w:val="18"/>
        </w:rPr>
        <w:t>оприлюднення цього рішення на офіційному вебсайті Національної комісії з цінних паперів та фондового ринку.</w:t>
      </w:r>
    </w:p>
    <w:bookmarkEnd w:id="13"/>
    <w:bookmarkStart w:name="15" w:id="14"/>
    <w:p>
      <w:pPr>
        <w:spacing w:after="0"/>
        <w:ind w:firstLine="240"/>
        <w:jc w:val="left"/>
      </w:pPr>
      <w:r>
        <w:rPr>
          <w:rFonts w:ascii="Arial"/>
          <w:b w:val="false"/>
          <w:i w:val="false"/>
          <w:color w:val="000000"/>
          <w:sz w:val="18"/>
        </w:rPr>
        <w:t>3. Це рішення набирає чинності з дня його офіційного опублікування.</w:t>
      </w:r>
    </w:p>
    <w:bookmarkEnd w:id="14"/>
    <w:bookmarkStart w:name="16" w:id="15"/>
    <w:p>
      <w:pPr>
        <w:spacing w:after="0"/>
        <w:ind w:firstLine="240"/>
        <w:jc w:val="left"/>
      </w:pPr>
      <w:r>
        <w:rPr>
          <w:rFonts w:ascii="Arial"/>
          <w:b w:val="false"/>
          <w:i w:val="false"/>
          <w:color w:val="000000"/>
          <w:sz w:val="18"/>
        </w:rPr>
        <w:t>4. Контроль за виконанням цього рішення покласти на члена Національної комісії з цінних паперів та фондового ринку Панченка О. С.</w:t>
      </w:r>
    </w:p>
    <w:bookmarkEnd w:id="15"/>
    <w:bookmarkStart w:name="17" w:id="16"/>
    <w:p>
      <w:pPr>
        <w:spacing w:after="0"/>
        <w:ind w:firstLine="240"/>
        <w:jc w:val="left"/>
      </w:pPr>
      <w:r>
        <w:rPr>
          <w:rFonts w:ascii="Arial"/>
          <w:b w:val="false"/>
          <w:i w:val="false"/>
          <w:color w:val="000000"/>
          <w:sz w:val="18"/>
        </w:rPr>
        <w:t xml:space="preserve"> </w:t>
      </w:r>
    </w:p>
    <w:bookmarkEnd w:id="16"/>
    <w:tbl>
      <w:tblPr>
        <w:tblW w:w="0" w:type="auto"/>
        <w:tblCellSpacing w:w="0" w:type="auto"/>
        <w:tblBorders>
          <w:top w:val="none"/>
          <w:left w:val="none"/>
          <w:bottom w:val="none"/>
          <w:right w:val="none"/>
          <w:insideH w:val="none"/>
          <w:insideV w:val="none"/>
        </w:tblBorders>
      </w:tblPr>
      <w:tblGrid>
        <w:gridCol w:w="4845"/>
        <w:gridCol w:w="4845"/>
      </w:tblGrid>
      <w:tr>
        <w:trPr>
          <w:trHeight w:val="120" w:hRule="atLeast"/>
        </w:trPr>
        <w:tc>
          <w:tcPr>
            <w:tcW w:w="4845" w:type="dxa"/>
            <w:tcBorders/>
            <w:vAlign w:val="bottom"/>
          </w:tcPr>
          <w:bookmarkStart w:name="18" w:id="17"/>
          <w:p>
            <w:pPr>
              <w:spacing w:after="0"/>
              <w:ind w:left="0"/>
              <w:jc w:val="center"/>
            </w:pPr>
            <w:r>
              <w:rPr>
                <w:rFonts w:ascii="Arial"/>
                <w:b/>
                <w:i w:val="false"/>
                <w:color w:val="000000"/>
                <w:sz w:val="15"/>
              </w:rPr>
              <w:t>Голова Комісії</w:t>
            </w:r>
          </w:p>
          <w:bookmarkEnd w:id="17"/>
        </w:tc>
        <w:tc>
          <w:tcPr>
            <w:tcW w:w="4845" w:type="dxa"/>
            <w:tcBorders/>
            <w:vAlign w:val="bottom"/>
          </w:tcPr>
          <w:bookmarkStart w:name="19" w:id="18"/>
          <w:p>
            <w:pPr>
              <w:spacing w:after="0"/>
              <w:ind w:left="0"/>
              <w:jc w:val="center"/>
            </w:pPr>
            <w:r>
              <w:rPr>
                <w:rFonts w:ascii="Arial"/>
                <w:b/>
                <w:i w:val="false"/>
                <w:color w:val="000000"/>
                <w:sz w:val="15"/>
              </w:rPr>
              <w:t>Тимур ХРОМАЄВ</w:t>
            </w:r>
          </w:p>
          <w:bookmarkEnd w:id="18"/>
        </w:tc>
      </w:tr>
      <w:tr>
        <w:trPr>
          <w:trHeight w:val="120" w:hRule="atLeast"/>
        </w:trPr>
        <w:tc>
          <w:tcPr>
            <w:tcW w:w="4845" w:type="dxa"/>
            <w:tcBorders/>
            <w:vAlign w:val="bottom"/>
          </w:tcPr>
          <w:bookmarkStart w:name="20" w:id="19"/>
          <w:p>
            <w:pPr>
              <w:spacing w:after="0"/>
              <w:ind w:left="0"/>
              <w:jc w:val="center"/>
            </w:pPr>
            <w:r>
              <w:rPr>
                <w:rFonts w:ascii="Arial"/>
                <w:b/>
                <w:i w:val="false"/>
                <w:color w:val="000000"/>
                <w:sz w:val="15"/>
              </w:rPr>
              <w:t>ПОГОДЖЕНО:</w:t>
            </w:r>
          </w:p>
          <w:bookmarkEnd w:id="19"/>
        </w:tc>
        <w:tc>
          <w:tcPr>
            <w:tcW w:w="4845" w:type="dxa"/>
            <w:tcBorders/>
            <w:vAlign w:val="bottom"/>
          </w:tcPr>
          <w:bookmarkStart w:name="21" w:id="20"/>
          <w:p>
            <w:pPr>
              <w:spacing w:after="0"/>
              <w:ind w:left="0"/>
              <w:jc w:val="center"/>
            </w:pPr>
            <w:r>
              <w:rPr>
                <w:rFonts w:ascii="Arial"/>
                <w:b w:val="false"/>
                <w:i w:val="false"/>
                <w:color w:val="000000"/>
                <w:sz w:val="15"/>
              </w:rPr>
              <w:t xml:space="preserve"> </w:t>
            </w:r>
          </w:p>
          <w:bookmarkEnd w:id="20"/>
        </w:tc>
      </w:tr>
      <w:tr>
        <w:trPr>
          <w:trHeight w:val="120" w:hRule="atLeast"/>
        </w:trPr>
        <w:tc>
          <w:tcPr>
            <w:tcW w:w="4845" w:type="dxa"/>
            <w:tcBorders/>
            <w:vAlign w:val="bottom"/>
          </w:tcPr>
          <w:bookmarkStart w:name="22" w:id="21"/>
          <w:p>
            <w:pPr>
              <w:spacing w:after="0"/>
              <w:ind w:left="0"/>
              <w:jc w:val="center"/>
            </w:pPr>
            <w:r>
              <w:rPr>
                <w:rFonts w:ascii="Arial"/>
                <w:b/>
                <w:i w:val="false"/>
                <w:color w:val="000000"/>
                <w:sz w:val="15"/>
              </w:rPr>
              <w:t>В. о. Голови Національного</w:t>
            </w:r>
            <w:r>
              <w:br/>
            </w:r>
            <w:r>
              <w:rPr>
                <w:rFonts w:ascii="Arial"/>
                <w:b/>
                <w:i w:val="false"/>
                <w:color w:val="000000"/>
                <w:sz w:val="15"/>
              </w:rPr>
              <w:t>банку України</w:t>
            </w:r>
          </w:p>
          <w:bookmarkEnd w:id="21"/>
        </w:tc>
        <w:tc>
          <w:tcPr>
            <w:tcW w:w="4845" w:type="dxa"/>
            <w:tcBorders/>
            <w:vAlign w:val="bottom"/>
          </w:tcPr>
          <w:bookmarkStart w:name="23" w:id="22"/>
          <w:p>
            <w:pPr>
              <w:spacing w:after="0"/>
              <w:ind w:left="0"/>
              <w:jc w:val="center"/>
            </w:pPr>
            <w:r>
              <w:rPr>
                <w:rFonts w:ascii="Arial"/>
                <w:b/>
                <w:i w:val="false"/>
                <w:color w:val="000000"/>
                <w:sz w:val="15"/>
              </w:rPr>
              <w:t>Юрій ГЕЛЕТІЙ</w:t>
            </w:r>
          </w:p>
          <w:bookmarkEnd w:id="22"/>
        </w:tc>
      </w:tr>
      <w:tr>
        <w:trPr>
          <w:trHeight w:val="120" w:hRule="atLeast"/>
        </w:trPr>
        <w:tc>
          <w:tcPr>
            <w:tcW w:w="4845" w:type="dxa"/>
            <w:tcBorders/>
            <w:vAlign w:val="bottom"/>
          </w:tcPr>
          <w:bookmarkStart w:name="24" w:id="23"/>
          <w:p>
            <w:pPr>
              <w:spacing w:after="0"/>
              <w:ind w:left="0"/>
              <w:jc w:val="center"/>
            </w:pPr>
            <w:r>
              <w:rPr>
                <w:rFonts w:ascii="Arial"/>
                <w:b/>
                <w:i w:val="false"/>
                <w:color w:val="000000"/>
                <w:sz w:val="15"/>
              </w:rPr>
              <w:t>Перший заступник Міністра</w:t>
            </w:r>
            <w:r>
              <w:br/>
            </w:r>
            <w:r>
              <w:rPr>
                <w:rFonts w:ascii="Arial"/>
                <w:b/>
                <w:i w:val="false"/>
                <w:color w:val="000000"/>
                <w:sz w:val="15"/>
              </w:rPr>
              <w:t>цифрової трансформації України</w:t>
            </w:r>
          </w:p>
          <w:bookmarkEnd w:id="23"/>
        </w:tc>
        <w:tc>
          <w:tcPr>
            <w:tcW w:w="4845" w:type="dxa"/>
            <w:tcBorders/>
            <w:vAlign w:val="bottom"/>
          </w:tcPr>
          <w:bookmarkStart w:name="25" w:id="24"/>
          <w:p>
            <w:pPr>
              <w:spacing w:after="0"/>
              <w:ind w:left="0"/>
              <w:jc w:val="center"/>
            </w:pPr>
            <w:r>
              <w:rPr>
                <w:rFonts w:ascii="Arial"/>
                <w:b/>
                <w:i w:val="false"/>
                <w:color w:val="000000"/>
                <w:sz w:val="15"/>
              </w:rPr>
              <w:t>Олексій ВИСКУБ</w:t>
            </w:r>
          </w:p>
          <w:bookmarkEnd w:id="24"/>
        </w:tc>
      </w:tr>
    </w:tbl>
    <w:p>
      <w:pPr>
        <w:spacing/>
        <w:ind w:left="0"/>
        <w:jc w:val="left"/>
      </w:pPr>
      <w:r>
        <w:br/>
      </w:r>
    </w:p>
    <w:bookmarkStart w:name="26" w:id="25"/>
    <w:p>
      <w:pPr>
        <w:spacing w:after="0"/>
        <w:ind w:firstLine="240"/>
        <w:jc w:val="left"/>
      </w:pPr>
      <w:r>
        <w:rPr>
          <w:rFonts w:ascii="Arial"/>
          <w:b w:val="false"/>
          <w:i w:val="false"/>
          <w:color w:val="000000"/>
          <w:sz w:val="18"/>
        </w:rPr>
        <w:t xml:space="preserve"> </w:t>
      </w:r>
    </w:p>
    <w:bookmarkEnd w:id="25"/>
    <w:bookmarkStart w:name="27" w:id="26"/>
    <w:p>
      <w:pPr>
        <w:spacing w:after="0"/>
        <w:ind w:firstLine="240"/>
        <w:jc w:val="right"/>
      </w:pPr>
      <w:r>
        <w:rPr>
          <w:rFonts w:ascii="Arial"/>
          <w:b w:val="false"/>
          <w:i w:val="false"/>
          <w:color w:val="000000"/>
          <w:sz w:val="18"/>
        </w:rPr>
        <w:t>Протокол засідання Комісії</w:t>
      </w:r>
      <w:r>
        <w:br/>
      </w:r>
      <w:r>
        <w:rPr>
          <w:rFonts w:ascii="Arial"/>
          <w:b w:val="false"/>
          <w:i w:val="false"/>
          <w:color w:val="000000"/>
          <w:sz w:val="18"/>
        </w:rPr>
        <w:t>від 02 лютого 2021 р. N 8</w:t>
      </w:r>
    </w:p>
    <w:bookmarkEnd w:id="26"/>
    <w:bookmarkStart w:name="28" w:id="27"/>
    <w:p>
      <w:pPr>
        <w:spacing w:after="0"/>
        <w:ind w:firstLine="240"/>
        <w:jc w:val="left"/>
      </w:pPr>
      <w:r>
        <w:rPr>
          <w:rFonts w:ascii="Arial"/>
          <w:b w:val="false"/>
          <w:i w:val="false"/>
          <w:color w:val="000000"/>
          <w:sz w:val="18"/>
        </w:rPr>
        <w:t xml:space="preserve"> </w:t>
      </w:r>
    </w:p>
    <w:bookmarkEnd w:id="27"/>
    <w:bookmarkStart w:name="29" w:id="28"/>
    <w:p>
      <w:pPr>
        <w:spacing w:after="0"/>
        <w:ind w:firstLine="240"/>
        <w:jc w:val="right"/>
      </w:pPr>
      <w:r>
        <w:rPr>
          <w:rFonts w:ascii="Arial"/>
          <w:b w:val="false"/>
          <w:i w:val="false"/>
          <w:color w:val="000000"/>
          <w:sz w:val="18"/>
        </w:rPr>
        <w:t>ЗАТВЕРДЖЕНО</w:t>
      </w:r>
      <w:r>
        <w:br/>
      </w:r>
      <w:r>
        <w:rPr>
          <w:rFonts w:ascii="Arial"/>
          <w:b w:val="false"/>
          <w:i w:val="false"/>
          <w:color w:val="000000"/>
          <w:sz w:val="18"/>
        </w:rPr>
        <w:t>Рішення Національної комісії з цінних паперів та фондового ринку</w:t>
      </w:r>
      <w:r>
        <w:br/>
      </w:r>
      <w:r>
        <w:rPr>
          <w:rFonts w:ascii="Arial"/>
          <w:b w:val="false"/>
          <w:i w:val="false"/>
          <w:color w:val="000000"/>
          <w:sz w:val="18"/>
        </w:rPr>
        <w:t>02 лютого 2021 року N 60</w:t>
      </w:r>
    </w:p>
    <w:bookmarkEnd w:id="28"/>
    <w:bookmarkStart w:name="30" w:id="29"/>
    <w:p>
      <w:pPr>
        <w:pStyle w:val="Heading3"/>
        <w:spacing w:after="0"/>
        <w:ind w:left="0"/>
        <w:jc w:val="center"/>
      </w:pPr>
      <w:r>
        <w:rPr>
          <w:rFonts w:ascii="Arial"/>
          <w:color w:val="000000"/>
          <w:sz w:val="27"/>
        </w:rPr>
        <w:t>Порядок</w:t>
      </w:r>
      <w:r>
        <w:br/>
      </w:r>
      <w:r>
        <w:rPr>
          <w:rFonts w:ascii="Arial"/>
          <w:color w:val="000000"/>
          <w:sz w:val="27"/>
        </w:rPr>
        <w:t>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p>
    <w:bookmarkEnd w:id="29"/>
    <w:bookmarkStart w:name="31" w:id="30"/>
    <w:p>
      <w:pPr>
        <w:pStyle w:val="Heading3"/>
        <w:spacing w:after="0"/>
        <w:ind w:left="0"/>
        <w:jc w:val="center"/>
      </w:pPr>
      <w:r>
        <w:rPr>
          <w:rFonts w:ascii="Arial"/>
          <w:color w:val="000000"/>
          <w:sz w:val="27"/>
        </w:rPr>
        <w:t>I. Загальні положення</w:t>
      </w:r>
    </w:p>
    <w:bookmarkEnd w:id="30"/>
    <w:bookmarkStart w:name="32" w:id="31"/>
    <w:p>
      <w:pPr>
        <w:spacing w:after="0"/>
        <w:ind w:firstLine="240"/>
        <w:jc w:val="left"/>
      </w:pPr>
      <w:r>
        <w:rPr>
          <w:rFonts w:ascii="Arial"/>
          <w:b w:val="false"/>
          <w:i w:val="false"/>
          <w:color w:val="000000"/>
          <w:sz w:val="18"/>
        </w:rPr>
        <w:t>1. Цей Порядок встановлює процедуру видачі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 (далі - ліцензія), а саме на провадження професійної діяльності на фондовому ринку - діяльності з адміністрування НПФ та професійної діяльності на фондовому ринку - діяльності з управління майном для фінансування об'єктів будівництва та/або здійснення операцій з нерухомістю, перелік документів, які додаються до заяви про видачу ліцензії, підстави для відмови у її видачі, процедуру і підстави зупинення дії та анулювання ліцензії.</w:t>
      </w:r>
    </w:p>
    <w:bookmarkEnd w:id="31"/>
    <w:bookmarkStart w:name="33" w:id="32"/>
    <w:p>
      <w:pPr>
        <w:spacing w:after="0"/>
        <w:ind w:firstLine="240"/>
        <w:jc w:val="left"/>
      </w:pPr>
      <w:r>
        <w:rPr>
          <w:rFonts w:ascii="Arial"/>
          <w:b w:val="false"/>
          <w:i w:val="false"/>
          <w:color w:val="000000"/>
          <w:sz w:val="18"/>
        </w:rPr>
        <w:t>2. У цьому Порядку терміни вживаються в таких значеннях:</w:t>
      </w:r>
    </w:p>
    <w:bookmarkEnd w:id="32"/>
    <w:bookmarkStart w:name="34" w:id="33"/>
    <w:p>
      <w:pPr>
        <w:spacing w:after="0"/>
        <w:ind w:firstLine="240"/>
        <w:jc w:val="left"/>
      </w:pPr>
      <w:r>
        <w:rPr>
          <w:rFonts w:ascii="Arial"/>
          <w:b w:val="false"/>
          <w:i w:val="false"/>
          <w:color w:val="000000"/>
          <w:sz w:val="18"/>
        </w:rPr>
        <w:t xml:space="preserve">адміністратор недержавного пенсійного фонду (далі - адміністратор) - юридична особа, яка отримала ліцензію на провадження професійної діяльності на фондовому ринку - діяльності з адміністрування недержавних пенсійних фондів (далі - НПФ) на умовах </w:t>
      </w:r>
      <w:r>
        <w:rPr>
          <w:rFonts w:ascii="Arial"/>
          <w:b w:val="false"/>
          <w:i w:val="false"/>
          <w:color w:val="000000"/>
          <w:sz w:val="18"/>
        </w:rPr>
        <w:t>Закону України "Про недержавне пенсійне забезпечення"</w:t>
      </w:r>
      <w:r>
        <w:rPr>
          <w:rFonts w:ascii="Arial"/>
          <w:b w:val="false"/>
          <w:i w:val="false"/>
          <w:color w:val="000000"/>
          <w:sz w:val="18"/>
        </w:rPr>
        <w:t>;</w:t>
      </w:r>
    </w:p>
    <w:bookmarkEnd w:id="33"/>
    <w:bookmarkStart w:name="35" w:id="34"/>
    <w:p>
      <w:pPr>
        <w:spacing w:after="0"/>
        <w:ind w:firstLine="240"/>
        <w:jc w:val="left"/>
      </w:pPr>
      <w:r>
        <w:rPr>
          <w:rFonts w:ascii="Arial"/>
          <w:b w:val="false"/>
          <w:i w:val="false"/>
          <w:color w:val="000000"/>
          <w:sz w:val="18"/>
        </w:rPr>
        <w:t>анулювання ліцензії - позбавлення ліцензіата Національною комісією з цінних паперів та фондового ринку права на провадження окремого виду професійної діяльності на фондовому ринку;</w:t>
      </w:r>
    </w:p>
    <w:bookmarkEnd w:id="34"/>
    <w:bookmarkStart w:name="36" w:id="35"/>
    <w:p>
      <w:pPr>
        <w:spacing w:after="0"/>
        <w:ind w:firstLine="240"/>
        <w:jc w:val="left"/>
      </w:pPr>
      <w:r>
        <w:rPr>
          <w:rFonts w:ascii="Arial"/>
          <w:b w:val="false"/>
          <w:i w:val="false"/>
          <w:color w:val="000000"/>
          <w:sz w:val="18"/>
        </w:rPr>
        <w:t>відокремлений підрозділ ліцензіата - філія, інший підрозділ юридичної особи, що розташований поза її місцезнаходженням і здійснює всі або частину її функцій щодо здійснення професійної діяльності на фондовому ринку;</w:t>
      </w:r>
    </w:p>
    <w:bookmarkEnd w:id="35"/>
    <w:bookmarkStart w:name="37" w:id="36"/>
    <w:p>
      <w:pPr>
        <w:spacing w:after="0"/>
        <w:ind w:firstLine="240"/>
        <w:jc w:val="left"/>
      </w:pPr>
      <w:r>
        <w:rPr>
          <w:rFonts w:ascii="Arial"/>
          <w:b w:val="false"/>
          <w:i w:val="false"/>
          <w:color w:val="000000"/>
          <w:sz w:val="18"/>
        </w:rPr>
        <w:t>видача ліцензії - надання юридичній особі права на провадження окремого виду професійної діяльності на фондовому ринку, шляхом прийняття НКЦПФР рішення про видачу ліцензії та внесення відповідного запису (крім випадку прийняття рішення НКЦПФР про видачу ліцензії Національному банку України) до реєстру професійних учасників ринку цінних паперів (фондового ринку);</w:t>
      </w:r>
    </w:p>
    <w:bookmarkEnd w:id="36"/>
    <w:bookmarkStart w:name="38" w:id="37"/>
    <w:p>
      <w:pPr>
        <w:spacing w:after="0"/>
        <w:ind w:firstLine="240"/>
        <w:jc w:val="left"/>
      </w:pPr>
      <w:r>
        <w:rPr>
          <w:rFonts w:ascii="Arial"/>
          <w:b w:val="false"/>
          <w:i w:val="false"/>
          <w:color w:val="000000"/>
          <w:sz w:val="18"/>
        </w:rPr>
        <w:t>грубе порушення вимог законодавства - вчинення ліцензіатом порушення вимог законодавства, що призвело до порушення прав інвесторів, у тому числі установників управління майном, або учасників НПФ під час проведення ліцензіатом професійної діяльності на фондовому ринку та спричинило значну шкоду інвесторам або учасникам НПФ, що доведено відповідним рішенням суду;</w:t>
      </w:r>
    </w:p>
    <w:bookmarkEnd w:id="37"/>
    <w:bookmarkStart w:name="39" w:id="38"/>
    <w:p>
      <w:pPr>
        <w:spacing w:after="0"/>
        <w:ind w:firstLine="240"/>
        <w:jc w:val="left"/>
      </w:pPr>
      <w:r>
        <w:rPr>
          <w:rFonts w:ascii="Arial"/>
          <w:b w:val="false"/>
          <w:i w:val="false"/>
          <w:color w:val="000000"/>
          <w:sz w:val="18"/>
        </w:rPr>
        <w:t>група компаній по відношенню до певної юридичної особи (група компаній) - група компаній, частиною якої є певна юридична особа, що складається з материнської компанії, її дочірніх компаній, інших юридичних осіб, в яких материнська компанія або її дочірні компанії мають участь;</w:t>
      </w:r>
    </w:p>
    <w:bookmarkEnd w:id="38"/>
    <w:bookmarkStart w:name="40" w:id="39"/>
    <w:p>
      <w:pPr>
        <w:spacing w:after="0"/>
        <w:ind w:firstLine="240"/>
        <w:jc w:val="left"/>
      </w:pPr>
      <w:r>
        <w:rPr>
          <w:rFonts w:ascii="Arial"/>
          <w:b w:val="false"/>
          <w:i w:val="false"/>
          <w:color w:val="000000"/>
          <w:sz w:val="18"/>
        </w:rPr>
        <w:t>заявник - юридична особа, у тому числі ліцензіат, яка подає заяву та відповідні документи для отримання ліцензії, або для анулювання відповідної ліцензії;</w:t>
      </w:r>
    </w:p>
    <w:bookmarkEnd w:id="39"/>
    <w:bookmarkStart w:name="41" w:id="40"/>
    <w:p>
      <w:pPr>
        <w:spacing w:after="0"/>
        <w:ind w:firstLine="240"/>
        <w:jc w:val="left"/>
      </w:pPr>
      <w:r>
        <w:rPr>
          <w:rFonts w:ascii="Arial"/>
          <w:b w:val="false"/>
          <w:i w:val="false"/>
          <w:color w:val="000000"/>
          <w:sz w:val="18"/>
        </w:rPr>
        <w:t>заявник, який уперше отримує ліцензію - юридична особа, яка на дату подання документів для отримання ліцензії згідно з цим Порядком не має жодної чинної ліцензії;</w:t>
      </w:r>
    </w:p>
    <w:bookmarkEnd w:id="40"/>
    <w:bookmarkStart w:name="42" w:id="41"/>
    <w:p>
      <w:pPr>
        <w:spacing w:after="0"/>
        <w:ind w:firstLine="240"/>
        <w:jc w:val="left"/>
      </w:pPr>
      <w:r>
        <w:rPr>
          <w:rFonts w:ascii="Arial"/>
          <w:b w:val="false"/>
          <w:i w:val="false"/>
          <w:color w:val="000000"/>
          <w:sz w:val="18"/>
        </w:rPr>
        <w:t>зупинення дії ліцензії - зупинення на строк до одного року дії ліцензії у разі порушення ліцензіатом законодавства на ринку цінних паперів, у системі накопичувального пенсійного забезпечення;</w:t>
      </w:r>
    </w:p>
    <w:bookmarkEnd w:id="41"/>
    <w:bookmarkStart w:name="43" w:id="42"/>
    <w:p>
      <w:pPr>
        <w:spacing w:after="0"/>
        <w:ind w:firstLine="240"/>
        <w:jc w:val="left"/>
      </w:pPr>
      <w:r>
        <w:rPr>
          <w:rFonts w:ascii="Arial"/>
          <w:b w:val="false"/>
          <w:i w:val="false"/>
          <w:color w:val="000000"/>
          <w:sz w:val="18"/>
        </w:rPr>
        <w:t>керівні посадові особи - особи, які здійснюють виконавчі функції та особи, які здійснюють наглядові функції;</w:t>
      </w:r>
    </w:p>
    <w:bookmarkEnd w:id="42"/>
    <w:bookmarkStart w:name="44" w:id="43"/>
    <w:p>
      <w:pPr>
        <w:spacing w:after="0"/>
        <w:ind w:firstLine="240"/>
        <w:jc w:val="left"/>
      </w:pPr>
      <w:r>
        <w:rPr>
          <w:rFonts w:ascii="Arial"/>
          <w:b w:val="false"/>
          <w:i w:val="false"/>
          <w:color w:val="000000"/>
          <w:sz w:val="18"/>
        </w:rPr>
        <w:t>ліцензіат - юридична особа, яка має ліцензію(ї), отриману(і) в установленому законодавством порядку;</w:t>
      </w:r>
    </w:p>
    <w:bookmarkEnd w:id="43"/>
    <w:bookmarkStart w:name="45" w:id="44"/>
    <w:p>
      <w:pPr>
        <w:spacing w:after="0"/>
        <w:ind w:firstLine="240"/>
        <w:jc w:val="left"/>
      </w:pPr>
      <w:r>
        <w:rPr>
          <w:rFonts w:ascii="Arial"/>
          <w:b w:val="false"/>
          <w:i w:val="false"/>
          <w:color w:val="000000"/>
          <w:sz w:val="18"/>
        </w:rPr>
        <w:t>реєстр професійних учасників ринку цінних паперів (фондового ринку) (далі - реєстр професійних учасників фондового ринку) - перелік, до складу якого включені ліцензіати та Центральний депозитарій цінних паперів, який формується і ведеться НКЦПФР як автоматизована система збирання, накопичення, захисту та обліку відомостей про цих суб'єктів у порядку, встановленому законодавством з цього питання;</w:t>
      </w:r>
    </w:p>
    <w:bookmarkEnd w:id="44"/>
    <w:bookmarkStart w:name="46" w:id="45"/>
    <w:p>
      <w:pPr>
        <w:spacing w:after="0"/>
        <w:ind w:firstLine="240"/>
        <w:jc w:val="left"/>
      </w:pPr>
      <w:r>
        <w:rPr>
          <w:rFonts w:ascii="Arial"/>
          <w:b w:val="false"/>
          <w:i w:val="false"/>
          <w:color w:val="000000"/>
          <w:sz w:val="18"/>
        </w:rPr>
        <w:t>місцезнаходження юридичної особи - адреса юридичної особи, зазначена у Єдиному державному реєстрі юридичних осіб, фізичних осіб - підприємців та громадських формувань;</w:t>
      </w:r>
    </w:p>
    <w:bookmarkEnd w:id="45"/>
    <w:bookmarkStart w:name="47" w:id="46"/>
    <w:p>
      <w:pPr>
        <w:spacing w:after="0"/>
        <w:ind w:firstLine="240"/>
        <w:jc w:val="left"/>
      </w:pPr>
      <w:r>
        <w:rPr>
          <w:rFonts w:ascii="Arial"/>
          <w:b w:val="false"/>
          <w:i w:val="false"/>
          <w:color w:val="000000"/>
          <w:sz w:val="18"/>
        </w:rPr>
        <w:t>опосередкована істотна участь - володіння у заявнику, яке настає, якщо особа або група осіб прямо або опосередковано володіє часткою (акціями) в статутному капіталі юридичної особи - власника істотної участі у структурі власності заявника, та/або частками (акціями) в статутних капіталах юридичних осіб - прямих власників у структурі заявника, у такому розмірі, який забезпечує можливість контролювати через цю особу (цих осіб) 10 і більше відсотків статутного капіталу заявника;</w:t>
      </w:r>
    </w:p>
    <w:bookmarkEnd w:id="46"/>
    <w:bookmarkStart w:name="48" w:id="47"/>
    <w:p>
      <w:pPr>
        <w:spacing w:after="0"/>
        <w:ind w:firstLine="240"/>
        <w:jc w:val="left"/>
      </w:pPr>
      <w:r>
        <w:rPr>
          <w:rFonts w:ascii="Arial"/>
          <w:b w:val="false"/>
          <w:i w:val="false"/>
          <w:color w:val="000000"/>
          <w:sz w:val="18"/>
        </w:rPr>
        <w:t>особа, яка здійснює виконавчі функції - голова та члени колегіального виконавчого органу, особа, яка здійснює повноваження одноосібного виконавчого органу, або інша фізична особа, відповідальна за управління поточною діяльністю юридичної особи, та підзвітна з цього питання особам, які здійснюють наглядові функції, зокрема в частині виконання юридичною особою та її фахівцями внутрішніх документів (правил положень, регламентів тощо) щодо провадження певного виду професійної діяльності на фондовому ринку;</w:t>
      </w:r>
    </w:p>
    <w:bookmarkEnd w:id="47"/>
    <w:bookmarkStart w:name="49" w:id="48"/>
    <w:p>
      <w:pPr>
        <w:spacing w:after="0"/>
        <w:ind w:firstLine="240"/>
        <w:jc w:val="left"/>
      </w:pPr>
      <w:r>
        <w:rPr>
          <w:rFonts w:ascii="Arial"/>
          <w:b w:val="false"/>
          <w:i w:val="false"/>
          <w:color w:val="000000"/>
          <w:sz w:val="18"/>
        </w:rPr>
        <w:t>особи, які здійснюють наглядові функції - голова та члени наглядової ради, інші особи, які мають повноваження на визначення стратегії, цілей і загального напряму діяльності юридичної особи, наглядають за процесом прийняття управлінських рішень та контролюють цей процес;</w:t>
      </w:r>
    </w:p>
    <w:bookmarkEnd w:id="48"/>
    <w:bookmarkStart w:name="50" w:id="49"/>
    <w:p>
      <w:pPr>
        <w:spacing w:after="0"/>
        <w:ind w:firstLine="240"/>
        <w:jc w:val="left"/>
      </w:pPr>
      <w:r>
        <w:rPr>
          <w:rFonts w:ascii="Arial"/>
          <w:b w:val="false"/>
          <w:i w:val="false"/>
          <w:color w:val="000000"/>
          <w:sz w:val="18"/>
        </w:rPr>
        <w:t>повторне порушення вимог законодавства - вчинення ліцензіатом повторно протягом двох років порушення вимог законодавства після застосування санкцій за аналогічне порушення.</w:t>
      </w:r>
    </w:p>
    <w:bookmarkEnd w:id="49"/>
    <w:bookmarkStart w:name="51" w:id="50"/>
    <w:p>
      <w:pPr>
        <w:spacing w:after="0"/>
        <w:ind w:firstLine="240"/>
        <w:jc w:val="left"/>
      </w:pPr>
      <w:r>
        <w:rPr>
          <w:rFonts w:ascii="Arial"/>
          <w:b w:val="false"/>
          <w:i w:val="false"/>
          <w:color w:val="000000"/>
          <w:sz w:val="18"/>
        </w:rPr>
        <w:t>Порушення не вважається повторним, якщо попередня справа щодо ліцензіата була закрита, постанова про накладення санкції за правопорушення на фондовому ринку, у системі накопичувального пенсійного забезпечення була скасована за ініціативою НКЦПФР, а також якщо санкція була скасована у судовому порядку або порушення вчинено ліцензіатом у період до застосування санкції;</w:t>
      </w:r>
    </w:p>
    <w:bookmarkEnd w:id="50"/>
    <w:bookmarkStart w:name="52" w:id="51"/>
    <w:p>
      <w:pPr>
        <w:spacing w:after="0"/>
        <w:ind w:firstLine="240"/>
        <w:jc w:val="left"/>
      </w:pPr>
      <w:r>
        <w:rPr>
          <w:rFonts w:ascii="Arial"/>
          <w:b w:val="false"/>
          <w:i w:val="false"/>
          <w:color w:val="000000"/>
          <w:sz w:val="18"/>
        </w:rPr>
        <w:t>порушення вимог законодавства - порушення ліцензіатом вимог законодавства на ринку цінних паперів, у системі накопичувального пенсійного забезпечення або у системі фінансово-кредитних механізмів і управління майном при будівництві житла та операціях з нерухомістю, зокрема нормативно-правових актів НКЦПФР щодо регулювання професійної діяльності на фондовому ринку, у тому числі Ліцензійних умов провадження професійної діяльності на фондовому ринку (далі - Ліцензійні умови);</w:t>
      </w:r>
    </w:p>
    <w:bookmarkEnd w:id="51"/>
    <w:bookmarkStart w:name="53" w:id="52"/>
    <w:p>
      <w:pPr>
        <w:spacing w:after="0"/>
        <w:ind w:firstLine="240"/>
        <w:jc w:val="left"/>
      </w:pPr>
      <w:r>
        <w:rPr>
          <w:rFonts w:ascii="Arial"/>
          <w:b w:val="false"/>
          <w:i w:val="false"/>
          <w:color w:val="000000"/>
          <w:sz w:val="18"/>
        </w:rPr>
        <w:t>прямий власник заявника - особа, яка є власником акцій/частки у статутному капіталі заявника;</w:t>
      </w:r>
    </w:p>
    <w:bookmarkEnd w:id="52"/>
    <w:bookmarkStart w:name="54" w:id="53"/>
    <w:p>
      <w:pPr>
        <w:spacing w:after="0"/>
        <w:ind w:firstLine="240"/>
        <w:jc w:val="left"/>
      </w:pPr>
      <w:r>
        <w:rPr>
          <w:rFonts w:ascii="Arial"/>
          <w:b w:val="false"/>
          <w:i w:val="false"/>
          <w:color w:val="000000"/>
          <w:sz w:val="18"/>
        </w:rPr>
        <w:t>спеціалізований структурний підрозділ - департамент, управління, відділ, сектор тощо, що є невід'ємною частиною внутрішньої організаційної структури ліцензіата, який є банком, або його відокремленого підрозділу та має інше місцезнаходження, ніж ліцензіат або його відокремлений підрозділ;</w:t>
      </w:r>
    </w:p>
    <w:bookmarkEnd w:id="53"/>
    <w:bookmarkStart w:name="55" w:id="54"/>
    <w:p>
      <w:pPr>
        <w:spacing w:after="0"/>
        <w:ind w:firstLine="240"/>
        <w:jc w:val="left"/>
      </w:pPr>
      <w:r>
        <w:rPr>
          <w:rFonts w:ascii="Arial"/>
          <w:b w:val="false"/>
          <w:i w:val="false"/>
          <w:color w:val="000000"/>
          <w:sz w:val="18"/>
        </w:rPr>
        <w:t>стаж роботи на фондовому ринку - загальний стаж роботи фізичної особи:</w:t>
      </w:r>
    </w:p>
    <w:bookmarkEnd w:id="54"/>
    <w:bookmarkStart w:name="56" w:id="55"/>
    <w:p>
      <w:pPr>
        <w:spacing w:after="0"/>
        <w:ind w:firstLine="240"/>
        <w:jc w:val="left"/>
      </w:pPr>
      <w:r>
        <w:rPr>
          <w:rFonts w:ascii="Arial"/>
          <w:b w:val="false"/>
          <w:i w:val="false"/>
          <w:color w:val="000000"/>
          <w:sz w:val="18"/>
        </w:rPr>
        <w:t>як фахівця у професійному учаснику фондового ринку за будь-яким видом професійної діяльності;</w:t>
      </w:r>
    </w:p>
    <w:bookmarkEnd w:id="55"/>
    <w:bookmarkStart w:name="57" w:id="56"/>
    <w:p>
      <w:pPr>
        <w:spacing w:after="0"/>
        <w:ind w:firstLine="240"/>
        <w:jc w:val="left"/>
      </w:pPr>
      <w:r>
        <w:rPr>
          <w:rFonts w:ascii="Arial"/>
          <w:b w:val="false"/>
          <w:i w:val="false"/>
          <w:color w:val="000000"/>
          <w:sz w:val="18"/>
        </w:rPr>
        <w:t>як посадової особи в саморегулівній організації чи об'єднанні професійних учасників ринку цінних паперів;</w:t>
      </w:r>
    </w:p>
    <w:bookmarkEnd w:id="56"/>
    <w:bookmarkStart w:name="58" w:id="57"/>
    <w:p>
      <w:pPr>
        <w:spacing w:after="0"/>
        <w:ind w:firstLine="240"/>
        <w:jc w:val="left"/>
      </w:pPr>
      <w:r>
        <w:rPr>
          <w:rFonts w:ascii="Arial"/>
          <w:b w:val="false"/>
          <w:i w:val="false"/>
          <w:color w:val="000000"/>
          <w:sz w:val="18"/>
        </w:rPr>
        <w:t>на посаді державної служби в Державній комісії з цінних паперів та фондового ринку та/або НКЦПФР та/або на посаді Голови або члена цих комісій;</w:t>
      </w:r>
    </w:p>
    <w:bookmarkEnd w:id="57"/>
    <w:bookmarkStart w:name="59" w:id="58"/>
    <w:p>
      <w:pPr>
        <w:spacing w:after="0"/>
        <w:ind w:firstLine="240"/>
        <w:jc w:val="left"/>
      </w:pPr>
      <w:r>
        <w:rPr>
          <w:rFonts w:ascii="Arial"/>
          <w:b w:val="false"/>
          <w:i w:val="false"/>
          <w:color w:val="000000"/>
          <w:sz w:val="18"/>
        </w:rPr>
        <w:t>на посаді державної служби в Державній комісії з регулювання ринків фінансових послуг / Національної комісії, що здійснює регулювання у сфері ринків фінансових послуг та/або на посаді Голови або члена цих комісій;</w:t>
      </w:r>
    </w:p>
    <w:bookmarkEnd w:id="58"/>
    <w:bookmarkStart w:name="60" w:id="59"/>
    <w:p>
      <w:pPr>
        <w:spacing w:after="0"/>
        <w:ind w:firstLine="240"/>
        <w:jc w:val="left"/>
      </w:pPr>
      <w:r>
        <w:rPr>
          <w:rFonts w:ascii="Arial"/>
          <w:b w:val="false"/>
          <w:i w:val="false"/>
          <w:color w:val="000000"/>
          <w:sz w:val="18"/>
        </w:rPr>
        <w:t>траст - система фідуціарних відносин, у яких одна сторона, засновник(и) (довіритель(і)), надає іншій стороні, повіреному (управителю) (фізичній/юридичній особі, що управлятиме активами), право розпоряджатися майном чи активами на користь третьої сторони (бенефіціарного власника) відповідно до умов договору або іншого документа, оформленого відповідно до законодавства країни її походження, зі створенням або без створення певної юридичної особи, фонду тощо;</w:t>
      </w:r>
    </w:p>
    <w:bookmarkEnd w:id="59"/>
    <w:bookmarkStart w:name="61" w:id="60"/>
    <w:p>
      <w:pPr>
        <w:spacing w:after="0"/>
        <w:ind w:firstLine="240"/>
        <w:jc w:val="left"/>
      </w:pPr>
      <w:r>
        <w:rPr>
          <w:rFonts w:ascii="Arial"/>
          <w:b w:val="false"/>
          <w:i w:val="false"/>
          <w:color w:val="000000"/>
          <w:sz w:val="18"/>
        </w:rPr>
        <w:t xml:space="preserve">управитель - фінансова установа, яка від свого імені діє в інтересах установників управління майном і здійснює управління залученими коштами згідно із законодавством, правилами фонду фінансування будівництва, правилами фонду операцій з нерухомістю та відповідає вимогам, встановленим </w:t>
      </w:r>
      <w:r>
        <w:rPr>
          <w:rFonts w:ascii="Arial"/>
          <w:b w:val="false"/>
          <w:i w:val="false"/>
          <w:color w:val="000000"/>
          <w:sz w:val="18"/>
        </w:rPr>
        <w:t>Законом України "Про фінансово-кредитні механізми і управління майном при будівництві житла та операціях з нерухомістю"</w:t>
      </w:r>
      <w:r>
        <w:rPr>
          <w:rFonts w:ascii="Arial"/>
          <w:b w:val="false"/>
          <w:i w:val="false"/>
          <w:color w:val="000000"/>
          <w:sz w:val="18"/>
        </w:rPr>
        <w:t>, та має отриману в установленому законодавством порядку ліцензію на здійснення визначеної цим Законом діяльності;</w:t>
      </w:r>
    </w:p>
    <w:bookmarkEnd w:id="60"/>
    <w:bookmarkStart w:name="62" w:id="61"/>
    <w:p>
      <w:pPr>
        <w:spacing w:after="0"/>
        <w:ind w:firstLine="240"/>
        <w:jc w:val="left"/>
      </w:pPr>
      <w:r>
        <w:rPr>
          <w:rFonts w:ascii="Arial"/>
          <w:b w:val="false"/>
          <w:i w:val="false"/>
          <w:color w:val="000000"/>
          <w:sz w:val="18"/>
        </w:rPr>
        <w:t xml:space="preserve">Терміни "асоційована особа", "посадові особи професійного учасника фондового ринку", "особа, яка здійснює управлінські функції", "професійна діяльність на фондовому ринку", "професійні учасники фондового ринку" вживаються у значеннях, визначених </w:t>
      </w:r>
      <w:r>
        <w:rPr>
          <w:rFonts w:ascii="Arial"/>
          <w:b w:val="false"/>
          <w:i w:val="false"/>
          <w:color w:val="000000"/>
          <w:sz w:val="18"/>
        </w:rPr>
        <w:t>Законом України "Про цінні папери та фондовий ринок"</w:t>
      </w:r>
      <w:r>
        <w:rPr>
          <w:rFonts w:ascii="Arial"/>
          <w:b w:val="false"/>
          <w:i w:val="false"/>
          <w:color w:val="000000"/>
          <w:sz w:val="18"/>
        </w:rPr>
        <w:t>.</w:t>
      </w:r>
    </w:p>
    <w:bookmarkEnd w:id="61"/>
    <w:bookmarkStart w:name="63" w:id="62"/>
    <w:p>
      <w:pPr>
        <w:spacing w:after="0"/>
        <w:ind w:firstLine="240"/>
        <w:jc w:val="left"/>
      </w:pPr>
      <w:r>
        <w:rPr>
          <w:rFonts w:ascii="Arial"/>
          <w:b w:val="false"/>
          <w:i w:val="false"/>
          <w:color w:val="000000"/>
          <w:sz w:val="18"/>
        </w:rPr>
        <w:t xml:space="preserve">Терміни "ділова репутація", "істотна участь", "контролер", "контроль", та "структура власності" вживаються у значеннях, визначених </w:t>
      </w:r>
      <w:r>
        <w:rPr>
          <w:rFonts w:ascii="Arial"/>
          <w:b w:val="false"/>
          <w:i w:val="false"/>
          <w:color w:val="000000"/>
          <w:sz w:val="18"/>
        </w:rPr>
        <w:t>Законом України "Про фінансові послуги та державне регулювання ринків фінансових послуг"</w:t>
      </w:r>
      <w:r>
        <w:rPr>
          <w:rFonts w:ascii="Arial"/>
          <w:b w:val="false"/>
          <w:i w:val="false"/>
          <w:color w:val="000000"/>
          <w:sz w:val="18"/>
        </w:rPr>
        <w:t>.</w:t>
      </w:r>
    </w:p>
    <w:bookmarkEnd w:id="62"/>
    <w:bookmarkStart w:name="64" w:id="63"/>
    <w:p>
      <w:pPr>
        <w:spacing w:after="0"/>
        <w:ind w:firstLine="240"/>
        <w:jc w:val="left"/>
      </w:pPr>
      <w:r>
        <w:rPr>
          <w:rFonts w:ascii="Arial"/>
          <w:b w:val="false"/>
          <w:i w:val="false"/>
          <w:color w:val="000000"/>
          <w:sz w:val="18"/>
        </w:rPr>
        <w:t xml:space="preserve">Термін "бездоганна ділова репутація" вживається у значенні, визначеному </w:t>
      </w:r>
      <w:r>
        <w:rPr>
          <w:rFonts w:ascii="Arial"/>
          <w:b w:val="false"/>
          <w:i w:val="false"/>
          <w:color w:val="000000"/>
          <w:sz w:val="18"/>
        </w:rPr>
        <w:t>Законом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 зброї масового знищення"</w:t>
      </w:r>
      <w:r>
        <w:rPr>
          <w:rFonts w:ascii="Arial"/>
          <w:b w:val="false"/>
          <w:i w:val="false"/>
          <w:color w:val="000000"/>
          <w:sz w:val="18"/>
        </w:rPr>
        <w:t>.</w:t>
      </w:r>
    </w:p>
    <w:bookmarkEnd w:id="63"/>
    <w:bookmarkStart w:name="65" w:id="64"/>
    <w:p>
      <w:pPr>
        <w:spacing w:after="0"/>
        <w:ind w:firstLine="240"/>
        <w:jc w:val="left"/>
      </w:pPr>
      <w:r>
        <w:rPr>
          <w:rFonts w:ascii="Arial"/>
          <w:b w:val="false"/>
          <w:i w:val="false"/>
          <w:color w:val="000000"/>
          <w:sz w:val="18"/>
        </w:rPr>
        <w:t xml:space="preserve">Термін "установник управління майном" вживається у значенні, визначеному </w:t>
      </w:r>
      <w:r>
        <w:rPr>
          <w:rFonts w:ascii="Arial"/>
          <w:b w:val="false"/>
          <w:i w:val="false"/>
          <w:color w:val="000000"/>
          <w:sz w:val="18"/>
        </w:rPr>
        <w:t>Законом України "Про фінансово-кредитні механізми і управління майном при будівництві житла та операціях з нерухомістю"</w:t>
      </w:r>
      <w:r>
        <w:rPr>
          <w:rFonts w:ascii="Arial"/>
          <w:b w:val="false"/>
          <w:i w:val="false"/>
          <w:color w:val="000000"/>
          <w:sz w:val="18"/>
        </w:rPr>
        <w:t>.</w:t>
      </w:r>
    </w:p>
    <w:bookmarkEnd w:id="64"/>
    <w:bookmarkStart w:name="66" w:id="65"/>
    <w:p>
      <w:pPr>
        <w:spacing w:after="0"/>
        <w:ind w:firstLine="240"/>
        <w:jc w:val="left"/>
      </w:pPr>
      <w:r>
        <w:rPr>
          <w:rFonts w:ascii="Arial"/>
          <w:b w:val="false"/>
          <w:i w:val="false"/>
          <w:color w:val="000000"/>
          <w:sz w:val="18"/>
        </w:rPr>
        <w:t>Інші терміни, які вживаються в цьому Порядку, використовуються у значеннях, визначених законодавством України.</w:t>
      </w:r>
    </w:p>
    <w:bookmarkEnd w:id="65"/>
    <w:bookmarkStart w:name="67" w:id="66"/>
    <w:p>
      <w:pPr>
        <w:spacing w:after="0"/>
        <w:ind w:firstLine="240"/>
        <w:jc w:val="left"/>
      </w:pPr>
      <w:r>
        <w:rPr>
          <w:rFonts w:ascii="Arial"/>
          <w:b w:val="false"/>
          <w:i w:val="false"/>
          <w:color w:val="000000"/>
          <w:sz w:val="18"/>
        </w:rPr>
        <w:t>3. Ліцензію можуть отримати юридичні особи, створені у формі акціонерних товариств та товариств з обмеженою відповідальністю, крім випадків, визначених законом.</w:t>
      </w:r>
    </w:p>
    <w:bookmarkEnd w:id="66"/>
    <w:bookmarkStart w:name="68" w:id="67"/>
    <w:p>
      <w:pPr>
        <w:spacing w:after="0"/>
        <w:ind w:firstLine="240"/>
        <w:jc w:val="left"/>
      </w:pPr>
      <w:r>
        <w:rPr>
          <w:rFonts w:ascii="Arial"/>
          <w:b w:val="false"/>
          <w:i w:val="false"/>
          <w:color w:val="000000"/>
          <w:sz w:val="18"/>
        </w:rPr>
        <w:t>4. Ліцензію на провадження професійної діяльності на фондовому ринку - діяльності з адміністрування НПФ може отримати юридична особа, установчі документи якої передбачають здійснення діяльності з адміністрування недержавних пенсійних фондів, у тому числі одноосібний засновник корпоративного пенсійного фонду, який прийняв рішення про самостійне здійснення адміністрування такого фонду, та компанія з управління активами.</w:t>
      </w:r>
    </w:p>
    <w:bookmarkEnd w:id="67"/>
    <w:bookmarkStart w:name="69" w:id="68"/>
    <w:p>
      <w:pPr>
        <w:spacing w:after="0"/>
        <w:ind w:firstLine="240"/>
        <w:jc w:val="left"/>
      </w:pPr>
      <w:r>
        <w:rPr>
          <w:rFonts w:ascii="Arial"/>
          <w:b w:val="false"/>
          <w:i w:val="false"/>
          <w:color w:val="000000"/>
          <w:sz w:val="18"/>
        </w:rPr>
        <w:t>5. Ліцензію на провадження професійної діяльності на фондовому ринку - діяльності з управління майном для фінансування об'єктів будівництва та/або здійснення операцій з нерухомістю може отримати юридична особа, установчі документи якої передбачають здійснення діяльності з управління майном для фінансування об'єктів будівництва та/або здійснення операцій з нерухомістю, у тому числі банк.</w:t>
      </w:r>
    </w:p>
    <w:bookmarkEnd w:id="68"/>
    <w:bookmarkStart w:name="70" w:id="69"/>
    <w:p>
      <w:pPr>
        <w:spacing w:after="0"/>
        <w:ind w:firstLine="240"/>
        <w:jc w:val="left"/>
      </w:pPr>
      <w:r>
        <w:rPr>
          <w:rFonts w:ascii="Arial"/>
          <w:b w:val="false"/>
          <w:i w:val="false"/>
          <w:color w:val="000000"/>
          <w:sz w:val="18"/>
        </w:rPr>
        <w:t xml:space="preserve">6. Поєднання окремих видів професійної діяльності на фондовому ринку не допускається, крім випадків, передбачених </w:t>
      </w:r>
      <w:r>
        <w:rPr>
          <w:rFonts w:ascii="Arial"/>
          <w:b w:val="false"/>
          <w:i w:val="false"/>
          <w:color w:val="000000"/>
          <w:sz w:val="18"/>
        </w:rPr>
        <w:t>Законами України "Про цінні папери та фондовий ринок"</w:t>
      </w:r>
      <w:r>
        <w:rPr>
          <w:rFonts w:ascii="Arial"/>
          <w:b w:val="false"/>
          <w:i w:val="false"/>
          <w:color w:val="000000"/>
          <w:sz w:val="18"/>
        </w:rPr>
        <w:t xml:space="preserve">, </w:t>
      </w:r>
      <w:r>
        <w:rPr>
          <w:rFonts w:ascii="Arial"/>
          <w:b w:val="false"/>
          <w:i w:val="false"/>
          <w:color w:val="000000"/>
          <w:sz w:val="18"/>
        </w:rPr>
        <w:t>"Про депозитарну систему України"</w:t>
      </w:r>
      <w:r>
        <w:rPr>
          <w:rFonts w:ascii="Arial"/>
          <w:b w:val="false"/>
          <w:i w:val="false"/>
          <w:color w:val="000000"/>
          <w:sz w:val="18"/>
        </w:rPr>
        <w:t xml:space="preserve">, </w:t>
      </w:r>
      <w:r>
        <w:rPr>
          <w:rFonts w:ascii="Arial"/>
          <w:b w:val="false"/>
          <w:i w:val="false"/>
          <w:color w:val="000000"/>
          <w:sz w:val="18"/>
        </w:rPr>
        <w:t>"Про недержавне пенсійне забезпечення"</w:t>
      </w:r>
      <w:r>
        <w:rPr>
          <w:rFonts w:ascii="Arial"/>
          <w:b w:val="false"/>
          <w:i w:val="false"/>
          <w:color w:val="000000"/>
          <w:sz w:val="18"/>
        </w:rPr>
        <w:t xml:space="preserve"> та іншими актами законодавства, які регулюють порядок здійснення окремих видів професійної діяльності на фондовому ринку.</w:t>
      </w:r>
    </w:p>
    <w:bookmarkEnd w:id="69"/>
    <w:bookmarkStart w:name="71" w:id="70"/>
    <w:p>
      <w:pPr>
        <w:spacing w:after="0"/>
        <w:ind w:firstLine="240"/>
        <w:jc w:val="left"/>
      </w:pPr>
      <w:r>
        <w:rPr>
          <w:rFonts w:ascii="Arial"/>
          <w:b w:val="false"/>
          <w:i w:val="false"/>
          <w:color w:val="000000"/>
          <w:sz w:val="18"/>
        </w:rPr>
        <w:t>Діяльність з адміністрування НПФ може поєднуватися лише з діяльністю з управління активами інституційних інвесторів, а саме - діяльністю з управління активами.</w:t>
      </w:r>
    </w:p>
    <w:bookmarkEnd w:id="70"/>
    <w:bookmarkStart w:name="72" w:id="71"/>
    <w:p>
      <w:pPr>
        <w:spacing w:after="0"/>
        <w:ind w:firstLine="240"/>
        <w:jc w:val="left"/>
      </w:pPr>
      <w:r>
        <w:rPr>
          <w:rFonts w:ascii="Arial"/>
          <w:b w:val="false"/>
          <w:i w:val="false"/>
          <w:color w:val="000000"/>
          <w:sz w:val="18"/>
        </w:rPr>
        <w:t>Одноосібний засновник корпоративного пенсійного фонду, який самостійно здійснює адміністрування такого фонду, не має права здійснювати:</w:t>
      </w:r>
    </w:p>
    <w:bookmarkEnd w:id="71"/>
    <w:bookmarkStart w:name="73" w:id="72"/>
    <w:p>
      <w:pPr>
        <w:spacing w:after="0"/>
        <w:ind w:firstLine="240"/>
        <w:jc w:val="left"/>
      </w:pPr>
      <w:r>
        <w:rPr>
          <w:rFonts w:ascii="Arial"/>
          <w:b w:val="false"/>
          <w:i w:val="false"/>
          <w:color w:val="000000"/>
          <w:sz w:val="18"/>
        </w:rPr>
        <w:t>управління активами пенсійних фондів, у тому числі створеного ним корпоративного пенсійного фонду, якщо він не є компанією з управління активами;</w:t>
      </w:r>
    </w:p>
    <w:bookmarkEnd w:id="72"/>
    <w:bookmarkStart w:name="74" w:id="73"/>
    <w:p>
      <w:pPr>
        <w:spacing w:after="0"/>
        <w:ind w:firstLine="240"/>
        <w:jc w:val="left"/>
      </w:pPr>
      <w:r>
        <w:rPr>
          <w:rFonts w:ascii="Arial"/>
          <w:b w:val="false"/>
          <w:i w:val="false"/>
          <w:color w:val="000000"/>
          <w:sz w:val="18"/>
        </w:rPr>
        <w:t>управління активами створеного ним корпоративного пенсійного фонду, якщо він є банком, який має ліцензію на провадження професійної діяльності на фондовому ринку - депозитарної діяльності.</w:t>
      </w:r>
    </w:p>
    <w:bookmarkEnd w:id="73"/>
    <w:bookmarkStart w:name="75" w:id="74"/>
    <w:p>
      <w:pPr>
        <w:spacing w:after="0"/>
        <w:ind w:firstLine="240"/>
        <w:jc w:val="left"/>
      </w:pPr>
      <w:r>
        <w:rPr>
          <w:rFonts w:ascii="Arial"/>
          <w:b w:val="false"/>
          <w:i w:val="false"/>
          <w:color w:val="000000"/>
          <w:sz w:val="18"/>
        </w:rPr>
        <w:t>Національний банк України має право самостійно здійснювати адміністрування, зберігання та управління активами створеного ним корпоративного пенсійного фонду.</w:t>
      </w:r>
    </w:p>
    <w:bookmarkEnd w:id="74"/>
    <w:bookmarkStart w:name="76" w:id="75"/>
    <w:p>
      <w:pPr>
        <w:spacing w:after="0"/>
        <w:ind w:firstLine="240"/>
        <w:jc w:val="left"/>
      </w:pPr>
      <w:r>
        <w:rPr>
          <w:rFonts w:ascii="Arial"/>
          <w:b w:val="false"/>
          <w:i w:val="false"/>
          <w:color w:val="000000"/>
          <w:sz w:val="18"/>
        </w:rPr>
        <w:t>Діяльність з управління майном для фінансування об'єктів будівництва та/або здійснення операцій з нерухомістю не може поєднуватися з іншими видами професійної діяльності на фондовому ринку.</w:t>
      </w:r>
    </w:p>
    <w:bookmarkEnd w:id="75"/>
    <w:bookmarkStart w:name="77" w:id="76"/>
    <w:p>
      <w:pPr>
        <w:spacing w:after="0"/>
        <w:ind w:firstLine="240"/>
        <w:jc w:val="left"/>
      </w:pPr>
      <w:r>
        <w:rPr>
          <w:rFonts w:ascii="Arial"/>
          <w:b w:val="false"/>
          <w:i w:val="false"/>
          <w:color w:val="000000"/>
          <w:sz w:val="18"/>
        </w:rPr>
        <w:t>7. Ліцензія отримується заявником відповідно до вимог цього Порядку за умови дотримання ним умов для її провадження ліцензіатом, визначених Ліцензійними умовами.</w:t>
      </w:r>
    </w:p>
    <w:bookmarkEnd w:id="76"/>
    <w:bookmarkStart w:name="78" w:id="77"/>
    <w:p>
      <w:pPr>
        <w:spacing w:after="0"/>
        <w:ind w:firstLine="240"/>
        <w:jc w:val="left"/>
      </w:pPr>
      <w:r>
        <w:rPr>
          <w:rFonts w:ascii="Arial"/>
          <w:b w:val="false"/>
          <w:i w:val="false"/>
          <w:color w:val="000000"/>
          <w:sz w:val="18"/>
        </w:rPr>
        <w:t>8. Строк дії ліцензії є необмеженим.</w:t>
      </w:r>
    </w:p>
    <w:bookmarkEnd w:id="77"/>
    <w:bookmarkStart w:name="79" w:id="78"/>
    <w:p>
      <w:pPr>
        <w:spacing w:after="0"/>
        <w:ind w:firstLine="240"/>
        <w:jc w:val="left"/>
      </w:pPr>
      <w:r>
        <w:rPr>
          <w:rFonts w:ascii="Arial"/>
          <w:b w:val="false"/>
          <w:i w:val="false"/>
          <w:color w:val="000000"/>
          <w:sz w:val="18"/>
        </w:rPr>
        <w:t>Ліцензія чинна до набрання чинності рішення НКЦПФР про анулювання ліцензії / постанови про накладання санкції у вигляді анулювання дії ліцензії за правопорушення на ринку цінних паперів, у системі накопичувального пенсійного забезпечення (далі - постанова про накладання санкцій).</w:t>
      </w:r>
    </w:p>
    <w:bookmarkEnd w:id="78"/>
    <w:bookmarkStart w:name="80" w:id="79"/>
    <w:p>
      <w:pPr>
        <w:spacing w:after="0"/>
        <w:ind w:firstLine="240"/>
        <w:jc w:val="left"/>
      </w:pPr>
      <w:r>
        <w:rPr>
          <w:rFonts w:ascii="Arial"/>
          <w:b w:val="false"/>
          <w:i w:val="false"/>
          <w:color w:val="000000"/>
          <w:sz w:val="18"/>
        </w:rPr>
        <w:t>Провадження професійної діяльності на фондовому ринку після прийняття рішення НКЦПФР про анулювання ліцензії / постанови про накладання санкції у вигляді анулювання дії ліцензії, що набрало(а) чинності в установленому законодавством порядку (крім випадку виконання передбачених законодавством дій щодо припинення відповідного виду професійної діяльності), не допускається.</w:t>
      </w:r>
    </w:p>
    <w:bookmarkEnd w:id="79"/>
    <w:bookmarkStart w:name="81" w:id="80"/>
    <w:p>
      <w:pPr>
        <w:spacing w:after="0"/>
        <w:ind w:firstLine="240"/>
        <w:jc w:val="left"/>
      </w:pPr>
      <w:r>
        <w:rPr>
          <w:rFonts w:ascii="Arial"/>
          <w:b w:val="false"/>
          <w:i w:val="false"/>
          <w:color w:val="000000"/>
          <w:sz w:val="18"/>
        </w:rPr>
        <w:t>У разі припинення ліцензіата шляхом реорганізації (крім перетворення акціонерного товариства в товариство з обмеженою відповідальністю або навпаки), ліцензіат повинен в установленому законодавством порядку завершити провадження відповідного(их) виду(ів) професійної діяльності на фондовому ринку та до дати реєстрації нових установчих документів подати до НКЦПФР відповідно до вимог цього Порядку заяву про анулювання ліцензії (додаток 1) і документи, що додаються до неї.</w:t>
      </w:r>
    </w:p>
    <w:bookmarkEnd w:id="80"/>
    <w:bookmarkStart w:name="82" w:id="81"/>
    <w:p>
      <w:pPr>
        <w:spacing w:after="0"/>
        <w:ind w:firstLine="240"/>
        <w:jc w:val="left"/>
      </w:pPr>
      <w:r>
        <w:rPr>
          <w:rFonts w:ascii="Arial"/>
          <w:b w:val="false"/>
          <w:i w:val="false"/>
          <w:color w:val="000000"/>
          <w:sz w:val="18"/>
        </w:rPr>
        <w:t>9. За видачу ліцензії справляється плата в розмірі, установленому НКЦПФР.</w:t>
      </w:r>
    </w:p>
    <w:bookmarkEnd w:id="81"/>
    <w:bookmarkStart w:name="83" w:id="82"/>
    <w:p>
      <w:pPr>
        <w:pStyle w:val="Heading3"/>
        <w:spacing w:after="0"/>
        <w:ind w:left="0"/>
        <w:jc w:val="center"/>
      </w:pPr>
      <w:r>
        <w:rPr>
          <w:rFonts w:ascii="Arial"/>
          <w:color w:val="000000"/>
          <w:sz w:val="27"/>
        </w:rPr>
        <w:t>II. Порядок подання та перелік документів, які надаються заявником для отримання ліцензії</w:t>
      </w:r>
    </w:p>
    <w:bookmarkEnd w:id="82"/>
    <w:bookmarkStart w:name="84" w:id="83"/>
    <w:p>
      <w:pPr>
        <w:spacing w:after="0"/>
        <w:ind w:firstLine="240"/>
        <w:jc w:val="left"/>
      </w:pPr>
      <w:r>
        <w:rPr>
          <w:rFonts w:ascii="Arial"/>
          <w:b w:val="false"/>
          <w:i w:val="false"/>
          <w:color w:val="000000"/>
          <w:sz w:val="18"/>
        </w:rPr>
        <w:t>1. Для отримання ліцензії заявник надає до НКЦПФР особисто або надсилає поштою (рекомендованим листом), або у електронному вигляді із застосуванням кваліфікованого електронного підпису відповідно до вимог законодавства про електронний документообіг, складені українською мовою заяву про видачу ліцензії (додаток 2) та примірник переліку (опису) документів, що подаються на видачу ліцензії (додаток 3). У цьому переліку (описі) документів заявник зазначає, який документ, що надається до заяви про видачу ліцензії, належить до конфіденційної інформації.</w:t>
      </w:r>
    </w:p>
    <w:bookmarkEnd w:id="83"/>
    <w:bookmarkStart w:name="85" w:id="84"/>
    <w:p>
      <w:pPr>
        <w:spacing w:after="0"/>
        <w:ind w:firstLine="240"/>
        <w:jc w:val="left"/>
      </w:pPr>
      <w:r>
        <w:rPr>
          <w:rFonts w:ascii="Arial"/>
          <w:b w:val="false"/>
          <w:i w:val="false"/>
          <w:color w:val="000000"/>
          <w:sz w:val="18"/>
        </w:rPr>
        <w:t>До заяви про видачу ліцензії додаються складені українською мовою (перекладені на українську мову) документи, вичерпний перелік яких установлений цим Порядком.</w:t>
      </w:r>
    </w:p>
    <w:bookmarkEnd w:id="84"/>
    <w:bookmarkStart w:name="86" w:id="85"/>
    <w:p>
      <w:pPr>
        <w:spacing w:after="0"/>
        <w:ind w:firstLine="240"/>
        <w:jc w:val="left"/>
      </w:pPr>
      <w:r>
        <w:rPr>
          <w:rFonts w:ascii="Arial"/>
          <w:b w:val="false"/>
          <w:i w:val="false"/>
          <w:color w:val="000000"/>
          <w:sz w:val="18"/>
        </w:rPr>
        <w:t>Заявник має право, крім документів, передбачених цим Порядком, надати інші документи, у тому числі, що містять інформацію про фінансовий стан заявника та фінансовий (майновий) стан власників з істотною участю, наявність власних коштів, джерела походження коштів, ділову репутацію відповідних осіб, структуру власності.</w:t>
      </w:r>
    </w:p>
    <w:bookmarkEnd w:id="85"/>
    <w:bookmarkStart w:name="87" w:id="86"/>
    <w:p>
      <w:pPr>
        <w:spacing w:after="0"/>
        <w:ind w:firstLine="240"/>
        <w:jc w:val="left"/>
      </w:pPr>
      <w:r>
        <w:rPr>
          <w:rFonts w:ascii="Arial"/>
          <w:b w:val="false"/>
          <w:i w:val="false"/>
          <w:color w:val="000000"/>
          <w:sz w:val="18"/>
        </w:rPr>
        <w:t xml:space="preserve">Документи, що видані органом іноземної держави, мають бути легалізовані в установленому порядку, якщо міжнародними договорами, згода на обов'язковість яких надана Верховною Радою України, не передбачено інше. Ці документи можуть бути засвідчені згідно із законодавством країни їх видачі, перекладені на українську мову, їх переклад має бути засвідчений у порядку, встановленому законодавством щодо вчинення нотаріальних дій, та легалізовані в консульській установі України, або засвідчені в посольстві відповідної держави в Україні та легалізовані в Міністерстві закордонних справ України, або засвідчені шляхом проставляння апостиля, передбаченого </w:t>
      </w:r>
      <w:r>
        <w:rPr>
          <w:rFonts w:ascii="Arial"/>
          <w:b w:val="false"/>
          <w:i w:val="false"/>
          <w:color w:val="000000"/>
          <w:sz w:val="18"/>
        </w:rPr>
        <w:t>Конвенцією, що скасовує вимогу легалізації іноземних офіційних документів, від 05 жовтня 1961 року</w:t>
      </w:r>
      <w:r>
        <w:rPr>
          <w:rFonts w:ascii="Arial"/>
          <w:b w:val="false"/>
          <w:i w:val="false"/>
          <w:color w:val="000000"/>
          <w:sz w:val="18"/>
        </w:rPr>
        <w:t>.</w:t>
      </w:r>
    </w:p>
    <w:bookmarkEnd w:id="86"/>
    <w:bookmarkStart w:name="88" w:id="87"/>
    <w:p>
      <w:pPr>
        <w:spacing w:after="0"/>
        <w:ind w:firstLine="240"/>
        <w:jc w:val="left"/>
      </w:pPr>
      <w:r>
        <w:rPr>
          <w:rFonts w:ascii="Arial"/>
          <w:b w:val="false"/>
          <w:i w:val="false"/>
          <w:color w:val="000000"/>
          <w:sz w:val="18"/>
        </w:rPr>
        <w:t>Документи, що стосуються юридичної особи - нерезидента, фізичної особи - нерезидента, легалізація яких не передбачена міжнародними договорами, згода на обов'язковість яких надана Верховною Радою України, мають бути перекладені на українську мову, а їх переклад має бути засвідчений нотаріусом, посадовою особою, яка відповідно до закону має право на вчинення таких нотаріальних дій. Якщо такі документи були створені українською мовою та засвідчені на території країни їх видачі згідно із законодавством цієї країни або засвідчені шляхом проставляння апостиля згідно з міжнародними договорами України, вони не потребують додаткового перекладу чи засвідчення.</w:t>
      </w:r>
    </w:p>
    <w:bookmarkEnd w:id="87"/>
    <w:bookmarkStart w:name="89" w:id="88"/>
    <w:p>
      <w:pPr>
        <w:spacing w:after="0"/>
        <w:ind w:firstLine="240"/>
        <w:jc w:val="left"/>
      </w:pPr>
      <w:r>
        <w:rPr>
          <w:rFonts w:ascii="Arial"/>
          <w:b w:val="false"/>
          <w:i w:val="false"/>
          <w:color w:val="000000"/>
          <w:sz w:val="18"/>
        </w:rPr>
        <w:t>На дату подання заяви та документів строк їх подання (період часу між датою подання документів та датою їх оформлення (підписання)), для подання документів згідно з додатками до цього Порядку (крім довідки щодо структури власності заявника), довідок від інших державних органів, не може бути більшим ніж два місяці. Строк подання довідки щодо структури власності заявника не може перевищувати 5 робочих днів. Строк подання документів щодо ідентифікації юридичних осіб - нерезидентів та щодо оцінки майна не може перевищувати шести місяців.</w:t>
      </w:r>
    </w:p>
    <w:bookmarkEnd w:id="88"/>
    <w:bookmarkStart w:name="90" w:id="89"/>
    <w:p>
      <w:pPr>
        <w:spacing w:after="0"/>
        <w:ind w:firstLine="240"/>
        <w:jc w:val="left"/>
      </w:pPr>
      <w:r>
        <w:rPr>
          <w:rFonts w:ascii="Arial"/>
          <w:b w:val="false"/>
          <w:i w:val="false"/>
          <w:color w:val="000000"/>
          <w:sz w:val="18"/>
        </w:rPr>
        <w:t>У випадку надсилання документів поштовим відправленням дата подання визначається за поштовим штемпелем відділення відправника.</w:t>
      </w:r>
    </w:p>
    <w:bookmarkEnd w:id="89"/>
    <w:bookmarkStart w:name="91" w:id="90"/>
    <w:p>
      <w:pPr>
        <w:spacing w:after="0"/>
        <w:ind w:firstLine="240"/>
        <w:jc w:val="left"/>
      </w:pPr>
      <w:r>
        <w:rPr>
          <w:rFonts w:ascii="Arial"/>
          <w:b w:val="false"/>
          <w:i w:val="false"/>
          <w:color w:val="000000"/>
          <w:sz w:val="18"/>
        </w:rPr>
        <w:t>У документах на паперовому носії, що надаються згідно з цим Порядком та мають більше одного аркуша, усі аркуші повинні бути пронумеровані, прошиті та засвідчені в установленому порядку.</w:t>
      </w:r>
    </w:p>
    <w:bookmarkEnd w:id="90"/>
    <w:bookmarkStart w:name="92" w:id="91"/>
    <w:p>
      <w:pPr>
        <w:spacing w:after="0"/>
        <w:ind w:firstLine="240"/>
        <w:jc w:val="left"/>
      </w:pPr>
      <w:r>
        <w:rPr>
          <w:rFonts w:ascii="Arial"/>
          <w:b w:val="false"/>
          <w:i w:val="false"/>
          <w:color w:val="000000"/>
          <w:sz w:val="18"/>
        </w:rPr>
        <w:t>У разі якщо документи підписані не керівником заявника або іншою уповноваженою особою (крім випадків, установлених законами), заявник повинен надати копію документа, який підтверджує повноваження цієї особи.</w:t>
      </w:r>
    </w:p>
    <w:bookmarkEnd w:id="91"/>
    <w:bookmarkStart w:name="93" w:id="92"/>
    <w:p>
      <w:pPr>
        <w:spacing w:after="0"/>
        <w:ind w:firstLine="240"/>
        <w:jc w:val="left"/>
      </w:pPr>
      <w:r>
        <w:rPr>
          <w:rFonts w:ascii="Arial"/>
          <w:b w:val="false"/>
          <w:i w:val="false"/>
          <w:color w:val="000000"/>
          <w:sz w:val="18"/>
        </w:rPr>
        <w:t>Документи, що подаються заявником згідно з цим Порядком, повинні містити повну, послідовну, достовірну та зрозумілу інформацію.</w:t>
      </w:r>
    </w:p>
    <w:bookmarkEnd w:id="92"/>
    <w:bookmarkStart w:name="94" w:id="93"/>
    <w:p>
      <w:pPr>
        <w:spacing w:after="0"/>
        <w:ind w:firstLine="240"/>
        <w:jc w:val="left"/>
      </w:pPr>
      <w:r>
        <w:rPr>
          <w:rFonts w:ascii="Arial"/>
          <w:b w:val="false"/>
          <w:i w:val="false"/>
          <w:color w:val="000000"/>
          <w:sz w:val="18"/>
        </w:rPr>
        <w:t>Копії документів, що подаються заявником згідно з цим Порядком для підтвердження фінансового стану фізичних осіб, які є прямими власниками з істотною участю у заявнику та всіх осіб, через яких здійснюється опосередкований контроль щодо заявника (правові підстави отримання грошових коштів та іншого майна, за рахунок яких сформовано власний капітал заявника) мають бути засвідченими відповідно до законодавства.</w:t>
      </w:r>
    </w:p>
    <w:bookmarkEnd w:id="93"/>
    <w:bookmarkStart w:name="95" w:id="94"/>
    <w:p>
      <w:pPr>
        <w:spacing w:after="0"/>
        <w:ind w:firstLine="240"/>
        <w:jc w:val="left"/>
      </w:pPr>
      <w:r>
        <w:rPr>
          <w:rFonts w:ascii="Arial"/>
          <w:b w:val="false"/>
          <w:i w:val="false"/>
          <w:color w:val="000000"/>
          <w:sz w:val="18"/>
        </w:rPr>
        <w:t>Аудиторський звіт щодо фінансової звітності заявника та юридичної особи - власника з істотною участю у заявника (у тому числі іноземної юридичної особи) повинен відповідати Міжнародним стандартам аудиту (у разі застосування іноземним аудитором Міжнародних стандартів аудиту).</w:t>
      </w:r>
    </w:p>
    <w:bookmarkEnd w:id="94"/>
    <w:bookmarkStart w:name="96" w:id="95"/>
    <w:p>
      <w:pPr>
        <w:spacing w:after="0"/>
        <w:ind w:firstLine="240"/>
        <w:jc w:val="left"/>
      </w:pPr>
      <w:r>
        <w:rPr>
          <w:rFonts w:ascii="Arial"/>
          <w:b w:val="false"/>
          <w:i w:val="false"/>
          <w:color w:val="000000"/>
          <w:sz w:val="18"/>
        </w:rPr>
        <w:t xml:space="preserve">Аудиторський звіт щодо фінансової звітності заявника та юридичної особи - власника з істотною участю у заявника (крім іноземної юридичної особи) повинен бути складений відповідно до </w:t>
      </w:r>
      <w:r>
        <w:rPr>
          <w:rFonts w:ascii="Arial"/>
          <w:b w:val="false"/>
          <w:i w:val="false"/>
          <w:color w:val="000000"/>
          <w:sz w:val="18"/>
        </w:rPr>
        <w:t>Закону України "Про аудит фінансової звітності та аудиторську діяльність"</w:t>
      </w:r>
      <w:r>
        <w:rPr>
          <w:rFonts w:ascii="Arial"/>
          <w:b w:val="false"/>
          <w:i w:val="false"/>
          <w:color w:val="000000"/>
          <w:sz w:val="18"/>
        </w:rPr>
        <w:t>, з урахуванням вимог, встановлених нормативно-правовими актами НКЦПФР.</w:t>
      </w:r>
    </w:p>
    <w:bookmarkEnd w:id="95"/>
    <w:bookmarkStart w:name="97" w:id="96"/>
    <w:p>
      <w:pPr>
        <w:spacing w:after="0"/>
        <w:ind w:firstLine="240"/>
        <w:jc w:val="left"/>
      </w:pPr>
      <w:r>
        <w:rPr>
          <w:rFonts w:ascii="Arial"/>
          <w:b w:val="false"/>
          <w:i w:val="false"/>
          <w:color w:val="000000"/>
          <w:sz w:val="18"/>
        </w:rPr>
        <w:t>Аудиторський звіт має бути складений на дату після повного внесення грошових коштів до статутного капіталу заявника.</w:t>
      </w:r>
    </w:p>
    <w:bookmarkEnd w:id="96"/>
    <w:bookmarkStart w:name="98" w:id="97"/>
    <w:p>
      <w:pPr>
        <w:spacing w:after="0"/>
        <w:ind w:firstLine="240"/>
        <w:jc w:val="left"/>
      </w:pPr>
      <w:r>
        <w:rPr>
          <w:rFonts w:ascii="Arial"/>
          <w:b w:val="false"/>
          <w:i w:val="false"/>
          <w:color w:val="000000"/>
          <w:sz w:val="18"/>
        </w:rPr>
        <w:t>Якщо окремі документи, передбачені цим Порядком, не можуть бути представлені юридичною особою або фізичною особою - нерезидентами, надається письмове запевнення (у довільній формі) про відсутність у законодавстві відповідної держави вимог щодо отримання таких документів, яке підписується керівником юридичної особи - нерезидента або фізичною особою - нерезидентом та має дату підписання.</w:t>
      </w:r>
    </w:p>
    <w:bookmarkEnd w:id="97"/>
    <w:bookmarkStart w:name="99" w:id="98"/>
    <w:p>
      <w:pPr>
        <w:spacing w:after="0"/>
        <w:ind w:firstLine="240"/>
        <w:jc w:val="left"/>
      </w:pPr>
      <w:r>
        <w:rPr>
          <w:rFonts w:ascii="Arial"/>
          <w:b w:val="false"/>
          <w:i w:val="false"/>
          <w:color w:val="000000"/>
          <w:sz w:val="18"/>
        </w:rPr>
        <w:t>Якщо інформація, яку необхідно надати згідно з вимогами цього Порядку, вже є в результаті оприлюднення у публічному доступі українською мовою у візуальній формі, що дає змогу сприймати зміст інформації людиною і відтворювати інформацію на папері для необмеженого завантаження та копіювання на вебсайті юридичної особи та/або у загальнодоступній інформаційній базі даних НКЦПФР чи в інших базах осіб, що надають інформаційні послуги на фондовому ринку, заявник подає реквізити для забезпечення можливості автоматичного завантаження копій цих документів з мережі Інтернет, що мають містити повну адресу файлу, за якою може бути здійснене вільне і пряме завантаження його копій засобами автоматизації (без необхідності попередньої реєстрації, введення кодів, інших додаткових дій на забезпечення завантаження), в форматі універсального покажчика місцезнаходження Universal Resource Locator (далі - URL-адреса), ім'я файлу (включаючи розширення в імені файлу, яке має відповідати його типу/формату).</w:t>
      </w:r>
    </w:p>
    <w:bookmarkEnd w:id="98"/>
    <w:bookmarkStart w:name="100" w:id="99"/>
    <w:p>
      <w:pPr>
        <w:spacing w:after="0"/>
        <w:ind w:firstLine="240"/>
        <w:jc w:val="left"/>
      </w:pPr>
      <w:r>
        <w:rPr>
          <w:rFonts w:ascii="Arial"/>
          <w:b w:val="false"/>
          <w:i w:val="false"/>
          <w:color w:val="000000"/>
          <w:sz w:val="18"/>
        </w:rPr>
        <w:t>2. Заявник до заяви про видачу ліцензії додає такі документи:</w:t>
      </w:r>
    </w:p>
    <w:bookmarkEnd w:id="99"/>
    <w:bookmarkStart w:name="101" w:id="100"/>
    <w:p>
      <w:pPr>
        <w:spacing w:after="0"/>
        <w:ind w:firstLine="240"/>
        <w:jc w:val="left"/>
      </w:pPr>
      <w:r>
        <w:rPr>
          <w:rFonts w:ascii="Arial"/>
          <w:b w:val="false"/>
          <w:i w:val="false"/>
          <w:color w:val="000000"/>
          <w:sz w:val="18"/>
        </w:rPr>
        <w:t>1) інформацію щодо коду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 підприємців та громадських формувань чинний зареєстрований статут заявника;</w:t>
      </w:r>
    </w:p>
    <w:bookmarkEnd w:id="100"/>
    <w:bookmarkStart w:name="102" w:id="101"/>
    <w:p>
      <w:pPr>
        <w:spacing w:after="0"/>
        <w:ind w:firstLine="240"/>
        <w:jc w:val="left"/>
      </w:pPr>
      <w:r>
        <w:rPr>
          <w:rFonts w:ascii="Arial"/>
          <w:b w:val="false"/>
          <w:i w:val="false"/>
          <w:color w:val="000000"/>
          <w:sz w:val="18"/>
        </w:rPr>
        <w:t>2) документи, необхідні для ідентифікації заявника, учасників (акціонерів) заявника з істотною участю та всіх осіб, через яких здійснюється опосередкований контроль щодо заявника:</w:t>
      </w:r>
    </w:p>
    <w:bookmarkEnd w:id="101"/>
    <w:bookmarkStart w:name="103" w:id="102"/>
    <w:p>
      <w:pPr>
        <w:spacing w:after="0"/>
        <w:ind w:firstLine="240"/>
        <w:jc w:val="left"/>
      </w:pPr>
      <w:r>
        <w:rPr>
          <w:rFonts w:ascii="Arial"/>
          <w:b w:val="false"/>
          <w:i w:val="false"/>
          <w:color w:val="000000"/>
          <w:sz w:val="18"/>
        </w:rPr>
        <w:t>для фізичної особи, яка є прямим власником істотної участі у заявнику, контролером заявника:</w:t>
      </w:r>
    </w:p>
    <w:bookmarkEnd w:id="102"/>
    <w:bookmarkStart w:name="104" w:id="103"/>
    <w:p>
      <w:pPr>
        <w:spacing w:after="0"/>
        <w:ind w:firstLine="240"/>
        <w:jc w:val="left"/>
      </w:pPr>
      <w:r>
        <w:rPr>
          <w:rFonts w:ascii="Arial"/>
          <w:b w:val="false"/>
          <w:i w:val="false"/>
          <w:color w:val="000000"/>
          <w:sz w:val="18"/>
        </w:rPr>
        <w:t>копії сторінок паспорта або документа, що його замінює, які містять фотографію, прізвище, ім'я, по батькові (у разі наявності), дату і місце народження, серію (у разі наявності) і номер паспорта, дату видачі та найменування органу, що його видав, реєстрацію місця проживання (у разі наявності), інформацію про громадянство, або копії лицьового та зворотного боків безконтактного електронного носія та витягу з Єдиного державного демографічного реєстру щодо реєстрації місця проживання, засвідчені підписом фізичної особи;</w:t>
      </w:r>
    </w:p>
    <w:bookmarkEnd w:id="103"/>
    <w:bookmarkStart w:name="105" w:id="104"/>
    <w:p>
      <w:pPr>
        <w:spacing w:after="0"/>
        <w:ind w:firstLine="240"/>
        <w:jc w:val="left"/>
      </w:pPr>
      <w:r>
        <w:rPr>
          <w:rFonts w:ascii="Arial"/>
          <w:b w:val="false"/>
          <w:i w:val="false"/>
          <w:color w:val="000000"/>
          <w:sz w:val="18"/>
        </w:rPr>
        <w:t>анкету фізичної особи (додаток 4);</w:t>
      </w:r>
    </w:p>
    <w:bookmarkEnd w:id="104"/>
    <w:bookmarkStart w:name="106" w:id="105"/>
    <w:p>
      <w:pPr>
        <w:spacing w:after="0"/>
        <w:ind w:firstLine="240"/>
        <w:jc w:val="left"/>
      </w:pPr>
      <w:r>
        <w:rPr>
          <w:rFonts w:ascii="Arial"/>
          <w:b w:val="false"/>
          <w:i w:val="false"/>
          <w:color w:val="000000"/>
          <w:sz w:val="18"/>
        </w:rPr>
        <w:t>для юридичної особи - резидента - інформацію щодо коду доступу до результатів надання адміністративних послуг у сфері державної реєстрації, за яким розміщений в Єдиному державному реєстрі юридичних осіб, фізичних осіб - підприємців та громадських формувань чинний зареєстрований статут заявника.</w:t>
      </w:r>
    </w:p>
    <w:bookmarkEnd w:id="105"/>
    <w:bookmarkStart w:name="107" w:id="106"/>
    <w:p>
      <w:pPr>
        <w:spacing w:after="0"/>
        <w:ind w:firstLine="240"/>
        <w:jc w:val="left"/>
      </w:pPr>
      <w:r>
        <w:rPr>
          <w:rFonts w:ascii="Arial"/>
          <w:b w:val="false"/>
          <w:i w:val="false"/>
          <w:color w:val="000000"/>
          <w:sz w:val="18"/>
        </w:rPr>
        <w:t>У разі якщо заявник створений і діє на підставі модельного статуту, подається нотаріально засвідчена копія рішення про його створення, яка підписується усіма засновниками, з доданням нотаріально засвідчених копій змін до нього (у разі їх внесення);</w:t>
      </w:r>
    </w:p>
    <w:bookmarkEnd w:id="106"/>
    <w:bookmarkStart w:name="108" w:id="107"/>
    <w:p>
      <w:pPr>
        <w:spacing w:after="0"/>
        <w:ind w:firstLine="240"/>
        <w:jc w:val="left"/>
      </w:pPr>
      <w:r>
        <w:rPr>
          <w:rFonts w:ascii="Arial"/>
          <w:b w:val="false"/>
          <w:i w:val="false"/>
          <w:color w:val="000000"/>
          <w:sz w:val="18"/>
        </w:rPr>
        <w:t>для юридичної особи - нерезидента - витяг/копія витягу з торговельного, банківського, судового реєстру або інший офіційний документ, що підтверджує реєстрацію юридичної особи - нерезидента, у країні, в якій зареєстровано її головний офіс.</w:t>
      </w:r>
    </w:p>
    <w:bookmarkEnd w:id="107"/>
    <w:bookmarkStart w:name="109" w:id="108"/>
    <w:p>
      <w:pPr>
        <w:spacing w:after="0"/>
        <w:ind w:firstLine="240"/>
        <w:jc w:val="left"/>
      </w:pPr>
      <w:r>
        <w:rPr>
          <w:rFonts w:ascii="Arial"/>
          <w:b w:val="false"/>
          <w:i w:val="false"/>
          <w:color w:val="000000"/>
          <w:sz w:val="18"/>
        </w:rPr>
        <w:t>Витяг / копія витягу повинна містити інформацію щодо дати реєстрації юридичної особи, місцезнаходження, керівників, власників;</w:t>
      </w:r>
    </w:p>
    <w:bookmarkEnd w:id="108"/>
    <w:bookmarkStart w:name="110" w:id="109"/>
    <w:p>
      <w:pPr>
        <w:spacing w:after="0"/>
        <w:ind w:firstLine="240"/>
        <w:jc w:val="left"/>
      </w:pPr>
      <w:r>
        <w:rPr>
          <w:rFonts w:ascii="Arial"/>
          <w:b w:val="false"/>
          <w:i w:val="false"/>
          <w:color w:val="000000"/>
          <w:sz w:val="18"/>
        </w:rPr>
        <w:t>для заявника та юридичної особи, що є прямим власником істотної участі у заявнику та юридичної особи, через яку здійснюється опосередкований контроль щодо заявника - анкету юридичної особи (додаток 5).</w:t>
      </w:r>
    </w:p>
    <w:bookmarkEnd w:id="109"/>
    <w:bookmarkStart w:name="111" w:id="110"/>
    <w:p>
      <w:pPr>
        <w:spacing w:after="0"/>
        <w:ind w:firstLine="240"/>
        <w:jc w:val="left"/>
      </w:pPr>
      <w:r>
        <w:rPr>
          <w:rFonts w:ascii="Arial"/>
          <w:b w:val="false"/>
          <w:i w:val="false"/>
          <w:color w:val="000000"/>
          <w:sz w:val="18"/>
        </w:rPr>
        <w:t>3) відомості про структуру власності заявника та учасників (акціонерів) з істотною участю у заявнику:</w:t>
      </w:r>
    </w:p>
    <w:bookmarkEnd w:id="110"/>
    <w:bookmarkStart w:name="112" w:id="111"/>
    <w:p>
      <w:pPr>
        <w:spacing w:after="0"/>
        <w:ind w:firstLine="240"/>
        <w:jc w:val="left"/>
      </w:pPr>
      <w:r>
        <w:rPr>
          <w:rFonts w:ascii="Arial"/>
          <w:b w:val="false"/>
          <w:i w:val="false"/>
          <w:color w:val="000000"/>
          <w:sz w:val="18"/>
        </w:rPr>
        <w:t>довідку щодо структури власності заявника (додаток 6);</w:t>
      </w:r>
    </w:p>
    <w:bookmarkEnd w:id="111"/>
    <w:bookmarkStart w:name="113" w:id="112"/>
    <w:p>
      <w:pPr>
        <w:spacing w:after="0"/>
        <w:ind w:firstLine="240"/>
        <w:jc w:val="left"/>
      </w:pPr>
      <w:r>
        <w:rPr>
          <w:rFonts w:ascii="Arial"/>
          <w:b w:val="false"/>
          <w:i w:val="false"/>
          <w:color w:val="000000"/>
          <w:sz w:val="18"/>
        </w:rPr>
        <w:t>перелік учасників групи компаній, до якої належить заявник (додаток 7), з доданням схематичного зображенням структури такої групи (у разі наявності такої групи). Цей перелік заповнюється щодо всіх учасників групи компаній;</w:t>
      </w:r>
    </w:p>
    <w:bookmarkEnd w:id="112"/>
    <w:bookmarkStart w:name="114" w:id="113"/>
    <w:p>
      <w:pPr>
        <w:spacing w:after="0"/>
        <w:ind w:firstLine="240"/>
        <w:jc w:val="left"/>
      </w:pPr>
      <w:r>
        <w:rPr>
          <w:rFonts w:ascii="Arial"/>
          <w:b w:val="false"/>
          <w:i w:val="false"/>
          <w:color w:val="000000"/>
          <w:sz w:val="18"/>
        </w:rPr>
        <w:t>довідку про юридичних осіб, в статутному капіталі яких заявник має частку (додаток 8);</w:t>
      </w:r>
    </w:p>
    <w:bookmarkEnd w:id="113"/>
    <w:bookmarkStart w:name="115" w:id="114"/>
    <w:p>
      <w:pPr>
        <w:spacing w:after="0"/>
        <w:ind w:firstLine="240"/>
        <w:jc w:val="left"/>
      </w:pPr>
      <w:r>
        <w:rPr>
          <w:rFonts w:ascii="Arial"/>
          <w:b w:val="false"/>
          <w:i w:val="false"/>
          <w:color w:val="000000"/>
          <w:sz w:val="18"/>
        </w:rPr>
        <w:t>4) інформацію щодо фінансового стану заявника:</w:t>
      </w:r>
    </w:p>
    <w:bookmarkEnd w:id="114"/>
    <w:bookmarkStart w:name="116" w:id="115"/>
    <w:p>
      <w:pPr>
        <w:spacing w:after="0"/>
        <w:ind w:firstLine="240"/>
        <w:jc w:val="left"/>
      </w:pPr>
      <w:r>
        <w:rPr>
          <w:rFonts w:ascii="Arial"/>
          <w:b w:val="false"/>
          <w:i w:val="false"/>
          <w:color w:val="000000"/>
          <w:sz w:val="18"/>
        </w:rPr>
        <w:t>повний комплект фінансової звітності заявника (крім банку) відповідно до Міжнародних стандартів фінансової звітності, за відповідний звітний період (рік та квартал), що передують даті подання заяви на видачу ліцензії;</w:t>
      </w:r>
    </w:p>
    <w:bookmarkEnd w:id="115"/>
    <w:bookmarkStart w:name="117" w:id="116"/>
    <w:p>
      <w:pPr>
        <w:spacing w:after="0"/>
        <w:ind w:firstLine="240"/>
        <w:jc w:val="left"/>
      </w:pPr>
      <w:r>
        <w:rPr>
          <w:rFonts w:ascii="Arial"/>
          <w:b w:val="false"/>
          <w:i w:val="false"/>
          <w:color w:val="000000"/>
          <w:sz w:val="18"/>
        </w:rPr>
        <w:t>аудиторський звіт щодо річної фінансової звітності (щодо річної консолідованої фінансової звітності);</w:t>
      </w:r>
    </w:p>
    <w:bookmarkEnd w:id="116"/>
    <w:bookmarkStart w:name="118" w:id="117"/>
    <w:p>
      <w:pPr>
        <w:spacing w:after="0"/>
        <w:ind w:firstLine="240"/>
        <w:jc w:val="left"/>
      </w:pPr>
      <w:r>
        <w:rPr>
          <w:rFonts w:ascii="Arial"/>
          <w:b w:val="false"/>
          <w:i w:val="false"/>
          <w:color w:val="000000"/>
          <w:sz w:val="18"/>
        </w:rPr>
        <w:t>аудиторський звіт щодо огляду проміжної фінансової звітності (щодо проміжної консолідованої фінансової звітності);</w:t>
      </w:r>
    </w:p>
    <w:bookmarkEnd w:id="117"/>
    <w:bookmarkStart w:name="119" w:id="118"/>
    <w:p>
      <w:pPr>
        <w:spacing w:after="0"/>
        <w:ind w:firstLine="240"/>
        <w:jc w:val="left"/>
      </w:pPr>
      <w:r>
        <w:rPr>
          <w:rFonts w:ascii="Arial"/>
          <w:b w:val="false"/>
          <w:i w:val="false"/>
          <w:color w:val="000000"/>
          <w:sz w:val="18"/>
        </w:rPr>
        <w:t>Повний комплект фінансової звітності заявника включає звіт про фінансовий стан, звіт про фінансові результати (звіт про сукупний дохід), звіт про зміни у власному капіталі, звіт про рух грошових коштів, та примітки, що містять стислий виклад суттєвих облікових політик та інші пояснення.</w:t>
      </w:r>
    </w:p>
    <w:bookmarkEnd w:id="118"/>
    <w:bookmarkStart w:name="120" w:id="119"/>
    <w:p>
      <w:pPr>
        <w:spacing w:after="0"/>
        <w:ind w:firstLine="240"/>
        <w:jc w:val="left"/>
      </w:pPr>
      <w:r>
        <w:rPr>
          <w:rFonts w:ascii="Arial"/>
          <w:b w:val="false"/>
          <w:i w:val="false"/>
          <w:color w:val="000000"/>
          <w:sz w:val="18"/>
        </w:rPr>
        <w:t>Фінансова звітність заявника має бути складена за Міжнародними стандартами фінансової звітності.</w:t>
      </w:r>
    </w:p>
    <w:bookmarkEnd w:id="119"/>
    <w:bookmarkStart w:name="121" w:id="120"/>
    <w:p>
      <w:pPr>
        <w:spacing w:after="0"/>
        <w:ind w:firstLine="240"/>
        <w:jc w:val="left"/>
      </w:pPr>
      <w:r>
        <w:rPr>
          <w:rFonts w:ascii="Arial"/>
          <w:b w:val="false"/>
          <w:i w:val="false"/>
          <w:color w:val="000000"/>
          <w:sz w:val="18"/>
        </w:rPr>
        <w:t>У випадку подання заяви для отримання ліцензії у першому кварталі відповідного року, заявник подає тільки річну фінансову звітність разом з аудиторським звітом щодо річної фінансової звітності (щодо річної консолідованої фінансової звітності).</w:t>
      </w:r>
    </w:p>
    <w:bookmarkEnd w:id="120"/>
    <w:bookmarkStart w:name="122" w:id="121"/>
    <w:p>
      <w:pPr>
        <w:spacing w:after="0"/>
        <w:ind w:firstLine="240"/>
        <w:jc w:val="left"/>
      </w:pPr>
      <w:r>
        <w:rPr>
          <w:rFonts w:ascii="Arial"/>
          <w:b w:val="false"/>
          <w:i w:val="false"/>
          <w:color w:val="000000"/>
          <w:sz w:val="18"/>
        </w:rPr>
        <w:t>У випадку подання заяви для отримання ліцензії у тому ж році, коли відбулася державна реєстрація заявника як юридичної особи, заявник подає тільки проміжну фінансову звітність разом з аудиторським звітом щодо огляду проміжної фінансової звітності (щодо проміжної консолідованої фінансової звітності).</w:t>
      </w:r>
    </w:p>
    <w:bookmarkEnd w:id="121"/>
    <w:bookmarkStart w:name="123" w:id="122"/>
    <w:p>
      <w:pPr>
        <w:spacing w:after="0"/>
        <w:ind w:firstLine="240"/>
        <w:jc w:val="left"/>
      </w:pPr>
      <w:r>
        <w:rPr>
          <w:rFonts w:ascii="Arial"/>
          <w:b w:val="false"/>
          <w:i w:val="false"/>
          <w:color w:val="000000"/>
          <w:sz w:val="18"/>
        </w:rPr>
        <w:t xml:space="preserve">Аудиторський звіт можуть надавати тільки аудиторські фірми, включені, у тому числі на період проведення перевірки, до Реєстру аудиторів та суб'єктів аудиторської діяльності, що ведеться відповідно до </w:t>
      </w:r>
      <w:r>
        <w:rPr>
          <w:rFonts w:ascii="Arial"/>
          <w:b w:val="false"/>
          <w:i w:val="false"/>
          <w:color w:val="000000"/>
          <w:sz w:val="18"/>
        </w:rPr>
        <w:t>Закону України "Про аудит фінансової звітності та аудиторську діяльність"</w:t>
      </w:r>
      <w:r>
        <w:rPr>
          <w:rFonts w:ascii="Arial"/>
          <w:b w:val="false"/>
          <w:i w:val="false"/>
          <w:color w:val="000000"/>
          <w:sz w:val="18"/>
        </w:rPr>
        <w:t>, а саме до розділів цього Реєстру, що включають суб'єктів аудиторської діяльності, які мають право проводити обов'язковий аудит фінансової звітності та/або обов'язковий аудит фінансової звітності підприємств, що становлять суспільний інтерес;</w:t>
      </w:r>
    </w:p>
    <w:bookmarkEnd w:id="122"/>
    <w:bookmarkStart w:name="124" w:id="123"/>
    <w:p>
      <w:pPr>
        <w:spacing w:after="0"/>
        <w:ind w:firstLine="240"/>
        <w:jc w:val="left"/>
      </w:pPr>
      <w:r>
        <w:rPr>
          <w:rFonts w:ascii="Arial"/>
          <w:b w:val="false"/>
          <w:i w:val="false"/>
          <w:color w:val="000000"/>
          <w:sz w:val="18"/>
        </w:rPr>
        <w:t>5) інформацію щодо фінансового стану юридичних осіб, які є прямими власниками з істотною участю у заявнику та всіх юридичних осіб, через яких здійснюється опосередкований контроль щодо заявника:</w:t>
      </w:r>
    </w:p>
    <w:bookmarkEnd w:id="123"/>
    <w:bookmarkStart w:name="125" w:id="124"/>
    <w:p>
      <w:pPr>
        <w:spacing w:after="0"/>
        <w:ind w:firstLine="240"/>
        <w:jc w:val="left"/>
      </w:pPr>
      <w:r>
        <w:rPr>
          <w:rFonts w:ascii="Arial"/>
          <w:b w:val="false"/>
          <w:i w:val="false"/>
          <w:color w:val="000000"/>
          <w:sz w:val="18"/>
        </w:rPr>
        <w:t>анкету щодо фінансового стану юридичної особи (додаток 9);</w:t>
      </w:r>
    </w:p>
    <w:bookmarkEnd w:id="124"/>
    <w:bookmarkStart w:name="126" w:id="125"/>
    <w:p>
      <w:pPr>
        <w:spacing w:after="0"/>
        <w:ind w:firstLine="240"/>
        <w:jc w:val="left"/>
      </w:pPr>
      <w:r>
        <w:rPr>
          <w:rFonts w:ascii="Arial"/>
          <w:b w:val="false"/>
          <w:i w:val="false"/>
          <w:color w:val="000000"/>
          <w:sz w:val="18"/>
        </w:rPr>
        <w:t>фінансова звітність, складена відповідно до застосованої концептуальної основи, консолідована фінансова звітність (у разі її складання відповідно до законодавства) за останні три фінансові роки (з доданням аудиторських звітів у разі їх наявності);</w:t>
      </w:r>
    </w:p>
    <w:bookmarkEnd w:id="125"/>
    <w:bookmarkStart w:name="127" w:id="126"/>
    <w:p>
      <w:pPr>
        <w:spacing w:after="0"/>
        <w:ind w:firstLine="240"/>
        <w:jc w:val="left"/>
      </w:pPr>
      <w:r>
        <w:rPr>
          <w:rFonts w:ascii="Arial"/>
          <w:b w:val="false"/>
          <w:i w:val="false"/>
          <w:color w:val="000000"/>
          <w:sz w:val="18"/>
        </w:rPr>
        <w:t>проміжна фінансова звітність, складена відповідно до застосованої концептуальної основи, станом на кінець звітного періоду, що передує даті подання документів (з доданням звіту незалежного аудитора щодо огляду проміжної фінансової звітності (крім іноземної юридичної особи));</w:t>
      </w:r>
    </w:p>
    <w:bookmarkEnd w:id="126"/>
    <w:bookmarkStart w:name="128" w:id="127"/>
    <w:p>
      <w:pPr>
        <w:spacing w:after="0"/>
        <w:ind w:firstLine="240"/>
        <w:jc w:val="left"/>
      </w:pPr>
      <w:r>
        <w:rPr>
          <w:rFonts w:ascii="Arial"/>
          <w:b w:val="false"/>
          <w:i w:val="false"/>
          <w:color w:val="000000"/>
          <w:sz w:val="18"/>
        </w:rPr>
        <w:t>Аудиторський звіт щодо річної фінансової звітності іноземної юридичної особи - власника з істотною участю у заявника повинен бути складений іноземним аудитором;</w:t>
      </w:r>
    </w:p>
    <w:bookmarkEnd w:id="127"/>
    <w:bookmarkStart w:name="129" w:id="128"/>
    <w:p>
      <w:pPr>
        <w:spacing w:after="0"/>
        <w:ind w:firstLine="240"/>
        <w:jc w:val="left"/>
      </w:pPr>
      <w:r>
        <w:rPr>
          <w:rFonts w:ascii="Arial"/>
          <w:b w:val="false"/>
          <w:i w:val="false"/>
          <w:color w:val="000000"/>
          <w:sz w:val="18"/>
        </w:rPr>
        <w:t>6) інформацію щодо фінансового стану фізичних осіб, які є прямими власниками з істотною участю у заявнику та фізичних осіб, через яких здійснюється опосередкований контроль щодо заявника:</w:t>
      </w:r>
    </w:p>
    <w:bookmarkEnd w:id="128"/>
    <w:bookmarkStart w:name="130" w:id="129"/>
    <w:p>
      <w:pPr>
        <w:spacing w:after="0"/>
        <w:ind w:firstLine="240"/>
        <w:jc w:val="left"/>
      </w:pPr>
      <w:r>
        <w:rPr>
          <w:rFonts w:ascii="Arial"/>
          <w:b w:val="false"/>
          <w:i w:val="false"/>
          <w:color w:val="000000"/>
          <w:sz w:val="18"/>
        </w:rPr>
        <w:t>анкету щодо фінансового стану фізичної особи, яка є прямим власником з істотною участю у заявнику, та фізичної особи, яка є контролером заявника (додаток 10);</w:t>
      </w:r>
    </w:p>
    <w:bookmarkEnd w:id="129"/>
    <w:bookmarkStart w:name="131" w:id="130"/>
    <w:p>
      <w:pPr>
        <w:spacing w:after="0"/>
        <w:ind w:firstLine="240"/>
        <w:jc w:val="left"/>
      </w:pPr>
      <w:r>
        <w:rPr>
          <w:rFonts w:ascii="Arial"/>
          <w:b w:val="false"/>
          <w:i w:val="false"/>
          <w:color w:val="000000"/>
          <w:sz w:val="18"/>
        </w:rPr>
        <w:t>підтверджуючі документи щодо активів, зазначених у анкеті щодо фінансового стану фізичної особи, яка є прямим власником з істотною участю у заявнику та фізичної особи, через яку здійснюється опосередкований контроль щодо заявника:</w:t>
      </w:r>
    </w:p>
    <w:bookmarkEnd w:id="130"/>
    <w:bookmarkStart w:name="132" w:id="131"/>
    <w:p>
      <w:pPr>
        <w:spacing w:after="0"/>
        <w:ind w:firstLine="240"/>
        <w:jc w:val="left"/>
      </w:pPr>
      <w:r>
        <w:rPr>
          <w:rFonts w:ascii="Arial"/>
          <w:b w:val="false"/>
          <w:i w:val="false"/>
          <w:color w:val="000000"/>
          <w:sz w:val="18"/>
        </w:rPr>
        <w:t>копії документів, що посвідчують право власності на майно (активи);</w:t>
      </w:r>
    </w:p>
    <w:bookmarkEnd w:id="131"/>
    <w:bookmarkStart w:name="133" w:id="132"/>
    <w:p>
      <w:pPr>
        <w:spacing w:after="0"/>
        <w:ind w:firstLine="240"/>
        <w:jc w:val="left"/>
      </w:pPr>
      <w:r>
        <w:rPr>
          <w:rFonts w:ascii="Arial"/>
          <w:b w:val="false"/>
          <w:i w:val="false"/>
          <w:color w:val="000000"/>
          <w:sz w:val="18"/>
        </w:rPr>
        <w:t>копії документів, на підставі яких набуто право власності на майно (активи);</w:t>
      </w:r>
    </w:p>
    <w:bookmarkEnd w:id="132"/>
    <w:bookmarkStart w:name="134" w:id="133"/>
    <w:p>
      <w:pPr>
        <w:spacing w:after="0"/>
        <w:ind w:firstLine="240"/>
        <w:jc w:val="left"/>
      </w:pPr>
      <w:r>
        <w:rPr>
          <w:rFonts w:ascii="Arial"/>
          <w:b w:val="false"/>
          <w:i w:val="false"/>
          <w:color w:val="000000"/>
          <w:sz w:val="18"/>
        </w:rPr>
        <w:t>копії документів, що підтверджують відсутність обтяжень майна (активів) із зазначенням дати видачі таких документів (за винятком обтяжень, установлених для забезпечення виконання фізичною особою зобов'язань, зазначених в інформації про майновий стан);</w:t>
      </w:r>
    </w:p>
    <w:bookmarkEnd w:id="133"/>
    <w:bookmarkStart w:name="135" w:id="134"/>
    <w:p>
      <w:pPr>
        <w:spacing w:after="0"/>
        <w:ind w:firstLine="240"/>
        <w:jc w:val="left"/>
      </w:pPr>
      <w:r>
        <w:rPr>
          <w:rFonts w:ascii="Arial"/>
          <w:b w:val="false"/>
          <w:i w:val="false"/>
          <w:color w:val="000000"/>
          <w:sz w:val="18"/>
        </w:rPr>
        <w:t>звіт про оцінку майна, проведену оцінювачем відповідно до законодавства про оцінку майна, майнових прав і професійну оціночну діяльність, оформлений згідно з вимогами законодавства України, що застосовується до оцінювача тощо;</w:t>
      </w:r>
    </w:p>
    <w:bookmarkEnd w:id="134"/>
    <w:bookmarkStart w:name="136" w:id="135"/>
    <w:p>
      <w:pPr>
        <w:spacing w:after="0"/>
        <w:ind w:firstLine="240"/>
        <w:jc w:val="left"/>
      </w:pPr>
      <w:r>
        <w:rPr>
          <w:rFonts w:ascii="Arial"/>
          <w:b w:val="false"/>
          <w:i w:val="false"/>
          <w:color w:val="000000"/>
          <w:sz w:val="18"/>
        </w:rPr>
        <w:t xml:space="preserve">інформацію фондової біржі щодо розрахунку біржового курсу емісійних цінних паперів, здійсненого за правилами, визначеними </w:t>
      </w:r>
      <w:r>
        <w:rPr>
          <w:rFonts w:ascii="Arial"/>
          <w:b w:val="false"/>
          <w:i w:val="false"/>
          <w:color w:val="000000"/>
          <w:sz w:val="18"/>
        </w:rPr>
        <w:t>статтею 8 Закону України "Про акціонерні товариства"</w:t>
      </w:r>
      <w:r>
        <w:rPr>
          <w:rFonts w:ascii="Arial"/>
          <w:b w:val="false"/>
          <w:i w:val="false"/>
          <w:color w:val="000000"/>
          <w:sz w:val="18"/>
        </w:rPr>
        <w:t xml:space="preserve"> (надається з метою підтвердження ринкової вартості емісійних цінних паперів, що перебувають в обігу на цій фондовій біржі);</w:t>
      </w:r>
    </w:p>
    <w:bookmarkEnd w:id="135"/>
    <w:bookmarkStart w:name="137" w:id="136"/>
    <w:p>
      <w:pPr>
        <w:spacing w:after="0"/>
        <w:ind w:firstLine="240"/>
        <w:jc w:val="left"/>
      </w:pPr>
      <w:r>
        <w:rPr>
          <w:rFonts w:ascii="Arial"/>
          <w:b w:val="false"/>
          <w:i w:val="false"/>
          <w:color w:val="000000"/>
          <w:sz w:val="18"/>
        </w:rPr>
        <w:t>виписку/довідку про стан рахунку в банку/кредитній установі в Україні/за кордоном, з доданням інформації у довільній формі про джерела походження коштів, яка має підпис фізичної особи та дату підписання;</w:t>
      </w:r>
    </w:p>
    <w:bookmarkEnd w:id="136"/>
    <w:bookmarkStart w:name="138" w:id="137"/>
    <w:p>
      <w:pPr>
        <w:spacing w:after="0"/>
        <w:ind w:firstLine="240"/>
        <w:jc w:val="left"/>
      </w:pPr>
      <w:r>
        <w:rPr>
          <w:rFonts w:ascii="Arial"/>
          <w:b w:val="false"/>
          <w:i w:val="false"/>
          <w:color w:val="000000"/>
          <w:sz w:val="18"/>
        </w:rPr>
        <w:t>7) інформацію про ділову репутацію учасників (акціонерів) з істотною участю і всіх осіб, через яких здійснюється опосередкований контроль за заявником (крім банку), особи, яка здійснює повноваження одноосібного виконавчого органу або голови та членів колегіального виконавчого органу, голови та членів наглядової ради (у разі створення) заявника (крім банку) та юридичних осіб - учасників (акціонерів) з істотною участю і всіх осіб, через яких здійснюється опосередкований контроль за заявником (крім банку), головного бухгалтера (особи, на яку покладено ведення бухгалтерського обліку) та керівника служби внутрішнього аудиту (контролю) (окремої посадової особи, що проводить внутрішній аудит (контроль)) у заявнику (крім банку):</w:t>
      </w:r>
    </w:p>
    <w:bookmarkEnd w:id="137"/>
    <w:bookmarkStart w:name="139" w:id="138"/>
    <w:p>
      <w:pPr>
        <w:spacing w:after="0"/>
        <w:ind w:firstLine="240"/>
        <w:jc w:val="left"/>
      </w:pPr>
      <w:r>
        <w:rPr>
          <w:rFonts w:ascii="Arial"/>
          <w:b w:val="false"/>
          <w:i w:val="false"/>
          <w:color w:val="000000"/>
          <w:sz w:val="18"/>
        </w:rPr>
        <w:t>анкета щодо ділової репутації фізичної особи (додаток 11);</w:t>
      </w:r>
    </w:p>
    <w:bookmarkEnd w:id="138"/>
    <w:bookmarkStart w:name="140" w:id="139"/>
    <w:p>
      <w:pPr>
        <w:spacing w:after="0"/>
        <w:ind w:firstLine="240"/>
        <w:jc w:val="left"/>
      </w:pPr>
      <w:r>
        <w:rPr>
          <w:rFonts w:ascii="Arial"/>
          <w:b w:val="false"/>
          <w:i w:val="false"/>
          <w:color w:val="000000"/>
          <w:sz w:val="18"/>
        </w:rPr>
        <w:t>анкета щодо ділової репутації фізичної особи - прямого власника з істотною участю у заявника та фізичної особи, яка є контролером заявника (додаток 12);</w:t>
      </w:r>
    </w:p>
    <w:bookmarkEnd w:id="139"/>
    <w:bookmarkStart w:name="141" w:id="140"/>
    <w:p>
      <w:pPr>
        <w:spacing w:after="0"/>
        <w:ind w:firstLine="240"/>
        <w:jc w:val="left"/>
      </w:pPr>
      <w:r>
        <w:rPr>
          <w:rFonts w:ascii="Arial"/>
          <w:b w:val="false"/>
          <w:i w:val="false"/>
          <w:color w:val="000000"/>
          <w:sz w:val="18"/>
        </w:rPr>
        <w:t>анкета щодо ділової репутації юридичної особи (додаток 13).</w:t>
      </w:r>
    </w:p>
    <w:bookmarkEnd w:id="140"/>
    <w:bookmarkStart w:name="142" w:id="141"/>
    <w:p>
      <w:pPr>
        <w:spacing w:after="0"/>
        <w:ind w:firstLine="240"/>
        <w:jc w:val="left"/>
      </w:pPr>
      <w:r>
        <w:rPr>
          <w:rFonts w:ascii="Arial"/>
          <w:b w:val="false"/>
          <w:i w:val="false"/>
          <w:color w:val="000000"/>
          <w:sz w:val="18"/>
        </w:rPr>
        <w:t>Заповнюється щодо заявника, юридичної особи - прямого власника з істотною участю у заявника та юридичної особи, через яку здійснюється опосередкований контроль за заявником, юридичної особи, яка є виконавчим органом, членом наглядової ради прямого власника з істотною участю у заявника;</w:t>
      </w:r>
    </w:p>
    <w:bookmarkEnd w:id="141"/>
    <w:bookmarkStart w:name="143" w:id="142"/>
    <w:p>
      <w:pPr>
        <w:spacing w:after="0"/>
        <w:ind w:firstLine="240"/>
        <w:jc w:val="left"/>
      </w:pPr>
      <w:r>
        <w:rPr>
          <w:rFonts w:ascii="Arial"/>
          <w:b w:val="false"/>
          <w:i w:val="false"/>
          <w:color w:val="000000"/>
          <w:sz w:val="18"/>
        </w:rPr>
        <w:t>8) довідку про юридичних осіб, у яких фізична особа - власник з істотною участю у заявника є керівником та/або контролером (додаток 14).</w:t>
      </w:r>
    </w:p>
    <w:bookmarkEnd w:id="142"/>
    <w:bookmarkStart w:name="144" w:id="143"/>
    <w:p>
      <w:pPr>
        <w:spacing w:after="0"/>
        <w:ind w:firstLine="240"/>
        <w:jc w:val="left"/>
      </w:pPr>
      <w:r>
        <w:rPr>
          <w:rFonts w:ascii="Arial"/>
          <w:b w:val="false"/>
          <w:i w:val="false"/>
          <w:color w:val="000000"/>
          <w:sz w:val="18"/>
        </w:rPr>
        <w:t>Подається щодо фізичної особи - власника з істотною участю у заявника, який має пряме володіння у статутному капіталі заявника, та всіх фізичних осіб, які є контролерами заявника;</w:t>
      </w:r>
    </w:p>
    <w:bookmarkEnd w:id="143"/>
    <w:bookmarkStart w:name="145" w:id="144"/>
    <w:p>
      <w:pPr>
        <w:spacing w:after="0"/>
        <w:ind w:firstLine="240"/>
        <w:jc w:val="left"/>
      </w:pPr>
      <w:r>
        <w:rPr>
          <w:rFonts w:ascii="Arial"/>
          <w:b w:val="false"/>
          <w:i w:val="false"/>
          <w:color w:val="000000"/>
          <w:sz w:val="18"/>
        </w:rPr>
        <w:t>9) довідку про асоційованих осіб фізичної особи - власника з прямою істотною участю у заявника (додаток 15).</w:t>
      </w:r>
    </w:p>
    <w:bookmarkEnd w:id="144"/>
    <w:bookmarkStart w:name="146" w:id="145"/>
    <w:p>
      <w:pPr>
        <w:spacing w:after="0"/>
        <w:ind w:firstLine="240"/>
        <w:jc w:val="left"/>
      </w:pPr>
      <w:r>
        <w:rPr>
          <w:rFonts w:ascii="Arial"/>
          <w:b w:val="false"/>
          <w:i w:val="false"/>
          <w:color w:val="000000"/>
          <w:sz w:val="18"/>
        </w:rPr>
        <w:t>Подається щодо фізичної особи - власника з істотною участю у заявника, який має пряме володіння у статутному капіталі заявника;</w:t>
      </w:r>
    </w:p>
    <w:bookmarkEnd w:id="145"/>
    <w:bookmarkStart w:name="147" w:id="146"/>
    <w:p>
      <w:pPr>
        <w:spacing w:after="0"/>
        <w:ind w:firstLine="240"/>
        <w:jc w:val="left"/>
      </w:pPr>
      <w:r>
        <w:rPr>
          <w:rFonts w:ascii="Arial"/>
          <w:b w:val="false"/>
          <w:i w:val="false"/>
          <w:color w:val="000000"/>
          <w:sz w:val="18"/>
        </w:rPr>
        <w:t>10) інформацію щодо голови та членів колегіального виконавчого органу (особи, яка здійснює повноваження одноосібного виконавчого органу), голови та членів наглядової ради (або іншого органу, відповідального за здійснення нагляду) юридичної особи, головного бухгалтера (особи, на яку покладено ведення бухгалтерського обліку) та керівника служби внутрішнього аудиту (контролю) (окремої посадової особи, що проводить внутрішній аудит (контроль)) у заявнику:</w:t>
      </w:r>
    </w:p>
    <w:bookmarkEnd w:id="146"/>
    <w:bookmarkStart w:name="148" w:id="147"/>
    <w:p>
      <w:pPr>
        <w:spacing w:after="0"/>
        <w:ind w:firstLine="240"/>
        <w:jc w:val="left"/>
      </w:pPr>
      <w:r>
        <w:rPr>
          <w:rFonts w:ascii="Arial"/>
          <w:b w:val="false"/>
          <w:i w:val="false"/>
          <w:color w:val="000000"/>
          <w:sz w:val="18"/>
        </w:rPr>
        <w:t>анкету фізичної особи (додаток 4).</w:t>
      </w:r>
    </w:p>
    <w:bookmarkEnd w:id="147"/>
    <w:bookmarkStart w:name="149" w:id="148"/>
    <w:p>
      <w:pPr>
        <w:spacing w:after="0"/>
        <w:ind w:firstLine="240"/>
        <w:jc w:val="left"/>
      </w:pPr>
      <w:r>
        <w:rPr>
          <w:rFonts w:ascii="Arial"/>
          <w:b w:val="false"/>
          <w:i w:val="false"/>
          <w:color w:val="000000"/>
          <w:sz w:val="18"/>
        </w:rPr>
        <w:t>довідку про персональний склад наглядової ради (у разі її створення), виконавчого органу, ревізійної комісії (у разі її обрання), служби внутрішнього аудиту (контролю) (у разі її створення), ревізора (у разі його обрання) та внутрішнього аудитора заявника (додаток 16);</w:t>
      </w:r>
    </w:p>
    <w:bookmarkEnd w:id="148"/>
    <w:bookmarkStart w:name="150" w:id="149"/>
    <w:p>
      <w:pPr>
        <w:spacing w:after="0"/>
        <w:ind w:firstLine="240"/>
        <w:jc w:val="left"/>
      </w:pPr>
      <w:r>
        <w:rPr>
          <w:rFonts w:ascii="Arial"/>
          <w:b w:val="false"/>
          <w:i w:val="false"/>
          <w:color w:val="000000"/>
          <w:sz w:val="18"/>
        </w:rPr>
        <w:t>11) інформацію про наявність організаційної структури та спеціалістів, необхідних для провадження професійної діяльності на фондовому ринку:</w:t>
      </w:r>
    </w:p>
    <w:bookmarkEnd w:id="149"/>
    <w:bookmarkStart w:name="151" w:id="150"/>
    <w:p>
      <w:pPr>
        <w:spacing w:after="0"/>
        <w:ind w:firstLine="240"/>
        <w:jc w:val="left"/>
      </w:pPr>
      <w:r>
        <w:rPr>
          <w:rFonts w:ascii="Arial"/>
          <w:b w:val="false"/>
          <w:i w:val="false"/>
          <w:color w:val="000000"/>
          <w:sz w:val="18"/>
        </w:rPr>
        <w:t>засвідчена підписом керівника заявника копія затвердженої організаційної структури заявника з доданням відомостей щодо структурних підрозділів заявника, працівники яких безпосередньо здійснюють окремі види професійної діяльності на фондовому ринку (додаток 17) (за наявності такого структурного підрозділу);</w:t>
      </w:r>
    </w:p>
    <w:bookmarkEnd w:id="150"/>
    <w:bookmarkStart w:name="152" w:id="151"/>
    <w:p>
      <w:pPr>
        <w:spacing w:after="0"/>
        <w:ind w:firstLine="240"/>
        <w:jc w:val="left"/>
      </w:pPr>
      <w:r>
        <w:rPr>
          <w:rFonts w:ascii="Arial"/>
          <w:b w:val="false"/>
          <w:i w:val="false"/>
          <w:color w:val="000000"/>
          <w:sz w:val="18"/>
        </w:rPr>
        <w:t>для всіх заявників, крім банку, - копія рішення про створення відокремленого підрозділу заявника або надання зазначених повноважень діючому відокремленому підрозділу цього заявника (подається у разі наявності відокремленого підрозділу заявника, що має намір проваджувати відповідний вид професійної діяльності на фондовому ринку);</w:t>
      </w:r>
    </w:p>
    <w:bookmarkEnd w:id="151"/>
    <w:bookmarkStart w:name="153" w:id="152"/>
    <w:p>
      <w:pPr>
        <w:spacing w:after="0"/>
        <w:ind w:firstLine="240"/>
        <w:jc w:val="left"/>
      </w:pPr>
      <w:r>
        <w:rPr>
          <w:rFonts w:ascii="Arial"/>
          <w:b w:val="false"/>
          <w:i w:val="false"/>
          <w:color w:val="000000"/>
          <w:sz w:val="18"/>
        </w:rPr>
        <w:t>копія затвердженого в установленому порядку положення про відокремлений та/або спеціалізований структурний підрозділ, який провадить певний вид діяльності на фондовому ринку (подається у разі наявності таких підрозділів);</w:t>
      </w:r>
    </w:p>
    <w:bookmarkEnd w:id="152"/>
    <w:bookmarkStart w:name="154" w:id="153"/>
    <w:p>
      <w:pPr>
        <w:spacing w:after="0"/>
        <w:ind w:firstLine="240"/>
        <w:jc w:val="left"/>
      </w:pPr>
      <w:r>
        <w:rPr>
          <w:rFonts w:ascii="Arial"/>
          <w:b w:val="false"/>
          <w:i w:val="false"/>
          <w:color w:val="000000"/>
          <w:sz w:val="18"/>
        </w:rPr>
        <w:t>довідка про відокремлені та/або спеціалізовані структурні підрозділи заявника, що провадять професійну діяльність на фондовому ринку за її окремими видами (додаток 18) (за наявності таких структурних підрозділів).</w:t>
      </w:r>
    </w:p>
    <w:bookmarkEnd w:id="153"/>
    <w:bookmarkStart w:name="155" w:id="154"/>
    <w:p>
      <w:pPr>
        <w:spacing w:after="0"/>
        <w:ind w:firstLine="240"/>
        <w:jc w:val="left"/>
      </w:pPr>
      <w:r>
        <w:rPr>
          <w:rFonts w:ascii="Arial"/>
          <w:b w:val="false"/>
          <w:i w:val="false"/>
          <w:color w:val="000000"/>
          <w:sz w:val="18"/>
        </w:rPr>
        <w:t xml:space="preserve">для банку - копія положення про відокремлений підрозділ банку, затвердженого в установленому порядку, та копія положення про структурні підрозділи цього відокремленого підрозділу, які провадять окремі види професійної діяльності на фондовому ринку, затвердженого в установленому порядку, яке повинно відповідати вимогам Положення щодо організації діяльності банків та їх відокремлених підрозділів при здійсненні ними професійної діяльності на фондовому ринку, затвердженого </w:t>
      </w:r>
      <w:r>
        <w:rPr>
          <w:rFonts w:ascii="Arial"/>
          <w:b w:val="false"/>
          <w:i w:val="false"/>
          <w:color w:val="000000"/>
          <w:sz w:val="18"/>
        </w:rPr>
        <w:t>рішенням НКЦПФР від 16 грудня 2014 року N 1708</w:t>
      </w:r>
      <w:r>
        <w:rPr>
          <w:rFonts w:ascii="Arial"/>
          <w:b w:val="false"/>
          <w:i w:val="false"/>
          <w:color w:val="000000"/>
          <w:sz w:val="18"/>
        </w:rPr>
        <w:t>, зареєстрованого в Міністерстві юстиції України 29 грудня 2014 року за N 1650/26427 (подаються у разі наявності відокремленого підрозділу банку, що має намір проваджувати відповідні види діяльності);</w:t>
      </w:r>
    </w:p>
    <w:bookmarkEnd w:id="154"/>
    <w:bookmarkStart w:name="156" w:id="155"/>
    <w:p>
      <w:pPr>
        <w:spacing w:after="0"/>
        <w:ind w:firstLine="240"/>
        <w:jc w:val="left"/>
      </w:pPr>
      <w:r>
        <w:rPr>
          <w:rFonts w:ascii="Arial"/>
          <w:b w:val="false"/>
          <w:i w:val="false"/>
          <w:color w:val="000000"/>
          <w:sz w:val="18"/>
        </w:rPr>
        <w:t>довідка про керівних посадових осіб, фахівців заявника та його відокремленого підрозділу, що безпосередньо здійснюють професійну діяльність на фондовому ринку та сертифіковані в установленому НКЦПФР порядку (додаток 19);</w:t>
      </w:r>
    </w:p>
    <w:bookmarkEnd w:id="155"/>
    <w:bookmarkStart w:name="157" w:id="156"/>
    <w:p>
      <w:pPr>
        <w:spacing w:after="0"/>
        <w:ind w:firstLine="240"/>
        <w:jc w:val="left"/>
      </w:pPr>
      <w:r>
        <w:rPr>
          <w:rFonts w:ascii="Arial"/>
          <w:b w:val="false"/>
          <w:i w:val="false"/>
          <w:color w:val="000000"/>
          <w:sz w:val="18"/>
        </w:rPr>
        <w:t>12) інформація про наявність у заявника (крім банку) приміщення, необхідного для провадження професійної діяльності на фондовому ринку:</w:t>
      </w:r>
    </w:p>
    <w:bookmarkEnd w:id="156"/>
    <w:bookmarkStart w:name="158" w:id="157"/>
    <w:p>
      <w:pPr>
        <w:spacing w:after="0"/>
        <w:ind w:firstLine="240"/>
        <w:jc w:val="left"/>
      </w:pPr>
      <w:r>
        <w:rPr>
          <w:rFonts w:ascii="Arial"/>
          <w:b w:val="false"/>
          <w:i w:val="false"/>
          <w:color w:val="000000"/>
          <w:sz w:val="18"/>
        </w:rPr>
        <w:t>засвідчені підписом керівника заявника копії документів, що підтверджують його право користування нежитловим приміщенням за місцезнаходженням, у якому буде провадитись (провадиться) професійна діяльність на фондовому ринку (договір оренди, суборенди тощо, який укладений заявником або засновником (при створенні юридичної особи) в інтересах цієї юридичної особи, з доданням акта приймання-передавання цього приміщення та/або повідомлення у довільній формі щодо права власності на нежитлове приміщення за місцезнаходженням, у якому буде провадитись (провадиться) професійна діяльність на фондовому ринку, з доданням плану цього приміщення (із зазначенням його розміру) (подаються щодо заявника, його відокремленого підрозділу та спеціалізованого структурного підрозділу);</w:t>
      </w:r>
    </w:p>
    <w:bookmarkEnd w:id="157"/>
    <w:bookmarkStart w:name="159" w:id="158"/>
    <w:p>
      <w:pPr>
        <w:spacing w:after="0"/>
        <w:ind w:firstLine="240"/>
        <w:jc w:val="left"/>
      </w:pPr>
      <w:r>
        <w:rPr>
          <w:rFonts w:ascii="Arial"/>
          <w:b w:val="false"/>
          <w:i w:val="false"/>
          <w:color w:val="000000"/>
          <w:sz w:val="18"/>
        </w:rPr>
        <w:t>засвідчена підписом керівника, заявника копія документа з відповідними додатками до нього (у разі їх наявності), що підтверджує забезпечення цілодобовою охороною приміщення, із зазначенням способів здійснення такої охорони (телевідеоконтроль, встановлення відповідної системи сигналізації, зокрема кнопки тривожної сигналізації, цілодобова присутність охоронця тощо).</w:t>
      </w:r>
    </w:p>
    <w:bookmarkEnd w:id="158"/>
    <w:bookmarkStart w:name="160" w:id="159"/>
    <w:p>
      <w:pPr>
        <w:spacing w:after="0"/>
        <w:ind w:firstLine="240"/>
        <w:jc w:val="left"/>
      </w:pPr>
      <w:r>
        <w:rPr>
          <w:rFonts w:ascii="Arial"/>
          <w:b w:val="false"/>
          <w:i w:val="false"/>
          <w:color w:val="000000"/>
          <w:sz w:val="18"/>
        </w:rPr>
        <w:t>Якщо в документі, що підтверджує право власності або користування приміщенням, передбачені умови здійснення такої охорони, вказаний документ не надається;</w:t>
      </w:r>
    </w:p>
    <w:bookmarkEnd w:id="159"/>
    <w:bookmarkStart w:name="161" w:id="160"/>
    <w:p>
      <w:pPr>
        <w:spacing w:after="0"/>
        <w:ind w:firstLine="240"/>
        <w:jc w:val="left"/>
      </w:pPr>
      <w:r>
        <w:rPr>
          <w:rFonts w:ascii="Arial"/>
          <w:b w:val="false"/>
          <w:i w:val="false"/>
          <w:color w:val="000000"/>
          <w:sz w:val="18"/>
        </w:rPr>
        <w:t>для банку - довідка у довільній формі про наявність відокремленого приміщення для здійснення окремого виду професійної діяльності на фондовому ринку, засвідчена підписом керівника заявника;</w:t>
      </w:r>
    </w:p>
    <w:bookmarkEnd w:id="160"/>
    <w:bookmarkStart w:name="162" w:id="161"/>
    <w:p>
      <w:pPr>
        <w:spacing w:after="0"/>
        <w:ind w:firstLine="240"/>
        <w:jc w:val="left"/>
      </w:pPr>
      <w:r>
        <w:rPr>
          <w:rFonts w:ascii="Arial"/>
          <w:b w:val="false"/>
          <w:i w:val="false"/>
          <w:color w:val="000000"/>
          <w:sz w:val="18"/>
        </w:rPr>
        <w:t>13) засвідчену підписом керівника заявника довідку у довільній формі про наявність обладнання та програмного забезпечення (програмно-технічного комплексу), який забезпечить виконання вимог, установлених НКЦПФР для провадження відповідного виду професійної діяльності на фондовому ринку, та для подання до НКЦПФР адміністративних даних та інформації у вигляді електронних документів.</w:t>
      </w:r>
    </w:p>
    <w:bookmarkEnd w:id="161"/>
    <w:bookmarkStart w:name="163" w:id="162"/>
    <w:p>
      <w:pPr>
        <w:spacing w:after="0"/>
        <w:ind w:firstLine="240"/>
        <w:jc w:val="left"/>
      </w:pPr>
      <w:r>
        <w:rPr>
          <w:rFonts w:ascii="Arial"/>
          <w:b w:val="false"/>
          <w:i w:val="false"/>
          <w:color w:val="000000"/>
          <w:sz w:val="18"/>
        </w:rPr>
        <w:t>14) копії внутрішніх документів (правила, положення тощо) заявника, що визначають:</w:t>
      </w:r>
    </w:p>
    <w:bookmarkEnd w:id="162"/>
    <w:bookmarkStart w:name="164" w:id="163"/>
    <w:p>
      <w:pPr>
        <w:spacing w:after="0"/>
        <w:ind w:firstLine="240"/>
        <w:jc w:val="left"/>
      </w:pPr>
      <w:r>
        <w:rPr>
          <w:rFonts w:ascii="Arial"/>
          <w:b w:val="false"/>
          <w:i w:val="false"/>
          <w:color w:val="000000"/>
          <w:sz w:val="18"/>
        </w:rPr>
        <w:t>порядок провадження певного виду професійної діяльності на фондовому ринку;</w:t>
      </w:r>
    </w:p>
    <w:bookmarkEnd w:id="163"/>
    <w:bookmarkStart w:name="165" w:id="164"/>
    <w:p>
      <w:pPr>
        <w:spacing w:after="0"/>
        <w:ind w:firstLine="240"/>
        <w:jc w:val="left"/>
      </w:pPr>
      <w:r>
        <w:rPr>
          <w:rFonts w:ascii="Arial"/>
          <w:b w:val="false"/>
          <w:i w:val="false"/>
          <w:color w:val="000000"/>
          <w:sz w:val="18"/>
        </w:rPr>
        <w:t>порядок організації та здійснення внутрішнього аудиту (контролю) (банками не подаються);</w:t>
      </w:r>
    </w:p>
    <w:bookmarkEnd w:id="164"/>
    <w:bookmarkStart w:name="166" w:id="165"/>
    <w:p>
      <w:pPr>
        <w:spacing w:after="0"/>
        <w:ind w:firstLine="240"/>
        <w:jc w:val="left"/>
      </w:pPr>
      <w:r>
        <w:rPr>
          <w:rFonts w:ascii="Arial"/>
          <w:b w:val="false"/>
          <w:i w:val="false"/>
          <w:color w:val="000000"/>
          <w:sz w:val="18"/>
        </w:rPr>
        <w:t>систему управління ризиками (банками не подаються).</w:t>
      </w:r>
    </w:p>
    <w:bookmarkEnd w:id="165"/>
    <w:bookmarkStart w:name="167" w:id="166"/>
    <w:p>
      <w:pPr>
        <w:spacing w:after="0"/>
        <w:ind w:firstLine="240"/>
        <w:jc w:val="left"/>
      </w:pPr>
      <w:r>
        <w:rPr>
          <w:rFonts w:ascii="Arial"/>
          <w:b w:val="false"/>
          <w:i w:val="false"/>
          <w:color w:val="000000"/>
          <w:sz w:val="18"/>
        </w:rPr>
        <w:t>15) довідка про наявність (відсутність) фізичних осіб, які мають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пакетом акцій (часток) у розмірі 10 і більше відсотків статутного капіталу цієї юридичної особи (додаток 20), з доданням довідки про відсутність або наявність судимості фізичної особи, виданої компетентним органом України, для нерезидентів також - довідки про відсутність або наявність судимості фізичної особи, виданої компетентним органом країни, в якій вона має постійне місце проживання, або письмове запевнення про неможливість отримання такої інформації.</w:t>
      </w:r>
    </w:p>
    <w:bookmarkEnd w:id="166"/>
    <w:bookmarkStart w:name="168" w:id="167"/>
    <w:p>
      <w:pPr>
        <w:spacing w:after="0"/>
        <w:ind w:firstLine="240"/>
        <w:jc w:val="left"/>
      </w:pPr>
      <w:r>
        <w:rPr>
          <w:rFonts w:ascii="Arial"/>
          <w:b w:val="false"/>
          <w:i w:val="false"/>
          <w:color w:val="000000"/>
          <w:sz w:val="18"/>
        </w:rPr>
        <w:t>Подається щодо: особи, яка здійснює повноваження одноосібного виконавчого органу; голови та членів колегіального виконавчого органу; голови та членів наглядової ради; головного бухгалтера (особи, на яку покладено ведення бухгалтерського обліку); керівника служби внутрішнього аудиту (контролю) (окремої посадової особи, що проводить внутрішній аудит (контроль)) у заявнику; керівника структурного підрозділу з адміністрування пенсійних фондів компанії з управління активами та керівника структурного підрозділу одноосібного засновника корпоративного пенсійного фонду, який прийняв рішення про самостійне здійснення адміністрування такого фонду; фізичних осіб, які мають пряму істотну участь у заявнику; фізичних осіб, які є контролерами заявника; кінцевих бенефіціарних власників заявника;</w:t>
      </w:r>
    </w:p>
    <w:bookmarkEnd w:id="167"/>
    <w:bookmarkStart w:name="169" w:id="168"/>
    <w:p>
      <w:pPr>
        <w:spacing w:after="0"/>
        <w:ind w:firstLine="240"/>
        <w:jc w:val="left"/>
      </w:pPr>
      <w:r>
        <w:rPr>
          <w:rFonts w:ascii="Arial"/>
          <w:b w:val="false"/>
          <w:i w:val="false"/>
          <w:color w:val="000000"/>
          <w:sz w:val="18"/>
        </w:rPr>
        <w:t>16) засвідчена підписом керівника заявника копія платіжного документа, що підтверджує внесення заявником плати за видачу ліцензії.</w:t>
      </w:r>
    </w:p>
    <w:bookmarkEnd w:id="168"/>
    <w:bookmarkStart w:name="170" w:id="169"/>
    <w:p>
      <w:pPr>
        <w:spacing w:after="0"/>
        <w:ind w:firstLine="240"/>
        <w:jc w:val="left"/>
      </w:pPr>
      <w:r>
        <w:rPr>
          <w:rFonts w:ascii="Arial"/>
          <w:b w:val="false"/>
          <w:i w:val="false"/>
          <w:color w:val="000000"/>
          <w:sz w:val="18"/>
        </w:rPr>
        <w:t>3. Заявник, засновником (учасником) якого є іноземна юридична особа, до заяви про видачу ліцензії, крім документів, передбачених пунктом 2 цього розділу Порядку, подає такі документи:</w:t>
      </w:r>
    </w:p>
    <w:bookmarkEnd w:id="169"/>
    <w:bookmarkStart w:name="171" w:id="170"/>
    <w:p>
      <w:pPr>
        <w:spacing w:after="0"/>
        <w:ind w:firstLine="240"/>
        <w:jc w:val="left"/>
      </w:pPr>
      <w:r>
        <w:rPr>
          <w:rFonts w:ascii="Arial"/>
          <w:b w:val="false"/>
          <w:i w:val="false"/>
          <w:color w:val="000000"/>
          <w:sz w:val="18"/>
        </w:rPr>
        <w:t>1) копію рішення уповноваженого органу (особи) управління іноземної юридичної особи про участь у заявнику в Україні (подається щодо заявника, який уперше отримує ліцензію на провадження професійної діяльності на фондовому ринку);</w:t>
      </w:r>
    </w:p>
    <w:bookmarkEnd w:id="170"/>
    <w:bookmarkStart w:name="172" w:id="171"/>
    <w:p>
      <w:pPr>
        <w:spacing w:after="0"/>
        <w:ind w:firstLine="240"/>
        <w:jc w:val="left"/>
      </w:pPr>
      <w:r>
        <w:rPr>
          <w:rFonts w:ascii="Arial"/>
          <w:b w:val="false"/>
          <w:i w:val="false"/>
          <w:color w:val="000000"/>
          <w:sz w:val="18"/>
        </w:rPr>
        <w:t>2) письмовий дозвіл на участь іноземної юридичної особи у заявнику в Україні, виданий уповноваженим контролюючим органом держави, в якій зареєстровано головний офіс іноземної юридичної особи, якщо законодавством такої країни вимагається отримання зазначеного дозволу, або письмове запевнення іноземної юридичної особи про відсутність у законодавстві відповідної держави вимог щодо отримання такого дозволу Україні (подається щодо заявника, який уперше отримує ліцензію на провадження професійної діяльності на фондовому ринку);</w:t>
      </w:r>
    </w:p>
    <w:bookmarkEnd w:id="171"/>
    <w:bookmarkStart w:name="173" w:id="172"/>
    <w:p>
      <w:pPr>
        <w:spacing w:after="0"/>
        <w:ind w:firstLine="240"/>
        <w:jc w:val="left"/>
      </w:pPr>
      <w:r>
        <w:rPr>
          <w:rFonts w:ascii="Arial"/>
          <w:b w:val="false"/>
          <w:i w:val="false"/>
          <w:color w:val="000000"/>
          <w:sz w:val="18"/>
        </w:rPr>
        <w:t>3) витяг із торговельного, банківського, судового реєстру або інший офіційний документ, що підтверджує реєстрацію іноземної юридичної особи в державі, у якій зареєстровано її головний офіс, засвідчений нотаріально (подається щодо юридичної особи - власника заявника, який володіє 5 і більше відсотками статутного капіталу заявника);</w:t>
      </w:r>
    </w:p>
    <w:bookmarkEnd w:id="172"/>
    <w:bookmarkStart w:name="174" w:id="173"/>
    <w:p>
      <w:pPr>
        <w:spacing w:after="0"/>
        <w:ind w:firstLine="240"/>
        <w:jc w:val="left"/>
      </w:pPr>
      <w:r>
        <w:rPr>
          <w:rFonts w:ascii="Arial"/>
          <w:b w:val="false"/>
          <w:i w:val="false"/>
          <w:color w:val="000000"/>
          <w:sz w:val="18"/>
        </w:rPr>
        <w:t>4. Заявник, засновником (учасником) якого є фізична особа - іноземець, до заяви про видачу ліцензії, крім документів, передбачених пунктом 2 цього розділу Порядку подає письмовий дозвіл на участь фізичної особи - іноземця у заявнику в Україні, виданий уповноваженим контролюючим органом держави, в якій вона має постійне місце проживання, якщо законодавством такої держави вимагається отримання зазначеного дозволу, або письмове запевнення фізичної особи - іноземця про відсутність у законодавстві відповідної держави вимог щодо отримання такого дозволу (для заявника, який уперше отримує ліцензію на провадження професійної діяльності на фондовому ринку).</w:t>
      </w:r>
    </w:p>
    <w:bookmarkEnd w:id="173"/>
    <w:bookmarkStart w:name="175" w:id="174"/>
    <w:p>
      <w:pPr>
        <w:spacing w:after="0"/>
        <w:ind w:firstLine="240"/>
        <w:jc w:val="left"/>
      </w:pPr>
      <w:r>
        <w:rPr>
          <w:rFonts w:ascii="Arial"/>
          <w:b w:val="false"/>
          <w:i w:val="false"/>
          <w:color w:val="000000"/>
          <w:sz w:val="18"/>
        </w:rPr>
        <w:t>5. До заяви про видачу ліцензії на провадження професійної діяльності на фондовому ринку - діяльності з адміністрування НПФ, що подається юридичною особою - одноосібним засновником корпоративного пенсійного фонду, що прийняв рішення про самостійне здійснення адміністрування такого фонду, крім документів, визначених пунктом 2 - 4 цього розділу, додається копія документа уповноваженого органу юридичної особи - одноосібного засновника корпоративного НПФ, що містить рішення про самостійне здійснення адміністрування такого фонду.</w:t>
      </w:r>
    </w:p>
    <w:bookmarkEnd w:id="174"/>
    <w:bookmarkStart w:name="176" w:id="175"/>
    <w:p>
      <w:pPr>
        <w:spacing w:after="0"/>
        <w:ind w:firstLine="240"/>
        <w:jc w:val="left"/>
      </w:pPr>
      <w:r>
        <w:rPr>
          <w:rFonts w:ascii="Arial"/>
          <w:b w:val="false"/>
          <w:i w:val="false"/>
          <w:color w:val="000000"/>
          <w:sz w:val="18"/>
        </w:rPr>
        <w:t>6. Якщо заявник має ліцензію на провадження окремого виду професійної діяльності на фондовому ринку - діяльності з управління активами інституційних інвесторів, а саме - діяльності з управління активами та має намір отримати ліцензію на провадження професійної діяльності на фондовому ринку - діяльності з адміністрування НПФ, такий заявник до заяви про видачу ліцензії додає документи, визначені у пунктах 2 - 4 цього розділу з урахуванням наступного - документи, визначені у підпунктах 2, 3, 7 - 10, 15 пункту 2, пунктах 3, 4 цього розділу, подаються у разі, якщо інформація, яка міститься в цих документах, на дату подачі заяви до НКЦПФР змінилася у порівнянні з відомостями, які подавалися до НКЦПФР раніше.</w:t>
      </w:r>
    </w:p>
    <w:bookmarkEnd w:id="175"/>
    <w:bookmarkStart w:name="177" w:id="176"/>
    <w:p>
      <w:pPr>
        <w:pStyle w:val="Heading3"/>
        <w:spacing w:after="0"/>
        <w:ind w:left="0"/>
        <w:jc w:val="center"/>
      </w:pPr>
      <w:r>
        <w:rPr>
          <w:rFonts w:ascii="Arial"/>
          <w:color w:val="000000"/>
          <w:sz w:val="27"/>
        </w:rPr>
        <w:t>III. Порядок розгляду документів, видачі ліцензії або відмови в її видачі</w:t>
      </w:r>
    </w:p>
    <w:bookmarkEnd w:id="176"/>
    <w:bookmarkStart w:name="178" w:id="177"/>
    <w:p>
      <w:pPr>
        <w:spacing w:after="0"/>
        <w:ind w:firstLine="240"/>
        <w:jc w:val="left"/>
      </w:pPr>
      <w:r>
        <w:rPr>
          <w:rFonts w:ascii="Arial"/>
          <w:b w:val="false"/>
          <w:i w:val="false"/>
          <w:color w:val="000000"/>
          <w:sz w:val="18"/>
        </w:rPr>
        <w:t>1. НКЦПФР протягом 10 робочих днів, з дати отримання заяви та відповідних документів для отримання ліцензії надсилає письмове повідомлення заявнику про їх отримання.</w:t>
      </w:r>
    </w:p>
    <w:bookmarkEnd w:id="177"/>
    <w:bookmarkStart w:name="179" w:id="178"/>
    <w:p>
      <w:pPr>
        <w:spacing w:after="0"/>
        <w:ind w:firstLine="240"/>
        <w:jc w:val="left"/>
      </w:pPr>
      <w:r>
        <w:rPr>
          <w:rFonts w:ascii="Arial"/>
          <w:b w:val="false"/>
          <w:i w:val="false"/>
          <w:color w:val="000000"/>
          <w:sz w:val="18"/>
        </w:rPr>
        <w:t>НКЦПФР має право надсилати запити щодо заявника до державних органів, органів місцевого самоврядування, юридичних осіб та фізичних осіб з метою отримання від них інформації, необхідної для підтвердження походження коштів, що використовуються заявникам для отримання ліцензії, фінансового стану та ділової репутації осіб.</w:t>
      </w:r>
    </w:p>
    <w:bookmarkEnd w:id="178"/>
    <w:bookmarkStart w:name="180" w:id="179"/>
    <w:p>
      <w:pPr>
        <w:spacing w:after="0"/>
        <w:ind w:firstLine="240"/>
        <w:jc w:val="left"/>
      </w:pPr>
      <w:r>
        <w:rPr>
          <w:rFonts w:ascii="Arial"/>
          <w:b w:val="false"/>
          <w:i w:val="false"/>
          <w:color w:val="000000"/>
          <w:sz w:val="18"/>
        </w:rPr>
        <w:t>До закінчення встановленого строку розгляду документів НКЦПФР може запросити надання додаткової інформації/пояснень, які підтверджують дані, зазначені в документах, поданих заявником (у тому числі при зустрічі з представником заявника).</w:t>
      </w:r>
    </w:p>
    <w:bookmarkEnd w:id="179"/>
    <w:bookmarkStart w:name="181" w:id="180"/>
    <w:p>
      <w:pPr>
        <w:spacing w:after="0"/>
        <w:ind w:firstLine="240"/>
        <w:jc w:val="left"/>
      </w:pPr>
      <w:r>
        <w:rPr>
          <w:rFonts w:ascii="Arial"/>
          <w:b w:val="false"/>
          <w:i w:val="false"/>
          <w:color w:val="000000"/>
          <w:sz w:val="18"/>
        </w:rPr>
        <w:t>2. НКЦПФР повертає заявнику заяву про видачу ліцензії та відповідні документи без розгляду, якщо:</w:t>
      </w:r>
    </w:p>
    <w:bookmarkEnd w:id="180"/>
    <w:bookmarkStart w:name="182" w:id="181"/>
    <w:p>
      <w:pPr>
        <w:spacing w:after="0"/>
        <w:ind w:firstLine="240"/>
        <w:jc w:val="left"/>
      </w:pPr>
      <w:r>
        <w:rPr>
          <w:rFonts w:ascii="Arial"/>
          <w:b w:val="false"/>
          <w:i w:val="false"/>
          <w:color w:val="000000"/>
          <w:sz w:val="18"/>
        </w:rPr>
        <w:t>1) заява підписана особою, яка не має на це повноважень;</w:t>
      </w:r>
    </w:p>
    <w:bookmarkEnd w:id="181"/>
    <w:bookmarkStart w:name="183" w:id="182"/>
    <w:p>
      <w:pPr>
        <w:spacing w:after="0"/>
        <w:ind w:firstLine="240"/>
        <w:jc w:val="left"/>
      </w:pPr>
      <w:r>
        <w:rPr>
          <w:rFonts w:ascii="Arial"/>
          <w:b w:val="false"/>
          <w:i w:val="false"/>
          <w:color w:val="000000"/>
          <w:sz w:val="18"/>
        </w:rPr>
        <w:t>2) документи, що додаються до заяви, оформлені з порушенням вимог, установлених пунктом 1 розділу II цього Порядку;</w:t>
      </w:r>
    </w:p>
    <w:bookmarkEnd w:id="182"/>
    <w:bookmarkStart w:name="184" w:id="183"/>
    <w:p>
      <w:pPr>
        <w:spacing w:after="0"/>
        <w:ind w:firstLine="240"/>
        <w:jc w:val="left"/>
      </w:pPr>
      <w:r>
        <w:rPr>
          <w:rFonts w:ascii="Arial"/>
          <w:b w:val="false"/>
          <w:i w:val="false"/>
          <w:color w:val="000000"/>
          <w:sz w:val="18"/>
        </w:rPr>
        <w:t>3) наданий неповний перелік документів згідно з цим Порядком;</w:t>
      </w:r>
    </w:p>
    <w:bookmarkEnd w:id="183"/>
    <w:bookmarkStart w:name="185" w:id="184"/>
    <w:p>
      <w:pPr>
        <w:spacing w:after="0"/>
        <w:ind w:firstLine="240"/>
        <w:jc w:val="left"/>
      </w:pPr>
      <w:r>
        <w:rPr>
          <w:rFonts w:ascii="Arial"/>
          <w:b w:val="false"/>
          <w:i w:val="false"/>
          <w:color w:val="000000"/>
          <w:sz w:val="18"/>
        </w:rPr>
        <w:t>4) у НКЦПФР на дату подання заяви про видачу ліцензії наявне або у період її розгляду отримане судове рішення, що забороняє видачу ліцензії заявнику, та/або постанова про відкриття виконавчого провадження щодо виконання такого рішення;</w:t>
      </w:r>
    </w:p>
    <w:bookmarkEnd w:id="184"/>
    <w:bookmarkStart w:name="186" w:id="185"/>
    <w:p>
      <w:pPr>
        <w:spacing w:after="0"/>
        <w:ind w:firstLine="240"/>
        <w:jc w:val="left"/>
      </w:pPr>
      <w:r>
        <w:rPr>
          <w:rFonts w:ascii="Arial"/>
          <w:b w:val="false"/>
          <w:i w:val="false"/>
          <w:color w:val="000000"/>
          <w:sz w:val="18"/>
        </w:rPr>
        <w:t>5) відомостей про заявника немає в Єдиному державному реєстрі юридичних осіб, фізичних осіб - підприємців та громадських формувань або наявні відомості про перебування юридичної особи у стані припинення чи про державну реєстрацію її припинення.</w:t>
      </w:r>
    </w:p>
    <w:bookmarkEnd w:id="185"/>
    <w:bookmarkStart w:name="187" w:id="186"/>
    <w:p>
      <w:pPr>
        <w:spacing w:after="0"/>
        <w:ind w:firstLine="240"/>
        <w:jc w:val="left"/>
      </w:pPr>
      <w:r>
        <w:rPr>
          <w:rFonts w:ascii="Arial"/>
          <w:b w:val="false"/>
          <w:i w:val="false"/>
          <w:color w:val="000000"/>
          <w:sz w:val="18"/>
        </w:rPr>
        <w:t>3. Про залишення заяви про видачу ліцензії без розгляду заявник повідомляється у письмовій формі із зазначенням вичерпного переліку підстав для залишення заяви про видачу ліцензії без розгляду:</w:t>
      </w:r>
    </w:p>
    <w:bookmarkEnd w:id="186"/>
    <w:bookmarkStart w:name="188" w:id="187"/>
    <w:p>
      <w:pPr>
        <w:spacing w:after="0"/>
        <w:ind w:firstLine="240"/>
        <w:jc w:val="left"/>
      </w:pPr>
      <w:r>
        <w:rPr>
          <w:rFonts w:ascii="Arial"/>
          <w:b w:val="false"/>
          <w:i w:val="false"/>
          <w:color w:val="000000"/>
          <w:sz w:val="18"/>
        </w:rPr>
        <w:t>протягом 10 робочих днів з дати надходження цих документів, якщо залишення заяви про видачу ліцензії без розгляду було здійснено з підстав, передбачених підпунктами 1 - 3 пункту 2 цього розділу;</w:t>
      </w:r>
    </w:p>
    <w:bookmarkEnd w:id="187"/>
    <w:bookmarkStart w:name="189" w:id="188"/>
    <w:p>
      <w:pPr>
        <w:spacing w:after="0"/>
        <w:ind w:firstLine="240"/>
        <w:jc w:val="left"/>
      </w:pPr>
      <w:r>
        <w:rPr>
          <w:rFonts w:ascii="Arial"/>
          <w:b w:val="false"/>
          <w:i w:val="false"/>
          <w:color w:val="000000"/>
          <w:sz w:val="18"/>
        </w:rPr>
        <w:t>протягом строку розгляду цих документів, якщо залишення заяви про видачу ліцензії без розгляду було здійснено з підстав, передбачених підпунктами 4, 5 пункту 2 цього розділу.</w:t>
      </w:r>
    </w:p>
    <w:bookmarkEnd w:id="188"/>
    <w:bookmarkStart w:name="190" w:id="189"/>
    <w:p>
      <w:pPr>
        <w:spacing w:after="0"/>
        <w:ind w:firstLine="240"/>
        <w:jc w:val="left"/>
      </w:pPr>
      <w:r>
        <w:rPr>
          <w:rFonts w:ascii="Arial"/>
          <w:b w:val="false"/>
          <w:i w:val="false"/>
          <w:color w:val="000000"/>
          <w:sz w:val="18"/>
        </w:rPr>
        <w:t>У разі залишення заяви про видачу ліцензії без розгляду документи повертають заявнику.</w:t>
      </w:r>
    </w:p>
    <w:bookmarkEnd w:id="189"/>
    <w:bookmarkStart w:name="191" w:id="190"/>
    <w:p>
      <w:pPr>
        <w:spacing w:after="0"/>
        <w:ind w:firstLine="240"/>
        <w:jc w:val="left"/>
      </w:pPr>
      <w:r>
        <w:rPr>
          <w:rFonts w:ascii="Arial"/>
          <w:b w:val="false"/>
          <w:i w:val="false"/>
          <w:color w:val="000000"/>
          <w:sz w:val="18"/>
        </w:rPr>
        <w:t>Після усунення причин, що були підставою для залишення заяви про видачу ліцензії без розгляду, заявник може повторно подати заяву про видачу ліцензії з доданням відповідних документів, які розглядається відповідно до цього Порядку.</w:t>
      </w:r>
    </w:p>
    <w:bookmarkEnd w:id="190"/>
    <w:bookmarkStart w:name="192" w:id="191"/>
    <w:p>
      <w:pPr>
        <w:spacing w:after="0"/>
        <w:ind w:firstLine="240"/>
        <w:jc w:val="left"/>
      </w:pPr>
      <w:r>
        <w:rPr>
          <w:rFonts w:ascii="Arial"/>
          <w:b w:val="false"/>
          <w:i w:val="false"/>
          <w:color w:val="000000"/>
          <w:sz w:val="18"/>
        </w:rPr>
        <w:t>4. НКЦПФР має право протягом строку розгляду заяви та відповідних документів здійснювати перевірку достовірності відомостей, які зазначені у документах, наданих для отримання ліцензії, у тому числі з урахуванням обміну інформацією з країною походження учасників (акціонерів) з істотною участю у заявника/контролерів заявника.</w:t>
      </w:r>
    </w:p>
    <w:bookmarkEnd w:id="191"/>
    <w:bookmarkStart w:name="193" w:id="192"/>
    <w:p>
      <w:pPr>
        <w:spacing w:after="0"/>
        <w:ind w:firstLine="240"/>
        <w:jc w:val="left"/>
      </w:pPr>
      <w:r>
        <w:rPr>
          <w:rFonts w:ascii="Arial"/>
          <w:b w:val="false"/>
          <w:i w:val="false"/>
          <w:color w:val="000000"/>
          <w:sz w:val="18"/>
        </w:rPr>
        <w:t>Якщо протягом строку розгляду НКЦПФР заяви та відповідних документів у заявника/учасників (акціонерів) з істотною участю у заявника/осіб, через яких здійснюється опосередкований контроль заявника сталися зміни в будь-яких відомостях, що надавались у цих документах, заявник - протягом п'яти робочих днів, а щодо учасників (акціонерів) з істотною участю у заявнику/осіб, які здійснюють опосередкований контроль заявника - нерезидентів - протягом п'ятнадцяти робочих днів, зобов'язаний повідомити НКЦПФР про ці зміни.</w:t>
      </w:r>
    </w:p>
    <w:bookmarkEnd w:id="192"/>
    <w:bookmarkStart w:name="194" w:id="193"/>
    <w:p>
      <w:pPr>
        <w:spacing w:after="0"/>
        <w:ind w:firstLine="240"/>
        <w:jc w:val="left"/>
      </w:pPr>
      <w:r>
        <w:rPr>
          <w:rFonts w:ascii="Arial"/>
          <w:b w:val="false"/>
          <w:i w:val="false"/>
          <w:color w:val="000000"/>
          <w:sz w:val="18"/>
        </w:rPr>
        <w:t>У цьому разі рішення про видачу ліцензії заявнику приймається НКЦПФР з урахуванням змін, що надані заявником у період розгляду відповідних документів.</w:t>
      </w:r>
    </w:p>
    <w:bookmarkEnd w:id="193"/>
    <w:bookmarkStart w:name="195" w:id="194"/>
    <w:p>
      <w:pPr>
        <w:spacing w:after="0"/>
        <w:ind w:firstLine="240"/>
        <w:jc w:val="left"/>
      </w:pPr>
      <w:r>
        <w:rPr>
          <w:rFonts w:ascii="Arial"/>
          <w:b w:val="false"/>
          <w:i w:val="false"/>
          <w:color w:val="000000"/>
          <w:sz w:val="18"/>
        </w:rPr>
        <w:t>Заявник має право протягом строку розгляду його заяви та відповідних документів письмово звернутися до НКЦПФР щодо повернення пакету документів на доопрацювання.</w:t>
      </w:r>
    </w:p>
    <w:bookmarkEnd w:id="194"/>
    <w:bookmarkStart w:name="196" w:id="195"/>
    <w:p>
      <w:pPr>
        <w:spacing w:after="0"/>
        <w:ind w:firstLine="240"/>
        <w:jc w:val="left"/>
      </w:pPr>
      <w:r>
        <w:rPr>
          <w:rFonts w:ascii="Arial"/>
          <w:b w:val="false"/>
          <w:i w:val="false"/>
          <w:color w:val="000000"/>
          <w:sz w:val="18"/>
        </w:rPr>
        <w:t>5. НКЦПФР приймає рішення про видачу ліцензії або про відмову в її видачі у строк, установлений законом.</w:t>
      </w:r>
    </w:p>
    <w:bookmarkEnd w:id="195"/>
    <w:bookmarkStart w:name="197" w:id="196"/>
    <w:p>
      <w:pPr>
        <w:spacing w:after="0"/>
        <w:ind w:firstLine="240"/>
        <w:jc w:val="left"/>
      </w:pPr>
      <w:r>
        <w:rPr>
          <w:rFonts w:ascii="Arial"/>
          <w:b w:val="false"/>
          <w:i w:val="false"/>
          <w:color w:val="000000"/>
          <w:sz w:val="18"/>
        </w:rPr>
        <w:t>6. Рішення про видачу або відмову у видачі ліцензії приймається на засіданні НКЦПФР (колегіального органу) та оформлюється згідно з регламентом проведення засідань НКЦПФР.</w:t>
      </w:r>
    </w:p>
    <w:bookmarkEnd w:id="196"/>
    <w:bookmarkStart w:name="198" w:id="197"/>
    <w:p>
      <w:pPr>
        <w:spacing w:after="0"/>
        <w:ind w:firstLine="240"/>
        <w:jc w:val="left"/>
      </w:pPr>
      <w:r>
        <w:rPr>
          <w:rFonts w:ascii="Arial"/>
          <w:b w:val="false"/>
          <w:i w:val="false"/>
          <w:color w:val="000000"/>
          <w:sz w:val="18"/>
        </w:rPr>
        <w:t>У рішенні про відмову у видачі ліцензії обов'язково зазначаються підстави для такої відмови згідно з пунктом 9 цього розділу з відповідним обґрунтуванням.</w:t>
      </w:r>
    </w:p>
    <w:bookmarkEnd w:id="197"/>
    <w:bookmarkStart w:name="199" w:id="198"/>
    <w:p>
      <w:pPr>
        <w:spacing w:after="0"/>
        <w:ind w:firstLine="240"/>
        <w:jc w:val="left"/>
      </w:pPr>
      <w:r>
        <w:rPr>
          <w:rFonts w:ascii="Arial"/>
          <w:b w:val="false"/>
          <w:i w:val="false"/>
          <w:color w:val="000000"/>
          <w:sz w:val="18"/>
        </w:rPr>
        <w:t>7. Письмове повідомлення про прийняття рішення про видачу ліцензії/відмову у видачі (з доданням копії відповідного рішення) надсилається (видається) заявникові протягом п'яти робочих днів з дати прийняття відповідного рішення.</w:t>
      </w:r>
    </w:p>
    <w:bookmarkEnd w:id="198"/>
    <w:bookmarkStart w:name="200" w:id="199"/>
    <w:p>
      <w:pPr>
        <w:spacing w:after="0"/>
        <w:ind w:firstLine="240"/>
        <w:jc w:val="left"/>
      </w:pPr>
      <w:r>
        <w:rPr>
          <w:rFonts w:ascii="Arial"/>
          <w:b w:val="false"/>
          <w:i w:val="false"/>
          <w:color w:val="000000"/>
          <w:sz w:val="18"/>
        </w:rPr>
        <w:t>8. У разі відмови у видачі ліцензії подані документи заявнику не повертаються.</w:t>
      </w:r>
    </w:p>
    <w:bookmarkEnd w:id="199"/>
    <w:bookmarkStart w:name="201" w:id="200"/>
    <w:p>
      <w:pPr>
        <w:spacing w:after="0"/>
        <w:ind w:firstLine="240"/>
        <w:jc w:val="left"/>
      </w:pPr>
      <w:r>
        <w:rPr>
          <w:rFonts w:ascii="Arial"/>
          <w:b w:val="false"/>
          <w:i w:val="false"/>
          <w:color w:val="000000"/>
          <w:sz w:val="18"/>
        </w:rPr>
        <w:t>9. Підставами для прийняття НКЦПФР рішення про відмову у видачі ліцензії є:</w:t>
      </w:r>
    </w:p>
    <w:bookmarkEnd w:id="200"/>
    <w:bookmarkStart w:name="202" w:id="201"/>
    <w:p>
      <w:pPr>
        <w:spacing w:after="0"/>
        <w:ind w:firstLine="240"/>
        <w:jc w:val="left"/>
      </w:pPr>
      <w:r>
        <w:rPr>
          <w:rFonts w:ascii="Arial"/>
          <w:b w:val="false"/>
          <w:i w:val="false"/>
          <w:color w:val="000000"/>
          <w:sz w:val="18"/>
        </w:rPr>
        <w:t>1) документи, подані для видачі ліцензії, містять недостовірну інформацію та/або не відповідають вимогам законодавства;</w:t>
      </w:r>
    </w:p>
    <w:bookmarkEnd w:id="201"/>
    <w:bookmarkStart w:name="203" w:id="202"/>
    <w:p>
      <w:pPr>
        <w:spacing w:after="0"/>
        <w:ind w:firstLine="240"/>
        <w:jc w:val="left"/>
      </w:pPr>
      <w:r>
        <w:rPr>
          <w:rFonts w:ascii="Arial"/>
          <w:b w:val="false"/>
          <w:i w:val="false"/>
          <w:color w:val="000000"/>
          <w:sz w:val="18"/>
        </w:rPr>
        <w:t>2) ділова репутація хоча б однієї особи, а саме: особи, яка здійснює повноваження одноосібного виконавчого органу заявника, прямого власника з істотною участю у заявника та особи, через яку здійснюється опосередкований контроль за заявником; голови, членів колегіального виконавчого органу заявника, прямого власника з істотною участю у заявника та особи, через яку здійснюється опосередкований контроль за заявником; голови, членів наглядової ради (у разі створення) заявника, прямого власника з істотною участю у заявника та особи, через яку здійснюється опосередкований контроль за заявником; учасників (акціонерів) з істотною участю і всіх осіб, через яких здійснюється опосередкований контроль за заявником; головного бухгалтера (особи, на яку покладено ведення бухгалтерського обліку) заявника; керівника служби внутрішнього аудиту (контролю) (окремої посадової особи, що проводить внутрішній аудит (контроль)) у заявника не відповідає вимогам, установленим Ліцензійними умовами;</w:t>
      </w:r>
    </w:p>
    <w:bookmarkEnd w:id="202"/>
    <w:bookmarkStart w:name="204" w:id="203"/>
    <w:p>
      <w:pPr>
        <w:spacing w:after="0"/>
        <w:ind w:firstLine="240"/>
        <w:jc w:val="left"/>
      </w:pPr>
      <w:r>
        <w:rPr>
          <w:rFonts w:ascii="Arial"/>
          <w:b w:val="false"/>
          <w:i w:val="false"/>
          <w:color w:val="000000"/>
          <w:sz w:val="18"/>
        </w:rPr>
        <w:t>3) структура власності заявника не відповідає вимогам закону та/або Ліцензійних умов;</w:t>
      </w:r>
    </w:p>
    <w:bookmarkEnd w:id="203"/>
    <w:bookmarkStart w:name="205" w:id="204"/>
    <w:p>
      <w:pPr>
        <w:spacing w:after="0"/>
        <w:ind w:firstLine="240"/>
        <w:jc w:val="left"/>
      </w:pPr>
      <w:r>
        <w:rPr>
          <w:rFonts w:ascii="Arial"/>
          <w:b w:val="false"/>
          <w:i w:val="false"/>
          <w:color w:val="000000"/>
          <w:sz w:val="18"/>
        </w:rPr>
        <w:t>4) організаційна структура, спеціалісти, необхідні для провадження професійної діяльності на фондовому ринку та діяльності у системі накопичувального пенсійного забезпечення, або програмно-технічний комплекс заявника не відповідають вимогам, установленим Ліцензійними умовами.</w:t>
      </w:r>
    </w:p>
    <w:bookmarkEnd w:id="204"/>
    <w:bookmarkStart w:name="206" w:id="205"/>
    <w:p>
      <w:pPr>
        <w:spacing w:after="0"/>
        <w:ind w:firstLine="240"/>
        <w:jc w:val="left"/>
      </w:pPr>
      <w:r>
        <w:rPr>
          <w:rFonts w:ascii="Arial"/>
          <w:b w:val="false"/>
          <w:i w:val="false"/>
          <w:color w:val="000000"/>
          <w:sz w:val="18"/>
        </w:rPr>
        <w:t>10. У разі відмови у видачі ліцензії на підставі виявлення недостовірних даних у документах, поданих заявником на видачу ліцензії, він може подати до НКЦПФР нову заяву про видачу ліцензії не раніше ніж через один рік з дати прийняття рішення про відмову у видачі ліцензії.</w:t>
      </w:r>
    </w:p>
    <w:bookmarkEnd w:id="205"/>
    <w:bookmarkStart w:name="207" w:id="206"/>
    <w:p>
      <w:pPr>
        <w:spacing w:after="0"/>
        <w:ind w:firstLine="240"/>
        <w:jc w:val="left"/>
      </w:pPr>
      <w:r>
        <w:rPr>
          <w:rFonts w:ascii="Arial"/>
          <w:b w:val="false"/>
          <w:i w:val="false"/>
          <w:color w:val="000000"/>
          <w:sz w:val="18"/>
        </w:rPr>
        <w:t>11. У разі відмови у видачі ліцензії, крім випадку, передбаченого пунктом 10 цього розділу, заявник може подати до НКЦПФР нову заяву про видачу ліцензії, та відповідні документи після усунення причин, що стали підставою для відмови у видачі ліцензії.</w:t>
      </w:r>
    </w:p>
    <w:bookmarkEnd w:id="206"/>
    <w:bookmarkStart w:name="208" w:id="207"/>
    <w:p>
      <w:pPr>
        <w:spacing w:after="0"/>
        <w:ind w:firstLine="240"/>
        <w:jc w:val="left"/>
      </w:pPr>
      <w:r>
        <w:rPr>
          <w:rFonts w:ascii="Arial"/>
          <w:b w:val="false"/>
          <w:i w:val="false"/>
          <w:color w:val="000000"/>
          <w:sz w:val="18"/>
        </w:rPr>
        <w:t>12. Рішення про відмову у видачі ліцензії може бути оскаржено у судовому порядку.</w:t>
      </w:r>
    </w:p>
    <w:bookmarkEnd w:id="207"/>
    <w:bookmarkStart w:name="209" w:id="208"/>
    <w:p>
      <w:pPr>
        <w:pStyle w:val="Heading3"/>
        <w:spacing w:after="0"/>
        <w:ind w:left="0"/>
        <w:jc w:val="center"/>
      </w:pPr>
      <w:r>
        <w:rPr>
          <w:rFonts w:ascii="Arial"/>
          <w:color w:val="000000"/>
          <w:sz w:val="27"/>
        </w:rPr>
        <w:t>IV. Порядок зупинення дії ліцензії та дії професійного учасника фондового ринку в разі зупинення дії ліцензії</w:t>
      </w:r>
    </w:p>
    <w:bookmarkEnd w:id="208"/>
    <w:bookmarkStart w:name="210" w:id="209"/>
    <w:p>
      <w:pPr>
        <w:spacing w:after="0"/>
        <w:ind w:firstLine="240"/>
        <w:jc w:val="left"/>
      </w:pPr>
      <w:r>
        <w:rPr>
          <w:rFonts w:ascii="Arial"/>
          <w:b w:val="false"/>
          <w:i w:val="false"/>
          <w:color w:val="000000"/>
          <w:sz w:val="18"/>
        </w:rPr>
        <w:t>1. Дія ліцензії може бути зупинена за відповідною постановою про накладення санкції за правопорушення на фондовому ринку (далі - постанова про накладення санкції) при встановленні таких порушень:</w:t>
      </w:r>
    </w:p>
    <w:bookmarkEnd w:id="209"/>
    <w:bookmarkStart w:name="211" w:id="210"/>
    <w:p>
      <w:pPr>
        <w:spacing w:after="0"/>
        <w:ind w:firstLine="240"/>
        <w:jc w:val="left"/>
      </w:pPr>
      <w:r>
        <w:rPr>
          <w:rFonts w:ascii="Arial"/>
          <w:b w:val="false"/>
          <w:i w:val="false"/>
          <w:color w:val="000000"/>
          <w:sz w:val="18"/>
        </w:rPr>
        <w:t>неповідомлення НКЦПФР щодо тимчасової зміни місцезнаходження ліцензіата або повернення його на попереднє місцезнаходження;</w:t>
      </w:r>
    </w:p>
    <w:bookmarkEnd w:id="210"/>
    <w:bookmarkStart w:name="212" w:id="211"/>
    <w:p>
      <w:pPr>
        <w:spacing w:after="0"/>
        <w:ind w:firstLine="240"/>
        <w:jc w:val="left"/>
      </w:pPr>
      <w:r>
        <w:rPr>
          <w:rFonts w:ascii="Arial"/>
          <w:b w:val="false"/>
          <w:i w:val="false"/>
          <w:color w:val="000000"/>
          <w:sz w:val="18"/>
        </w:rPr>
        <w:t>призначення керівником або виконуючим обов'язки керівника ліцензіата (крім банку) особи, яка не відповідає вимогам, встановленим для керівника ліцензіата, у разі звільнення керівника.</w:t>
      </w:r>
    </w:p>
    <w:bookmarkEnd w:id="211"/>
    <w:bookmarkStart w:name="213" w:id="212"/>
    <w:p>
      <w:pPr>
        <w:spacing w:after="0"/>
        <w:ind w:firstLine="240"/>
        <w:jc w:val="left"/>
      </w:pPr>
      <w:r>
        <w:rPr>
          <w:rFonts w:ascii="Arial"/>
          <w:b w:val="false"/>
          <w:i w:val="false"/>
          <w:color w:val="000000"/>
          <w:sz w:val="18"/>
        </w:rPr>
        <w:t>2. У постанові про накладення санкції у вигляді зупинення дії ліцензії уповноважена особа НКЦПФР вказує підстави, відповідно до яких накладається санкція у вигляді зупинення дії ліцензії. Разом з постановою уповноважена особа виносить розпорядження, в якому вказується про необхідність усунення порушень, які стали підставою для зупинення дії ліцензії, та надання в установлений строк звіту і документів, передбачених пунктом 8 цього розділу.</w:t>
      </w:r>
    </w:p>
    <w:bookmarkEnd w:id="212"/>
    <w:bookmarkStart w:name="214" w:id="213"/>
    <w:p>
      <w:pPr>
        <w:spacing w:after="0"/>
        <w:ind w:firstLine="240"/>
        <w:jc w:val="left"/>
      </w:pPr>
      <w:r>
        <w:rPr>
          <w:rFonts w:ascii="Arial"/>
          <w:b w:val="false"/>
          <w:i w:val="false"/>
          <w:color w:val="000000"/>
          <w:sz w:val="18"/>
        </w:rPr>
        <w:t>3. Постанова про накладення санкції у вигляді зупинення дії ліцензії (з визначенням строку цього зупинення) виноситься відповідно до встановленого НКЦПФР порядку розгляду справ про правопорушення на ринку цінних паперів та у системі накопичувального пенсійного забезпечення (далі - Правила розгляду справ).</w:t>
      </w:r>
    </w:p>
    <w:bookmarkEnd w:id="213"/>
    <w:bookmarkStart w:name="215" w:id="214"/>
    <w:p>
      <w:pPr>
        <w:spacing w:after="0"/>
        <w:ind w:firstLine="240"/>
        <w:jc w:val="left"/>
      </w:pPr>
      <w:r>
        <w:rPr>
          <w:rFonts w:ascii="Arial"/>
          <w:b w:val="false"/>
          <w:i w:val="false"/>
          <w:color w:val="000000"/>
          <w:sz w:val="18"/>
        </w:rPr>
        <w:t>4. Підставою для зупинення дії ліцензії за певним видом професійної діяльності на фондовому ринку за відповідним рішенням НКЦПФР на строк, встановлений цим рішенням, є:</w:t>
      </w:r>
    </w:p>
    <w:bookmarkEnd w:id="214"/>
    <w:bookmarkStart w:name="216" w:id="215"/>
    <w:p>
      <w:pPr>
        <w:spacing w:after="0"/>
        <w:ind w:firstLine="240"/>
        <w:jc w:val="left"/>
      </w:pPr>
      <w:r>
        <w:rPr>
          <w:rFonts w:ascii="Arial"/>
          <w:b w:val="false"/>
          <w:i w:val="false"/>
          <w:color w:val="000000"/>
          <w:sz w:val="18"/>
        </w:rPr>
        <w:t>1) несплата ліцензіатом фінансової санкції, що була застосована до нього при провадженні цього виду професійної діяльності, протягом місяця з дня набрання чинності постановою про накладення санкції у вигляді штрафу, за винятком тих постанов, які протягом місяця з дня набрання ними чинності були оскаржені у судовому порядку та адміністративним судом було відкрито провадження у справі про оскарження зазначених постанов та щодо яких відсутнє судове рішення, за результатами оскарження, що набрало законної сили, а також за винятком тих постанов, які скасовані чи визнанні нечинними за рішенням суду, що набрало законної сили, або дію яких зупинено за ухвалою суду;</w:t>
      </w:r>
    </w:p>
    <w:bookmarkEnd w:id="215"/>
    <w:bookmarkStart w:name="217" w:id="216"/>
    <w:p>
      <w:pPr>
        <w:spacing w:after="0"/>
        <w:ind w:firstLine="240"/>
        <w:jc w:val="left"/>
      </w:pPr>
      <w:r>
        <w:rPr>
          <w:rFonts w:ascii="Arial"/>
          <w:b w:val="false"/>
          <w:i w:val="false"/>
          <w:color w:val="000000"/>
          <w:sz w:val="18"/>
        </w:rPr>
        <w:t>2) виникнення необхідності для проведення перевірки обставин щодо розголошення, передачі або надання доступу до інсайдерської інформації (крім розкриття інсайдерської інформації в межах виконання професійних, трудових або службових обов'язків та в інших випадках, передбачених законодавством);</w:t>
      </w:r>
    </w:p>
    <w:bookmarkEnd w:id="216"/>
    <w:bookmarkStart w:name="218" w:id="217"/>
    <w:p>
      <w:pPr>
        <w:spacing w:after="0"/>
        <w:ind w:firstLine="240"/>
        <w:jc w:val="left"/>
      </w:pPr>
      <w:r>
        <w:rPr>
          <w:rFonts w:ascii="Arial"/>
          <w:b w:val="false"/>
          <w:i w:val="false"/>
          <w:color w:val="000000"/>
          <w:sz w:val="18"/>
        </w:rPr>
        <w:t>3) виникнення необхідності проведення перевірки під час провадження у справі про правопорушення на ринку цінних паперів, якщо є достатні дані, які вказують на наявність правопорушення, наслідком якого є порушення прав інвесторів, учасників НПФ.</w:t>
      </w:r>
    </w:p>
    <w:bookmarkEnd w:id="217"/>
    <w:bookmarkStart w:name="219" w:id="218"/>
    <w:p>
      <w:pPr>
        <w:spacing w:after="0"/>
        <w:ind w:firstLine="240"/>
        <w:jc w:val="left"/>
      </w:pPr>
      <w:r>
        <w:rPr>
          <w:rFonts w:ascii="Arial"/>
          <w:b w:val="false"/>
          <w:i w:val="false"/>
          <w:color w:val="000000"/>
          <w:sz w:val="18"/>
        </w:rPr>
        <w:t>5. Умовою дострокового поновлення дії ліцензій є усунення підстав, які стали причиною зупинення дії ліцензій за відповідним рішенням НКЦПФР. Рішення про дострокове поновлення дії ліцензії, яка була зупинена з підстав, зазначених у пункті 4 цього розділу, оформлюється відповідним рішенням НКЦПФР.</w:t>
      </w:r>
    </w:p>
    <w:bookmarkEnd w:id="218"/>
    <w:bookmarkStart w:name="220" w:id="219"/>
    <w:p>
      <w:pPr>
        <w:spacing w:after="0"/>
        <w:ind w:firstLine="240"/>
        <w:jc w:val="left"/>
      </w:pPr>
      <w:r>
        <w:rPr>
          <w:rFonts w:ascii="Arial"/>
          <w:b w:val="false"/>
          <w:i w:val="false"/>
          <w:color w:val="000000"/>
          <w:sz w:val="18"/>
        </w:rPr>
        <w:t>6. НКЦПФР протягом 5 робочих днів з дати прийняття відповідної постанови (рішення) розміщує на офіційному вебсайті НКЦПФР інформацію про зупинення (відновлення) дії ліцензії.</w:t>
      </w:r>
    </w:p>
    <w:bookmarkEnd w:id="219"/>
    <w:bookmarkStart w:name="221" w:id="220"/>
    <w:p>
      <w:pPr>
        <w:spacing w:after="0"/>
        <w:ind w:firstLine="240"/>
        <w:jc w:val="left"/>
      </w:pPr>
      <w:r>
        <w:rPr>
          <w:rFonts w:ascii="Arial"/>
          <w:b w:val="false"/>
          <w:i w:val="false"/>
          <w:color w:val="000000"/>
          <w:sz w:val="18"/>
        </w:rPr>
        <w:t>7. Дія ліцензії зупиняється з дати, наступної від дати оприлюднення вказаної інформації згідно з пунктом 6 цього розділу.</w:t>
      </w:r>
    </w:p>
    <w:bookmarkEnd w:id="220"/>
    <w:bookmarkStart w:name="222" w:id="221"/>
    <w:p>
      <w:pPr>
        <w:spacing w:after="0"/>
        <w:ind w:firstLine="240"/>
        <w:jc w:val="left"/>
      </w:pPr>
      <w:r>
        <w:rPr>
          <w:rFonts w:ascii="Arial"/>
          <w:b w:val="false"/>
          <w:i w:val="false"/>
          <w:color w:val="000000"/>
          <w:sz w:val="18"/>
        </w:rPr>
        <w:t>8. У разі усунення ліцензіатом порушень, які стали підставою для зупинення дії ліцензії (за постановою), ліцензіат в установлений строк зобов'язаний надати до НКЦПФР звіт, що складається в довільній формі та містить перелік заходів, проведених ліцензіатом для усунення правопорушення, перелік підтверджуючих ці заходи документів та засвідчені, відповідно до законодавства, копії відповідних документів, що підтверджують усунення цих порушень, не пізніше ніж за 20 робочих днів до дня закінчення строку зупинення дії ліцензії.</w:t>
      </w:r>
    </w:p>
    <w:bookmarkEnd w:id="221"/>
    <w:bookmarkStart w:name="223" w:id="222"/>
    <w:p>
      <w:pPr>
        <w:spacing w:after="0"/>
        <w:ind w:firstLine="240"/>
        <w:jc w:val="left"/>
      </w:pPr>
      <w:r>
        <w:rPr>
          <w:rFonts w:ascii="Arial"/>
          <w:b w:val="false"/>
          <w:i w:val="false"/>
          <w:color w:val="000000"/>
          <w:sz w:val="18"/>
        </w:rPr>
        <w:t>9. За підсумками розгляду звіту ліцензіата та відповідних документів уповноважена особа НКЦПФР протягом 15 робочих днів з дати їх надання може прийняти рішення про відновлення дії ліцензії, якщо строк, на який зупинено дію ліцензії, ще триває, про що письмово повідомляє ліцензіата.</w:t>
      </w:r>
    </w:p>
    <w:bookmarkEnd w:id="222"/>
    <w:bookmarkStart w:name="224" w:id="223"/>
    <w:p>
      <w:pPr>
        <w:spacing w:after="0"/>
        <w:ind w:firstLine="240"/>
        <w:jc w:val="left"/>
      </w:pPr>
      <w:r>
        <w:rPr>
          <w:rFonts w:ascii="Arial"/>
          <w:b w:val="false"/>
          <w:i w:val="false"/>
          <w:color w:val="000000"/>
          <w:sz w:val="18"/>
        </w:rPr>
        <w:t>10. Дія ліцензії відновлюється на наступний день після спливу строку, на який вона була зупинена.</w:t>
      </w:r>
    </w:p>
    <w:bookmarkEnd w:id="223"/>
    <w:bookmarkStart w:name="225" w:id="224"/>
    <w:p>
      <w:pPr>
        <w:spacing w:after="0"/>
        <w:ind w:firstLine="240"/>
        <w:jc w:val="left"/>
      </w:pPr>
      <w:r>
        <w:rPr>
          <w:rFonts w:ascii="Arial"/>
          <w:b w:val="false"/>
          <w:i w:val="false"/>
          <w:color w:val="000000"/>
          <w:sz w:val="18"/>
        </w:rPr>
        <w:t>11. У разі несвоєчасного надання відповідного звіту, в тому числі копій документів, які можуть підтвердити усунення порушень законодавства на фондовому ринку, та за умови усунення цих порушень, що підтверджується наданим звітом та копіями документів, уповноважена особа НКЦПФР здійснює дії, передбачені Правилами розгляду справ.</w:t>
      </w:r>
    </w:p>
    <w:bookmarkEnd w:id="224"/>
    <w:bookmarkStart w:name="226" w:id="225"/>
    <w:p>
      <w:pPr>
        <w:spacing w:after="0"/>
        <w:ind w:firstLine="240"/>
        <w:jc w:val="left"/>
      </w:pPr>
      <w:r>
        <w:rPr>
          <w:rFonts w:ascii="Arial"/>
          <w:b w:val="false"/>
          <w:i w:val="false"/>
          <w:color w:val="000000"/>
          <w:sz w:val="18"/>
        </w:rPr>
        <w:t>12. У разі не усунення ліцензіатом порушень законодавства на фондовому ринку, що стали підставою для зупинення дії ліцензії, та ненадання звіту і відповідних документів згідно з пунктом 8 цього розділу уповноважена особа НКЦПФР приймає рішення про анулювання ліцензії.</w:t>
      </w:r>
    </w:p>
    <w:bookmarkEnd w:id="225"/>
    <w:bookmarkStart w:name="227" w:id="226"/>
    <w:p>
      <w:pPr>
        <w:spacing w:after="0"/>
        <w:ind w:firstLine="240"/>
        <w:jc w:val="left"/>
      </w:pPr>
      <w:r>
        <w:rPr>
          <w:rFonts w:ascii="Arial"/>
          <w:b w:val="false"/>
          <w:i w:val="false"/>
          <w:color w:val="000000"/>
          <w:sz w:val="18"/>
        </w:rPr>
        <w:t>13. Дії ліцензіата, який провадить професійну діяльність на фондовому ринку - діяльність з адміністрування НПФ, у разі зупинення дії ліцензії:</w:t>
      </w:r>
    </w:p>
    <w:bookmarkEnd w:id="226"/>
    <w:bookmarkStart w:name="228" w:id="227"/>
    <w:p>
      <w:pPr>
        <w:spacing w:after="0"/>
        <w:ind w:firstLine="240"/>
        <w:jc w:val="left"/>
      </w:pPr>
      <w:r>
        <w:rPr>
          <w:rFonts w:ascii="Arial"/>
          <w:b w:val="false"/>
          <w:i w:val="false"/>
          <w:color w:val="000000"/>
          <w:sz w:val="18"/>
        </w:rPr>
        <w:t>1) ліцензіат зобов'язаний протягом одного робочого дня з дати зупинення дії ліцензії:</w:t>
      </w:r>
    </w:p>
    <w:bookmarkEnd w:id="227"/>
    <w:bookmarkStart w:name="229" w:id="228"/>
    <w:p>
      <w:pPr>
        <w:spacing w:after="0"/>
        <w:ind w:firstLine="240"/>
        <w:jc w:val="left"/>
      </w:pPr>
      <w:r>
        <w:rPr>
          <w:rFonts w:ascii="Arial"/>
          <w:b w:val="false"/>
          <w:i w:val="false"/>
          <w:color w:val="000000"/>
          <w:sz w:val="18"/>
        </w:rPr>
        <w:t>розмістити на власному вебсайті у розділі, що містить відомості про ліцензію(ї), видану(і) такому ліцензіату, інформацію про зупинення дії ліцензії;</w:t>
      </w:r>
    </w:p>
    <w:bookmarkEnd w:id="228"/>
    <w:bookmarkStart w:name="230" w:id="229"/>
    <w:p>
      <w:pPr>
        <w:spacing w:after="0"/>
        <w:ind w:firstLine="240"/>
        <w:jc w:val="left"/>
      </w:pPr>
      <w:r>
        <w:rPr>
          <w:rFonts w:ascii="Arial"/>
          <w:b w:val="false"/>
          <w:i w:val="false"/>
          <w:color w:val="000000"/>
          <w:sz w:val="18"/>
        </w:rPr>
        <w:t>повідомити про зупинення дії ліцензії ради НПФ, з якими ліцензіатом укладено договори про адміністрування НПФ;</w:t>
      </w:r>
    </w:p>
    <w:bookmarkEnd w:id="229"/>
    <w:bookmarkStart w:name="231" w:id="230"/>
    <w:p>
      <w:pPr>
        <w:spacing w:after="0"/>
        <w:ind w:firstLine="240"/>
        <w:jc w:val="left"/>
      </w:pPr>
      <w:r>
        <w:rPr>
          <w:rFonts w:ascii="Arial"/>
          <w:b w:val="false"/>
          <w:i w:val="false"/>
          <w:color w:val="000000"/>
          <w:sz w:val="18"/>
        </w:rPr>
        <w:t>2) ліцензіат протягом строку зупинення ліцензії не припиняє виконання функцій з адміністрування пенсійних фондів, з якими ліцензіатом укладено договори про адміністрування НПФ;</w:t>
      </w:r>
    </w:p>
    <w:bookmarkEnd w:id="230"/>
    <w:bookmarkStart w:name="232" w:id="231"/>
    <w:p>
      <w:pPr>
        <w:spacing w:after="0"/>
        <w:ind w:firstLine="240"/>
        <w:jc w:val="left"/>
      </w:pPr>
      <w:r>
        <w:rPr>
          <w:rFonts w:ascii="Arial"/>
          <w:b w:val="false"/>
          <w:i w:val="false"/>
          <w:color w:val="000000"/>
          <w:sz w:val="18"/>
        </w:rPr>
        <w:t>3) ліцензіат, ліцензію якого зупинено, не звільняється від виконання обов'язків перед учасниками НПФ, адміністрування яких він здійснює;</w:t>
      </w:r>
    </w:p>
    <w:bookmarkEnd w:id="231"/>
    <w:bookmarkStart w:name="233" w:id="232"/>
    <w:p>
      <w:pPr>
        <w:spacing w:after="0"/>
        <w:ind w:firstLine="240"/>
        <w:jc w:val="left"/>
      </w:pPr>
      <w:r>
        <w:rPr>
          <w:rFonts w:ascii="Arial"/>
          <w:b w:val="false"/>
          <w:i w:val="false"/>
          <w:color w:val="000000"/>
          <w:sz w:val="18"/>
        </w:rPr>
        <w:t>4) ліцензіату протягом строку зупинення дії ліцензії забороняється укладати нові договори про адміністрування НПФ.</w:t>
      </w:r>
    </w:p>
    <w:bookmarkEnd w:id="232"/>
    <w:bookmarkStart w:name="234" w:id="233"/>
    <w:p>
      <w:pPr>
        <w:spacing w:after="0"/>
        <w:ind w:firstLine="240"/>
        <w:jc w:val="left"/>
      </w:pPr>
      <w:r>
        <w:rPr>
          <w:rFonts w:ascii="Arial"/>
          <w:b w:val="false"/>
          <w:i w:val="false"/>
          <w:color w:val="000000"/>
          <w:sz w:val="18"/>
        </w:rPr>
        <w:t>14. Дії ліцензіата, який провадить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 у разі зупинення дії ліцензії:</w:t>
      </w:r>
    </w:p>
    <w:bookmarkEnd w:id="233"/>
    <w:bookmarkStart w:name="235" w:id="234"/>
    <w:p>
      <w:pPr>
        <w:spacing w:after="0"/>
        <w:ind w:firstLine="240"/>
        <w:jc w:val="left"/>
      </w:pPr>
      <w:r>
        <w:rPr>
          <w:rFonts w:ascii="Arial"/>
          <w:b w:val="false"/>
          <w:i w:val="false"/>
          <w:color w:val="000000"/>
          <w:sz w:val="18"/>
        </w:rPr>
        <w:t>1) ліцензіат зобов'язаний протягом п'яти робочих днів з дати зупинення дії ліцензії:</w:t>
      </w:r>
    </w:p>
    <w:bookmarkEnd w:id="234"/>
    <w:bookmarkStart w:name="236" w:id="235"/>
    <w:p>
      <w:pPr>
        <w:spacing w:after="0"/>
        <w:ind w:firstLine="240"/>
        <w:jc w:val="left"/>
      </w:pPr>
      <w:r>
        <w:rPr>
          <w:rFonts w:ascii="Arial"/>
          <w:b w:val="false"/>
          <w:i w:val="false"/>
          <w:color w:val="000000"/>
          <w:sz w:val="18"/>
        </w:rPr>
        <w:t>розмістити на власному вебсайті у розділі, що містить відомості про ліцензію, видану такому ліцензіату, інформацію про зупинення дії ліцензії;</w:t>
      </w:r>
    </w:p>
    <w:bookmarkEnd w:id="235"/>
    <w:bookmarkStart w:name="237" w:id="236"/>
    <w:p>
      <w:pPr>
        <w:spacing w:after="0"/>
        <w:ind w:firstLine="240"/>
        <w:jc w:val="left"/>
      </w:pPr>
      <w:r>
        <w:rPr>
          <w:rFonts w:ascii="Arial"/>
          <w:b w:val="false"/>
          <w:i w:val="false"/>
          <w:color w:val="000000"/>
          <w:sz w:val="18"/>
        </w:rPr>
        <w:t>повідомити про зупинення дії ліцензії:</w:t>
      </w:r>
    </w:p>
    <w:bookmarkEnd w:id="236"/>
    <w:bookmarkStart w:name="238" w:id="237"/>
    <w:p>
      <w:pPr>
        <w:spacing w:after="0"/>
        <w:ind w:firstLine="240"/>
        <w:jc w:val="left"/>
      </w:pPr>
      <w:r>
        <w:rPr>
          <w:rFonts w:ascii="Arial"/>
          <w:b w:val="false"/>
          <w:i w:val="false"/>
          <w:color w:val="000000"/>
          <w:sz w:val="18"/>
        </w:rPr>
        <w:t>забудовників, з якими управитель уклав договір щодо організації спорудження об'єктів будівництва з використанням отриманих в управління управителем коштів та подальшої передачі забудовником об'єктів інвестування установникам управління майном;</w:t>
      </w:r>
    </w:p>
    <w:bookmarkEnd w:id="237"/>
    <w:bookmarkStart w:name="239" w:id="238"/>
    <w:p>
      <w:pPr>
        <w:spacing w:after="0"/>
        <w:ind w:firstLine="240"/>
        <w:jc w:val="left"/>
      </w:pPr>
      <w:r>
        <w:rPr>
          <w:rFonts w:ascii="Arial"/>
          <w:b w:val="false"/>
          <w:i w:val="false"/>
          <w:color w:val="000000"/>
          <w:sz w:val="18"/>
        </w:rPr>
        <w:t>2) ліцензіату на час зупинення ліцензії заборонено створення нових ФФБ та/або ФОН, збільшувати кількість об'єктів будівництва в уже створених ФФБ та/або ФОН;</w:t>
      </w:r>
    </w:p>
    <w:bookmarkEnd w:id="238"/>
    <w:bookmarkStart w:name="240" w:id="239"/>
    <w:p>
      <w:pPr>
        <w:spacing w:after="0"/>
        <w:ind w:firstLine="240"/>
        <w:jc w:val="left"/>
      </w:pPr>
      <w:r>
        <w:rPr>
          <w:rFonts w:ascii="Arial"/>
          <w:b w:val="false"/>
          <w:i w:val="false"/>
          <w:color w:val="000000"/>
          <w:sz w:val="18"/>
        </w:rPr>
        <w:t>3) ліцензіату на час зупинення ліцензії заборонено укладення нових договорів з установниками управління майном;</w:t>
      </w:r>
    </w:p>
    <w:bookmarkEnd w:id="239"/>
    <w:bookmarkStart w:name="241" w:id="240"/>
    <w:p>
      <w:pPr>
        <w:spacing w:after="0"/>
        <w:ind w:firstLine="240"/>
        <w:jc w:val="left"/>
      </w:pPr>
      <w:r>
        <w:rPr>
          <w:rFonts w:ascii="Arial"/>
          <w:b w:val="false"/>
          <w:i w:val="false"/>
          <w:color w:val="000000"/>
          <w:sz w:val="18"/>
        </w:rPr>
        <w:t>4) ліцензіат, ліцензію якого зупинено, не звільняється від виконання обов'язків перед установниками управління майном, які передбачені раніше укладеними договорами управління майном.</w:t>
      </w:r>
    </w:p>
    <w:bookmarkEnd w:id="240"/>
    <w:bookmarkStart w:name="242" w:id="241"/>
    <w:p>
      <w:pPr>
        <w:pStyle w:val="Heading3"/>
        <w:spacing w:after="0"/>
        <w:ind w:left="0"/>
        <w:jc w:val="center"/>
      </w:pPr>
      <w:r>
        <w:rPr>
          <w:rFonts w:ascii="Arial"/>
          <w:color w:val="000000"/>
          <w:sz w:val="27"/>
        </w:rPr>
        <w:t>V. Порядок анулювання ліцензії та дії професійного учасника фондового ринку у разі анулювання ліцензії</w:t>
      </w:r>
    </w:p>
    <w:bookmarkEnd w:id="241"/>
    <w:bookmarkStart w:name="243" w:id="242"/>
    <w:p>
      <w:pPr>
        <w:spacing w:after="0"/>
        <w:ind w:firstLine="240"/>
        <w:jc w:val="left"/>
      </w:pPr>
      <w:r>
        <w:rPr>
          <w:rFonts w:ascii="Arial"/>
          <w:b w:val="false"/>
          <w:i w:val="false"/>
          <w:color w:val="000000"/>
          <w:sz w:val="18"/>
        </w:rPr>
        <w:t>1. Підставами для анулювання ліцензії є:</w:t>
      </w:r>
    </w:p>
    <w:bookmarkEnd w:id="242"/>
    <w:bookmarkStart w:name="244" w:id="243"/>
    <w:p>
      <w:pPr>
        <w:spacing w:after="0"/>
        <w:ind w:firstLine="240"/>
        <w:jc w:val="left"/>
      </w:pPr>
      <w:r>
        <w:rPr>
          <w:rFonts w:ascii="Arial"/>
          <w:b w:val="false"/>
          <w:i w:val="false"/>
          <w:color w:val="000000"/>
          <w:sz w:val="18"/>
        </w:rPr>
        <w:t>1) заява ліцензіата про анулювання ліцензії у зв'язку з припиненням професійної діяльності на фондовому ринку або припиненням ліцензіата в результаті реорганізації (поділу, злиття, приєднання) або ліквідації;</w:t>
      </w:r>
    </w:p>
    <w:bookmarkEnd w:id="243"/>
    <w:bookmarkStart w:name="245" w:id="244"/>
    <w:p>
      <w:pPr>
        <w:spacing w:after="0"/>
        <w:ind w:firstLine="240"/>
        <w:jc w:val="left"/>
      </w:pPr>
      <w:r>
        <w:rPr>
          <w:rFonts w:ascii="Arial"/>
          <w:b w:val="false"/>
          <w:i w:val="false"/>
          <w:color w:val="000000"/>
          <w:sz w:val="18"/>
        </w:rPr>
        <w:t>2) внесення відповідним державним органом до Єдиного державного реєстру юридичних осіб, фізичних осіб - підприємців та громадських формувань запису про проведення державної реєстрації припинення юридичної особи (ліцензіата) у результаті її ліквідації, визнання її банкрутом, у тому числі за рішенням суду, відповідно до законодавства;</w:t>
      </w:r>
    </w:p>
    <w:bookmarkEnd w:id="244"/>
    <w:bookmarkStart w:name="246" w:id="245"/>
    <w:p>
      <w:pPr>
        <w:spacing w:after="0"/>
        <w:ind w:firstLine="240"/>
        <w:jc w:val="left"/>
      </w:pPr>
      <w:r>
        <w:rPr>
          <w:rFonts w:ascii="Arial"/>
          <w:b w:val="false"/>
          <w:i w:val="false"/>
          <w:color w:val="000000"/>
          <w:sz w:val="18"/>
        </w:rPr>
        <w:t>3) відкликання банківської ліцензії - для банків (за виключенням випадку коли банк має намір здійснювати професійну діяльність на фондовому ринку після відкликання банківської ліцензії та подав до НКЦПФР документи, у порядку та обсязі, встановленому НКЦПФР);</w:t>
      </w:r>
    </w:p>
    <w:bookmarkEnd w:id="245"/>
    <w:bookmarkStart w:name="247" w:id="246"/>
    <w:p>
      <w:pPr>
        <w:spacing w:after="0"/>
        <w:ind w:firstLine="240"/>
        <w:jc w:val="left"/>
      </w:pPr>
      <w:r>
        <w:rPr>
          <w:rFonts w:ascii="Arial"/>
          <w:b w:val="false"/>
          <w:i w:val="false"/>
          <w:color w:val="000000"/>
          <w:sz w:val="18"/>
        </w:rPr>
        <w:t>4) встановлення факту недостовірності відомостей у документах, які подавались ліцензіатом для одержання ліцензії, після її одержання;</w:t>
      </w:r>
    </w:p>
    <w:bookmarkEnd w:id="246"/>
    <w:bookmarkStart w:name="248" w:id="247"/>
    <w:p>
      <w:pPr>
        <w:spacing w:after="0"/>
        <w:ind w:firstLine="240"/>
        <w:jc w:val="left"/>
      </w:pPr>
      <w:r>
        <w:rPr>
          <w:rFonts w:ascii="Arial"/>
          <w:b w:val="false"/>
          <w:i w:val="false"/>
          <w:color w:val="000000"/>
          <w:sz w:val="18"/>
        </w:rPr>
        <w:t>5) встановлення факту відмови ліцензіата в проведенні перевірки органом ліцензування;</w:t>
      </w:r>
    </w:p>
    <w:bookmarkEnd w:id="247"/>
    <w:bookmarkStart w:name="249" w:id="248"/>
    <w:p>
      <w:pPr>
        <w:spacing w:after="0"/>
        <w:ind w:firstLine="240"/>
        <w:jc w:val="left"/>
      </w:pPr>
      <w:r>
        <w:rPr>
          <w:rFonts w:ascii="Arial"/>
          <w:b w:val="false"/>
          <w:i w:val="false"/>
          <w:color w:val="000000"/>
          <w:sz w:val="18"/>
        </w:rPr>
        <w:t>6) встановлення факту повторного порушення вимог законодавства;</w:t>
      </w:r>
    </w:p>
    <w:bookmarkEnd w:id="248"/>
    <w:bookmarkStart w:name="250" w:id="249"/>
    <w:p>
      <w:pPr>
        <w:spacing w:after="0"/>
        <w:ind w:firstLine="240"/>
        <w:jc w:val="left"/>
      </w:pPr>
      <w:r>
        <w:rPr>
          <w:rFonts w:ascii="Arial"/>
          <w:b w:val="false"/>
          <w:i w:val="false"/>
          <w:color w:val="000000"/>
          <w:sz w:val="18"/>
        </w:rPr>
        <w:t>7) встановлення факту невиконання ліцензіатом вимог розпорядження про усунення порушень законодавства про цінні папери, у системі накопичувального пенсійного забезпечення, які стали підставою для зупинення дії ліцензії;</w:t>
      </w:r>
    </w:p>
    <w:bookmarkEnd w:id="249"/>
    <w:bookmarkStart w:name="251" w:id="250"/>
    <w:p>
      <w:pPr>
        <w:spacing w:after="0"/>
        <w:ind w:firstLine="240"/>
        <w:jc w:val="left"/>
      </w:pPr>
      <w:r>
        <w:rPr>
          <w:rFonts w:ascii="Arial"/>
          <w:b w:val="false"/>
          <w:i w:val="false"/>
          <w:color w:val="000000"/>
          <w:sz w:val="18"/>
        </w:rPr>
        <w:t>8) встановлення факту відсутності ліцензіата за місцезнаходженням, зазначеним у Єдиному державному реєстрі юридичних осіб, фізичних осіб-підприємців та громадських формувань;</w:t>
      </w:r>
    </w:p>
    <w:bookmarkEnd w:id="250"/>
    <w:bookmarkStart w:name="252" w:id="251"/>
    <w:p>
      <w:pPr>
        <w:spacing w:after="0"/>
        <w:ind w:firstLine="240"/>
        <w:jc w:val="left"/>
      </w:pPr>
      <w:r>
        <w:rPr>
          <w:rFonts w:ascii="Arial"/>
          <w:b w:val="false"/>
          <w:i w:val="false"/>
          <w:color w:val="000000"/>
          <w:sz w:val="18"/>
        </w:rPr>
        <w:t>9) встановлення факту невступу ліцензіата (крім Національного банку України) протягом строку, установленого законодавством, до саморегулівної організації за відповідним видом професійної діяльності на фондовому ринку, що об'єднує професійних учасників фондового ринку, та/або об'єднання професійних учасників фондового ринку, у тому числі після виключення його зі складу членів такої саморегулівної організації та/або об'єднання професійних учасників фондового ринку, за умови реєстрації НКЦПФР таких саморегулівних організацій та об'єднань;</w:t>
      </w:r>
    </w:p>
    <w:bookmarkEnd w:id="251"/>
    <w:bookmarkStart w:name="253" w:id="252"/>
    <w:p>
      <w:pPr>
        <w:spacing w:after="0"/>
        <w:ind w:firstLine="240"/>
        <w:jc w:val="left"/>
      </w:pPr>
      <w:r>
        <w:rPr>
          <w:rFonts w:ascii="Arial"/>
          <w:b w:val="false"/>
          <w:i w:val="false"/>
          <w:color w:val="000000"/>
          <w:sz w:val="18"/>
        </w:rPr>
        <w:t xml:space="preserve">10) подання Антимонопольного комітету України, складене на підставі </w:t>
      </w:r>
      <w:r>
        <w:rPr>
          <w:rFonts w:ascii="Arial"/>
          <w:b w:val="false"/>
          <w:i w:val="false"/>
          <w:color w:val="000000"/>
          <w:sz w:val="18"/>
        </w:rPr>
        <w:t>статті 7 Закону України "Про Антимонопольний комітет України"</w:t>
      </w:r>
      <w:r>
        <w:rPr>
          <w:rFonts w:ascii="Arial"/>
          <w:b w:val="false"/>
          <w:i w:val="false"/>
          <w:color w:val="000000"/>
          <w:sz w:val="18"/>
        </w:rPr>
        <w:t>, у зв'язку з вчиненням ліцензіатом під час дії ліцензії порушення законодавства про захист економічної конкуренції;</w:t>
      </w:r>
    </w:p>
    <w:bookmarkEnd w:id="252"/>
    <w:bookmarkStart w:name="254" w:id="253"/>
    <w:p>
      <w:pPr>
        <w:spacing w:after="0"/>
        <w:ind w:firstLine="240"/>
        <w:jc w:val="left"/>
      </w:pPr>
      <w:r>
        <w:rPr>
          <w:rFonts w:ascii="Arial"/>
          <w:b w:val="false"/>
          <w:i w:val="false"/>
          <w:color w:val="000000"/>
          <w:sz w:val="18"/>
        </w:rPr>
        <w:t xml:space="preserve">11) встановлення факту контролю (вирішального впливу) за діяльністю ліцензіата осіб інших держав, що здійснюють збройну агресію проти України у значенні, наведеному у </w:t>
      </w:r>
      <w:r>
        <w:rPr>
          <w:rFonts w:ascii="Arial"/>
          <w:b w:val="false"/>
          <w:i w:val="false"/>
          <w:color w:val="000000"/>
          <w:sz w:val="18"/>
        </w:rPr>
        <w:t>статті 1 Закону України "Про оборону України"</w:t>
      </w:r>
      <w:r>
        <w:rPr>
          <w:rFonts w:ascii="Arial"/>
          <w:b w:val="false"/>
          <w:i w:val="false"/>
          <w:color w:val="000000"/>
          <w:sz w:val="18"/>
        </w:rPr>
        <w:t>;</w:t>
      </w:r>
    </w:p>
    <w:bookmarkEnd w:id="253"/>
    <w:bookmarkStart w:name="255" w:id="254"/>
    <w:p>
      <w:pPr>
        <w:spacing w:after="0"/>
        <w:ind w:firstLine="240"/>
        <w:jc w:val="left"/>
      </w:pPr>
      <w:r>
        <w:rPr>
          <w:rFonts w:ascii="Arial"/>
          <w:b w:val="false"/>
          <w:i w:val="false"/>
          <w:color w:val="000000"/>
          <w:sz w:val="18"/>
        </w:rPr>
        <w:t>12) встановлення факту невиконання розпорядження про усунення порушень вимог Ліцензійних умов;</w:t>
      </w:r>
    </w:p>
    <w:bookmarkEnd w:id="254"/>
    <w:bookmarkStart w:name="256" w:id="255"/>
    <w:p>
      <w:pPr>
        <w:spacing w:after="0"/>
        <w:ind w:firstLine="240"/>
        <w:jc w:val="left"/>
      </w:pPr>
      <w:r>
        <w:rPr>
          <w:rFonts w:ascii="Arial"/>
          <w:b w:val="false"/>
          <w:i w:val="false"/>
          <w:color w:val="000000"/>
          <w:sz w:val="18"/>
        </w:rPr>
        <w:t>13) встановлення факту передачі ліцензії іншій юридичній особі;</w:t>
      </w:r>
    </w:p>
    <w:bookmarkEnd w:id="255"/>
    <w:bookmarkStart w:name="257" w:id="256"/>
    <w:p>
      <w:pPr>
        <w:spacing w:after="0"/>
        <w:ind w:firstLine="240"/>
        <w:jc w:val="left"/>
      </w:pPr>
      <w:r>
        <w:rPr>
          <w:rFonts w:ascii="Arial"/>
          <w:b w:val="false"/>
          <w:i w:val="false"/>
          <w:color w:val="000000"/>
          <w:sz w:val="18"/>
        </w:rPr>
        <w:t>14) встановлення факту провадження ліцензіатом іншої діяльності, ніж професійної діяльності на фондовому ринку, крім випадків, передбачених законодавством;</w:t>
      </w:r>
    </w:p>
    <w:bookmarkEnd w:id="256"/>
    <w:bookmarkStart w:name="258" w:id="257"/>
    <w:p>
      <w:pPr>
        <w:spacing w:after="0"/>
        <w:ind w:firstLine="240"/>
        <w:jc w:val="left"/>
      </w:pPr>
      <w:r>
        <w:rPr>
          <w:rFonts w:ascii="Arial"/>
          <w:b w:val="false"/>
          <w:i w:val="false"/>
          <w:color w:val="000000"/>
          <w:sz w:val="18"/>
        </w:rPr>
        <w:t>15) встановлення факту грубого порушення вимог законодавства.</w:t>
      </w:r>
    </w:p>
    <w:bookmarkEnd w:id="257"/>
    <w:bookmarkStart w:name="259" w:id="258"/>
    <w:p>
      <w:pPr>
        <w:spacing w:after="0"/>
        <w:ind w:firstLine="240"/>
        <w:jc w:val="left"/>
      </w:pPr>
      <w:r>
        <w:rPr>
          <w:rFonts w:ascii="Arial"/>
          <w:b w:val="false"/>
          <w:i w:val="false"/>
          <w:color w:val="000000"/>
          <w:sz w:val="18"/>
        </w:rPr>
        <w:t>2. Для анулювання ліцензії за власною ініціативою ліцензіат надає або надсилає поштою (рекомендованим листом), або у електронному вигляді із застосуванням кваліфікованого електронного підпису відповідно до вимог законодавства у сфері електронного документообігу, до НКЦПФР заяву про анулювання ліцензії, складену українською мовою згідно з додатком 1 до цього Порядку.</w:t>
      </w:r>
    </w:p>
    <w:bookmarkEnd w:id="258"/>
    <w:bookmarkStart w:name="260" w:id="259"/>
    <w:p>
      <w:pPr>
        <w:spacing w:after="0"/>
        <w:ind w:firstLine="240"/>
        <w:jc w:val="left"/>
      </w:pPr>
      <w:r>
        <w:rPr>
          <w:rFonts w:ascii="Arial"/>
          <w:b w:val="false"/>
          <w:i w:val="false"/>
          <w:color w:val="000000"/>
          <w:sz w:val="18"/>
        </w:rPr>
        <w:t>3. До заяви про анулювання ліцензії, яка надається згідно з пунктом 2 цього розділу, додаються бланк ліцензії (оригінал) (у разі наявності) і такі документи:</w:t>
      </w:r>
    </w:p>
    <w:bookmarkEnd w:id="259"/>
    <w:bookmarkStart w:name="261" w:id="260"/>
    <w:p>
      <w:pPr>
        <w:spacing w:after="0"/>
        <w:ind w:firstLine="240"/>
        <w:jc w:val="left"/>
      </w:pPr>
      <w:r>
        <w:rPr>
          <w:rFonts w:ascii="Arial"/>
          <w:b w:val="false"/>
          <w:i w:val="false"/>
          <w:color w:val="000000"/>
          <w:sz w:val="18"/>
        </w:rPr>
        <w:t>1) копія рішення уповноваженого органу ліцензіата про припинення провадження професійної діяльності на фондовому ринку та/або припинення як юридичної особи (рішення про анулювання ліцензії);</w:t>
      </w:r>
    </w:p>
    <w:bookmarkEnd w:id="260"/>
    <w:bookmarkStart w:name="262" w:id="261"/>
    <w:p>
      <w:pPr>
        <w:spacing w:after="0"/>
        <w:ind w:firstLine="240"/>
        <w:jc w:val="left"/>
      </w:pPr>
      <w:r>
        <w:rPr>
          <w:rFonts w:ascii="Arial"/>
          <w:b w:val="false"/>
          <w:i w:val="false"/>
          <w:color w:val="000000"/>
          <w:sz w:val="18"/>
        </w:rPr>
        <w:t>2) для ліцензіатів, які здійснюють професійну діяльність на фондовому ринку - діяльність з адміністрування НПФ:</w:t>
      </w:r>
    </w:p>
    <w:bookmarkEnd w:id="261"/>
    <w:bookmarkStart w:name="263" w:id="262"/>
    <w:p>
      <w:pPr>
        <w:spacing w:after="0"/>
        <w:ind w:firstLine="240"/>
        <w:jc w:val="left"/>
      </w:pPr>
      <w:r>
        <w:rPr>
          <w:rFonts w:ascii="Arial"/>
          <w:b w:val="false"/>
          <w:i w:val="false"/>
          <w:color w:val="000000"/>
          <w:sz w:val="18"/>
        </w:rPr>
        <w:t>копії повідомлень радам НПФ, з якими ліцензіатом укладено договори про адміністрування НПФ, про прийняте рішення щодо анулювання ліцензії, засвідчену підписом керівника заявника;</w:t>
      </w:r>
    </w:p>
    <w:bookmarkEnd w:id="262"/>
    <w:bookmarkStart w:name="264" w:id="263"/>
    <w:p>
      <w:pPr>
        <w:spacing w:after="0"/>
        <w:ind w:firstLine="240"/>
        <w:jc w:val="left"/>
      </w:pPr>
      <w:r>
        <w:rPr>
          <w:rFonts w:ascii="Arial"/>
          <w:b w:val="false"/>
          <w:i w:val="false"/>
          <w:color w:val="000000"/>
          <w:sz w:val="18"/>
        </w:rPr>
        <w:t>копії документів, що підтверджують передачу в повному обсязі системи персоніфікованого обліку учасників НПФ та відповідної документації до обраного чи тимчасово призначеного нового адміністратора;</w:t>
      </w:r>
    </w:p>
    <w:bookmarkEnd w:id="263"/>
    <w:bookmarkStart w:name="265" w:id="264"/>
    <w:p>
      <w:pPr>
        <w:spacing w:after="0"/>
        <w:ind w:firstLine="240"/>
        <w:jc w:val="left"/>
      </w:pPr>
      <w:r>
        <w:rPr>
          <w:rFonts w:ascii="Arial"/>
          <w:b w:val="false"/>
          <w:i w:val="false"/>
          <w:color w:val="000000"/>
          <w:sz w:val="18"/>
        </w:rPr>
        <w:t>3) для ліцензіатів, які здійснюють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w:t>
      </w:r>
    </w:p>
    <w:bookmarkEnd w:id="264"/>
    <w:bookmarkStart w:name="266" w:id="265"/>
    <w:p>
      <w:pPr>
        <w:spacing w:after="0"/>
        <w:ind w:firstLine="240"/>
        <w:jc w:val="left"/>
      </w:pPr>
      <w:r>
        <w:rPr>
          <w:rFonts w:ascii="Arial"/>
          <w:b w:val="false"/>
          <w:i w:val="false"/>
          <w:color w:val="000000"/>
          <w:sz w:val="18"/>
        </w:rPr>
        <w:t>довідку про виконання всіх зобов'язань перед довірителями ФФБ та/або власниками сертифікатів ФОН, управління якими здійснювалося заявником при провадженні професійної діяльності на фондовому ринку, підписану керівником і головним бухгалтером (особою, на яку покладено ведення бухгалтерського обліку) заявника, або, у разі покладання ведення бухгалтерського обліку заявника на юридичну особу - особи, яка безпосередньо здійснює ведення бухгалтерського обліку заявника у цій юридичній особі, або</w:t>
      </w:r>
    </w:p>
    <w:bookmarkEnd w:id="265"/>
    <w:bookmarkStart w:name="267" w:id="266"/>
    <w:p>
      <w:pPr>
        <w:spacing w:after="0"/>
        <w:ind w:firstLine="240"/>
        <w:jc w:val="left"/>
      </w:pPr>
      <w:r>
        <w:rPr>
          <w:rFonts w:ascii="Arial"/>
          <w:b w:val="false"/>
          <w:i w:val="false"/>
          <w:color w:val="000000"/>
          <w:sz w:val="18"/>
        </w:rPr>
        <w:t>копії документів, що підтверджують передачу ФФБ та/або ФОН, управління якими здійснювалося заявником при провадженні професійної діяльності на фондовому ринку, в управління іншому управителю в установленому законодавством порядку.</w:t>
      </w:r>
    </w:p>
    <w:bookmarkEnd w:id="266"/>
    <w:bookmarkStart w:name="268" w:id="267"/>
    <w:p>
      <w:pPr>
        <w:spacing w:after="0"/>
        <w:ind w:firstLine="240"/>
        <w:jc w:val="left"/>
      </w:pPr>
      <w:r>
        <w:rPr>
          <w:rFonts w:ascii="Arial"/>
          <w:b w:val="false"/>
          <w:i w:val="false"/>
          <w:color w:val="000000"/>
          <w:sz w:val="18"/>
        </w:rPr>
        <w:t>У документах, що надаються згідно з цим розділом у паперовій формі та мають більше одного аркуша, усі аркуші повинні бути пронумеровані, прошиті та засвідчені ліцензіатом.</w:t>
      </w:r>
    </w:p>
    <w:bookmarkEnd w:id="267"/>
    <w:bookmarkStart w:name="269" w:id="268"/>
    <w:p>
      <w:pPr>
        <w:spacing w:after="0"/>
        <w:ind w:firstLine="240"/>
        <w:jc w:val="left"/>
      </w:pPr>
      <w:r>
        <w:rPr>
          <w:rFonts w:ascii="Arial"/>
          <w:b w:val="false"/>
          <w:i w:val="false"/>
          <w:color w:val="000000"/>
          <w:sz w:val="18"/>
        </w:rPr>
        <w:t>4. НКЦПФР повертає заяву ліцензіата про анулювання ліцензії та відповідні документи без розгляду, якщо:</w:t>
      </w:r>
    </w:p>
    <w:bookmarkEnd w:id="268"/>
    <w:bookmarkStart w:name="270" w:id="269"/>
    <w:p>
      <w:pPr>
        <w:spacing w:after="0"/>
        <w:ind w:firstLine="240"/>
        <w:jc w:val="left"/>
      </w:pPr>
      <w:r>
        <w:rPr>
          <w:rFonts w:ascii="Arial"/>
          <w:b w:val="false"/>
          <w:i w:val="false"/>
          <w:color w:val="000000"/>
          <w:sz w:val="18"/>
        </w:rPr>
        <w:t>заява та документи, що додаються, оформлені з порушенням вимог, установлених цим Порядком;</w:t>
      </w:r>
    </w:p>
    <w:bookmarkEnd w:id="269"/>
    <w:bookmarkStart w:name="271" w:id="270"/>
    <w:p>
      <w:pPr>
        <w:spacing w:after="0"/>
        <w:ind w:firstLine="240"/>
        <w:jc w:val="left"/>
      </w:pPr>
      <w:r>
        <w:rPr>
          <w:rFonts w:ascii="Arial"/>
          <w:b w:val="false"/>
          <w:i w:val="false"/>
          <w:color w:val="000000"/>
          <w:sz w:val="18"/>
        </w:rPr>
        <w:t>надано неповний перелік документів, передбачений цим Порядком;</w:t>
      </w:r>
    </w:p>
    <w:bookmarkEnd w:id="270"/>
    <w:bookmarkStart w:name="272" w:id="271"/>
    <w:p>
      <w:pPr>
        <w:spacing w:after="0"/>
        <w:ind w:firstLine="240"/>
        <w:jc w:val="left"/>
      </w:pPr>
      <w:r>
        <w:rPr>
          <w:rFonts w:ascii="Arial"/>
          <w:b w:val="false"/>
          <w:i w:val="false"/>
          <w:color w:val="000000"/>
          <w:sz w:val="18"/>
        </w:rPr>
        <w:t>у НКЦПФР на дату подання заяви про анулювання ліцензії або у період її розгляду наявне судове рішення, яке набрало законної сили, що забороняє анулювання ліцензії заявнику, та/або постанова про відкриття виконавчого провадження щодо виконання такого рішення, або якщо у період розгляду такої заяви НКЦПФР в установленому законодавством порядку здійснюється перевірка ліцензіата (крім випадку, передбаченого пунктом 11 цього розділу);</w:t>
      </w:r>
    </w:p>
    <w:bookmarkEnd w:id="271"/>
    <w:bookmarkStart w:name="273" w:id="272"/>
    <w:p>
      <w:pPr>
        <w:spacing w:after="0"/>
        <w:ind w:firstLine="240"/>
        <w:jc w:val="left"/>
      </w:pPr>
      <w:r>
        <w:rPr>
          <w:rFonts w:ascii="Arial"/>
          <w:b w:val="false"/>
          <w:i w:val="false"/>
          <w:color w:val="000000"/>
          <w:sz w:val="18"/>
        </w:rPr>
        <w:t>на дату подання заяви про анулювання ліцензії не закінчився строк у тридцять календарних днів після спливу терміну виконання ліцензіатом розпорядження про усунення порушень Ліцензійних умов, виданого за результатом проведення перевірки (крім випадку видання протягом цього строку НКЦПФР розпорядчого документа про проведення позапланової перевірки виконання ліцензіатом розпорядження про усунення порушень Ліцензійних умов).</w:t>
      </w:r>
    </w:p>
    <w:bookmarkEnd w:id="272"/>
    <w:bookmarkStart w:name="274" w:id="273"/>
    <w:p>
      <w:pPr>
        <w:spacing w:after="0"/>
        <w:ind w:firstLine="240"/>
        <w:jc w:val="left"/>
      </w:pPr>
      <w:r>
        <w:rPr>
          <w:rFonts w:ascii="Arial"/>
          <w:b w:val="false"/>
          <w:i w:val="false"/>
          <w:color w:val="000000"/>
          <w:sz w:val="18"/>
        </w:rPr>
        <w:t>5. Про залишення заяви про анулювання ліцензії без розгляду ліцензіата повідомляють у письмовій формі із зазначенням підстав для залишення заяви про анулювання ліцензії без розгляду у строк не пізніше ніж 10 робочих днів з дати надходження цих документів. У такому разі документи повертаються ліцензіату.</w:t>
      </w:r>
    </w:p>
    <w:bookmarkEnd w:id="273"/>
    <w:bookmarkStart w:name="275" w:id="274"/>
    <w:p>
      <w:pPr>
        <w:spacing w:after="0"/>
        <w:ind w:firstLine="240"/>
        <w:jc w:val="left"/>
      </w:pPr>
      <w:r>
        <w:rPr>
          <w:rFonts w:ascii="Arial"/>
          <w:b w:val="false"/>
          <w:i w:val="false"/>
          <w:color w:val="000000"/>
          <w:sz w:val="18"/>
        </w:rPr>
        <w:t>6. НКЦПФР у разі отримання інформації відповідно до підпунктів 2, 3 пункту 1 цього розділу повинна у строк не пізніше 15 робочих днів від дати отримання такої інформації прийняти рішення про анулювання ліцензії.</w:t>
      </w:r>
    </w:p>
    <w:bookmarkEnd w:id="274"/>
    <w:bookmarkStart w:name="276" w:id="275"/>
    <w:p>
      <w:pPr>
        <w:spacing w:after="0"/>
        <w:ind w:firstLine="240"/>
        <w:jc w:val="left"/>
      </w:pPr>
      <w:r>
        <w:rPr>
          <w:rFonts w:ascii="Arial"/>
          <w:b w:val="false"/>
          <w:i w:val="false"/>
          <w:color w:val="000000"/>
          <w:sz w:val="18"/>
        </w:rPr>
        <w:t>7. НКЦПФР у разі отримання в установленому порядку заяви ліцензіата установленого зразка про анулювання ліцензії з доданням усіх документів, передбачених пунктом 3 цього розділу для певних видів діяльності, повинна у строк не пізніше 30 робочих днів від дати надходження заяви про анулювання ліцензії та цих документів прийняти рішення про анулювання ліцензії.</w:t>
      </w:r>
    </w:p>
    <w:bookmarkEnd w:id="275"/>
    <w:bookmarkStart w:name="277" w:id="276"/>
    <w:p>
      <w:pPr>
        <w:spacing w:after="0"/>
        <w:ind w:firstLine="240"/>
        <w:jc w:val="left"/>
      </w:pPr>
      <w:r>
        <w:rPr>
          <w:rFonts w:ascii="Arial"/>
          <w:b w:val="false"/>
          <w:i w:val="false"/>
          <w:color w:val="000000"/>
          <w:sz w:val="18"/>
        </w:rPr>
        <w:t>8. НКЦПФР має право здійснювати позапланову перевірку достовірності відомостей, які зазначені в документах, наданих ліцензіатом на анулювання ліцензії.</w:t>
      </w:r>
    </w:p>
    <w:bookmarkEnd w:id="276"/>
    <w:bookmarkStart w:name="278" w:id="277"/>
    <w:p>
      <w:pPr>
        <w:spacing w:after="0"/>
        <w:ind w:firstLine="240"/>
        <w:jc w:val="left"/>
      </w:pPr>
      <w:r>
        <w:rPr>
          <w:rFonts w:ascii="Arial"/>
          <w:b w:val="false"/>
          <w:i w:val="false"/>
          <w:color w:val="000000"/>
          <w:sz w:val="18"/>
        </w:rPr>
        <w:t>9. Рішення про анулювання ліцензії або відмову в її анулюванні приймається на засіданні НКЦПФР та оформлюється відповідним рішенням НКЦПФР, крім випадків, передбачених пунктом 14 цього розділу.</w:t>
      </w:r>
    </w:p>
    <w:bookmarkEnd w:id="277"/>
    <w:bookmarkStart w:name="279" w:id="278"/>
    <w:p>
      <w:pPr>
        <w:spacing w:after="0"/>
        <w:ind w:firstLine="240"/>
        <w:jc w:val="left"/>
      </w:pPr>
      <w:r>
        <w:rPr>
          <w:rFonts w:ascii="Arial"/>
          <w:b w:val="false"/>
          <w:i w:val="false"/>
          <w:color w:val="000000"/>
          <w:sz w:val="18"/>
        </w:rPr>
        <w:t>Рішення про анулювання ліцензії або відмову в її анулюванні приймається з урахуванням результатів перевірки, якщо така перевірка проводилась згідно з пунктом 8 цього розділу.</w:t>
      </w:r>
    </w:p>
    <w:bookmarkEnd w:id="278"/>
    <w:bookmarkStart w:name="280" w:id="279"/>
    <w:p>
      <w:pPr>
        <w:spacing w:after="0"/>
        <w:ind w:firstLine="240"/>
        <w:jc w:val="left"/>
      </w:pPr>
      <w:r>
        <w:rPr>
          <w:rFonts w:ascii="Arial"/>
          <w:b w:val="false"/>
          <w:i w:val="false"/>
          <w:color w:val="000000"/>
          <w:sz w:val="18"/>
        </w:rPr>
        <w:t>У рішенні про відмову в анулюванні ліцензії обов'язково зазначаються підстави для такої відмови з відповідним обґрунтуванням згідно з цим Порядком.</w:t>
      </w:r>
    </w:p>
    <w:bookmarkEnd w:id="279"/>
    <w:bookmarkStart w:name="281" w:id="280"/>
    <w:p>
      <w:pPr>
        <w:spacing w:after="0"/>
        <w:ind w:firstLine="240"/>
        <w:jc w:val="left"/>
      </w:pPr>
      <w:r>
        <w:rPr>
          <w:rFonts w:ascii="Arial"/>
          <w:b w:val="false"/>
          <w:i w:val="false"/>
          <w:color w:val="000000"/>
          <w:sz w:val="18"/>
        </w:rPr>
        <w:t>10. При відмові в анулюванні ліцензії документи повертаються ліцензіату.</w:t>
      </w:r>
    </w:p>
    <w:bookmarkEnd w:id="280"/>
    <w:bookmarkStart w:name="282" w:id="281"/>
    <w:p>
      <w:pPr>
        <w:spacing w:after="0"/>
        <w:ind w:firstLine="240"/>
        <w:jc w:val="left"/>
      </w:pPr>
      <w:r>
        <w:rPr>
          <w:rFonts w:ascii="Arial"/>
          <w:b w:val="false"/>
          <w:i w:val="false"/>
          <w:color w:val="000000"/>
          <w:sz w:val="18"/>
        </w:rPr>
        <w:t>11. Підставами для прийняття рішення НКЦПФР про відмову в анулюванні ліцензії є:</w:t>
      </w:r>
    </w:p>
    <w:bookmarkEnd w:id="281"/>
    <w:bookmarkStart w:name="283" w:id="282"/>
    <w:p>
      <w:pPr>
        <w:spacing w:after="0"/>
        <w:ind w:firstLine="240"/>
        <w:jc w:val="left"/>
      </w:pPr>
      <w:r>
        <w:rPr>
          <w:rFonts w:ascii="Arial"/>
          <w:b w:val="false"/>
          <w:i w:val="false"/>
          <w:color w:val="000000"/>
          <w:sz w:val="18"/>
        </w:rPr>
        <w:t>недостовірність даних у заяві та документах, поданих заявником для анулювання ліцензії;</w:t>
      </w:r>
    </w:p>
    <w:bookmarkEnd w:id="282"/>
    <w:bookmarkStart w:name="284" w:id="283"/>
    <w:p>
      <w:pPr>
        <w:spacing w:after="0"/>
        <w:ind w:firstLine="240"/>
        <w:jc w:val="left"/>
      </w:pPr>
      <w:r>
        <w:rPr>
          <w:rFonts w:ascii="Arial"/>
          <w:b w:val="false"/>
          <w:i w:val="false"/>
          <w:color w:val="000000"/>
          <w:sz w:val="18"/>
        </w:rPr>
        <w:t>нездійснення ліцензіатом дій, передбачених законодавством для завершення здійснення відповідного виду професійної діяльності на фондовому ринку.</w:t>
      </w:r>
    </w:p>
    <w:bookmarkEnd w:id="283"/>
    <w:bookmarkStart w:name="285" w:id="284"/>
    <w:p>
      <w:pPr>
        <w:spacing w:after="0"/>
        <w:ind w:firstLine="240"/>
        <w:jc w:val="left"/>
      </w:pPr>
      <w:r>
        <w:rPr>
          <w:rFonts w:ascii="Arial"/>
          <w:b w:val="false"/>
          <w:i w:val="false"/>
          <w:color w:val="000000"/>
          <w:sz w:val="18"/>
        </w:rPr>
        <w:t>12. У разі відмови в анулюванні ліцензії на підставі невиконання ліцензіатом вимог, установленим цим Порядком, він може подати до НКЦПФР нову заяву та відповідні документи після усунення причин, що стали підставою для такої відмови.</w:t>
      </w:r>
    </w:p>
    <w:bookmarkEnd w:id="284"/>
    <w:bookmarkStart w:name="286" w:id="285"/>
    <w:p>
      <w:pPr>
        <w:spacing w:after="0"/>
        <w:ind w:firstLine="240"/>
        <w:jc w:val="left"/>
      </w:pPr>
      <w:r>
        <w:rPr>
          <w:rFonts w:ascii="Arial"/>
          <w:b w:val="false"/>
          <w:i w:val="false"/>
          <w:color w:val="000000"/>
          <w:sz w:val="18"/>
        </w:rPr>
        <w:t>13. У разі відмови в анулюванні ліцензії на підставі виявлення недостовірних даних у документах, поданих ліцензіатом у встановленому порядку, він може подати до НКЦПФР нову заяву тільки після здійснення НКЦПФР перевірки щодо здійснення ліцензіатом усіх дій щодо завершення провадження відповідного виду професійної діяльності на фондовому ринку.</w:t>
      </w:r>
    </w:p>
    <w:bookmarkEnd w:id="285"/>
    <w:bookmarkStart w:name="287" w:id="286"/>
    <w:p>
      <w:pPr>
        <w:spacing w:after="0"/>
        <w:ind w:firstLine="240"/>
        <w:jc w:val="left"/>
      </w:pPr>
      <w:r>
        <w:rPr>
          <w:rFonts w:ascii="Arial"/>
          <w:b w:val="false"/>
          <w:i w:val="false"/>
          <w:color w:val="000000"/>
          <w:sz w:val="18"/>
        </w:rPr>
        <w:t>14. Розгляд питань про анулювання ліцензії на підставі підпунктів 4 - 9, 12 - 15 пункту 1 цього розділу здійснюється уповноваженою особою (уповноваженими особами) НКЦПФР відповідно до Правил розгляду справ.</w:t>
      </w:r>
    </w:p>
    <w:bookmarkEnd w:id="286"/>
    <w:bookmarkStart w:name="288" w:id="287"/>
    <w:p>
      <w:pPr>
        <w:spacing w:after="0"/>
        <w:ind w:firstLine="240"/>
        <w:jc w:val="left"/>
      </w:pPr>
      <w:r>
        <w:rPr>
          <w:rFonts w:ascii="Arial"/>
          <w:b w:val="false"/>
          <w:i w:val="false"/>
          <w:color w:val="000000"/>
          <w:sz w:val="18"/>
        </w:rPr>
        <w:t>15. У разі ліквідації відокремленого підрозділу та/або припинення провадження ним професійної діяльності на фондовому ринку ліцензіат зобов'язаний протягом 10 робочих днів з дати ліквідації вказаного відокремленого підрозділу та/або з дати припинення діяльності таким відокремленим підрозділом подати до НКЦПФР такі документи:</w:t>
      </w:r>
    </w:p>
    <w:bookmarkEnd w:id="287"/>
    <w:bookmarkStart w:name="289" w:id="288"/>
    <w:p>
      <w:pPr>
        <w:spacing w:after="0"/>
        <w:ind w:firstLine="240"/>
        <w:jc w:val="left"/>
      </w:pPr>
      <w:r>
        <w:rPr>
          <w:rFonts w:ascii="Arial"/>
          <w:b w:val="false"/>
          <w:i w:val="false"/>
          <w:color w:val="000000"/>
          <w:sz w:val="18"/>
        </w:rPr>
        <w:t>копію рішення відповідного органу з цього питання, підписану керівником ліцензіата;</w:t>
      </w:r>
    </w:p>
    <w:bookmarkEnd w:id="288"/>
    <w:bookmarkStart w:name="290" w:id="289"/>
    <w:p>
      <w:pPr>
        <w:spacing w:after="0"/>
        <w:ind w:firstLine="240"/>
        <w:jc w:val="left"/>
      </w:pPr>
      <w:r>
        <w:rPr>
          <w:rFonts w:ascii="Arial"/>
          <w:b w:val="false"/>
          <w:i w:val="false"/>
          <w:color w:val="000000"/>
          <w:sz w:val="18"/>
        </w:rPr>
        <w:t>копію ліцензії (у разі наявності), отриману в НКЦПФР.</w:t>
      </w:r>
    </w:p>
    <w:bookmarkEnd w:id="289"/>
    <w:bookmarkStart w:name="291" w:id="290"/>
    <w:p>
      <w:pPr>
        <w:spacing w:after="0"/>
        <w:ind w:firstLine="240"/>
        <w:jc w:val="left"/>
      </w:pPr>
      <w:r>
        <w:rPr>
          <w:rFonts w:ascii="Arial"/>
          <w:b w:val="false"/>
          <w:i w:val="false"/>
          <w:color w:val="000000"/>
          <w:sz w:val="18"/>
        </w:rPr>
        <w:t>16. Письмове повідомлення про прийняття рішення про анулювання ліцензії або відмову в її анулюванні надсилається (видається) заявникові протягом п'яти робочих днів з дати прийняття відповідного рішення з додаванням копії рішення НКЦПФР.</w:t>
      </w:r>
    </w:p>
    <w:bookmarkEnd w:id="290"/>
    <w:bookmarkStart w:name="292" w:id="291"/>
    <w:p>
      <w:pPr>
        <w:spacing w:after="0"/>
        <w:ind w:firstLine="240"/>
        <w:jc w:val="left"/>
      </w:pPr>
      <w:r>
        <w:rPr>
          <w:rFonts w:ascii="Arial"/>
          <w:b w:val="false"/>
          <w:i w:val="false"/>
          <w:color w:val="000000"/>
          <w:sz w:val="18"/>
        </w:rPr>
        <w:t>17. Рішення про анулювання ліцензії, прийняте на підставах, передбачених підпунктами 4 - 9, 12 - 15 пункту 1 цього розділу, набирає чинності через тридцять календарних днів з дня його прийняття.</w:t>
      </w:r>
    </w:p>
    <w:bookmarkEnd w:id="291"/>
    <w:bookmarkStart w:name="293" w:id="292"/>
    <w:p>
      <w:pPr>
        <w:spacing w:after="0"/>
        <w:ind w:firstLine="240"/>
        <w:jc w:val="left"/>
      </w:pPr>
      <w:r>
        <w:rPr>
          <w:rFonts w:ascii="Arial"/>
          <w:b w:val="false"/>
          <w:i w:val="false"/>
          <w:color w:val="000000"/>
          <w:sz w:val="18"/>
        </w:rPr>
        <w:t>Рішення про анулювання ліцензії, прийняте на підставах, передбачених підпунктами 1 - 3, 10, 11 пункту 1 цього розділу, набирає чинності з дати його прийняття.</w:t>
      </w:r>
    </w:p>
    <w:bookmarkEnd w:id="292"/>
    <w:bookmarkStart w:name="294" w:id="293"/>
    <w:p>
      <w:pPr>
        <w:spacing w:after="0"/>
        <w:ind w:firstLine="240"/>
        <w:jc w:val="left"/>
      </w:pPr>
      <w:r>
        <w:rPr>
          <w:rFonts w:ascii="Arial"/>
          <w:b w:val="false"/>
          <w:i w:val="false"/>
          <w:color w:val="000000"/>
          <w:sz w:val="18"/>
        </w:rPr>
        <w:t>18. Відомості щодо анулювання ліцензії вносяться до реєстру професійних учасників фондового ринку та до державного реєстру фінансових установ, що надають фінансові послуги на фондовому ринку, протягом наступного робочого дня з дати набрання чинності відповідним рішенням у порядку, встановленому НКЦПФР.</w:t>
      </w:r>
    </w:p>
    <w:bookmarkEnd w:id="293"/>
    <w:bookmarkStart w:name="295" w:id="294"/>
    <w:p>
      <w:pPr>
        <w:spacing w:after="0"/>
        <w:ind w:firstLine="240"/>
        <w:jc w:val="left"/>
      </w:pPr>
      <w:r>
        <w:rPr>
          <w:rFonts w:ascii="Arial"/>
          <w:b w:val="false"/>
          <w:i w:val="false"/>
          <w:color w:val="000000"/>
          <w:sz w:val="18"/>
        </w:rPr>
        <w:t>19. Рішення про анулювання ліцензії може бути оскаржено у судовому порядку.</w:t>
      </w:r>
    </w:p>
    <w:bookmarkEnd w:id="294"/>
    <w:bookmarkStart w:name="296" w:id="295"/>
    <w:p>
      <w:pPr>
        <w:spacing w:after="0"/>
        <w:ind w:firstLine="240"/>
        <w:jc w:val="left"/>
      </w:pPr>
      <w:r>
        <w:rPr>
          <w:rFonts w:ascii="Arial"/>
          <w:b w:val="false"/>
          <w:i w:val="false"/>
          <w:color w:val="000000"/>
          <w:sz w:val="18"/>
        </w:rPr>
        <w:t>20. Дія анульованої ліцензії, рішення про анулювання якої не було оскаржено в установленому законодавством порядку або якщо оскарження такого рішення не призвело до його відміни, не може бути поновлена.</w:t>
      </w:r>
    </w:p>
    <w:bookmarkEnd w:id="295"/>
    <w:bookmarkStart w:name="297" w:id="296"/>
    <w:p>
      <w:pPr>
        <w:spacing w:after="0"/>
        <w:ind w:firstLine="240"/>
        <w:jc w:val="left"/>
      </w:pPr>
      <w:r>
        <w:rPr>
          <w:rFonts w:ascii="Arial"/>
          <w:b w:val="false"/>
          <w:i w:val="false"/>
          <w:color w:val="000000"/>
          <w:sz w:val="18"/>
        </w:rPr>
        <w:t>21. НКЦПФР протягом наступного робочого дня з дати прийняття відповідного рішення розміщує інформацію щодо прийнятого рішення про анулювання ліцензії на офіційному вебсайті НКЦПФР.</w:t>
      </w:r>
    </w:p>
    <w:bookmarkEnd w:id="296"/>
    <w:bookmarkStart w:name="298" w:id="297"/>
    <w:p>
      <w:pPr>
        <w:spacing w:after="0"/>
        <w:ind w:firstLine="240"/>
        <w:jc w:val="left"/>
      </w:pPr>
      <w:r>
        <w:rPr>
          <w:rFonts w:ascii="Arial"/>
          <w:b w:val="false"/>
          <w:i w:val="false"/>
          <w:color w:val="000000"/>
          <w:sz w:val="18"/>
        </w:rPr>
        <w:t>Інформація щодо прийнятого рішення про анулювання адміністратору ліцензії на провадження професійної діяльності на фондовому ринку - діяльності з адміністрування НПФ надається НКЦПФР письмово усім НПФ, з якими цим адміністратором укладено договори про адміністрування пенсійних фондів, протягом 5 робочих дня з дати прийняття такого рішення.</w:t>
      </w:r>
    </w:p>
    <w:bookmarkEnd w:id="297"/>
    <w:bookmarkStart w:name="299" w:id="298"/>
    <w:p>
      <w:pPr>
        <w:spacing w:after="0"/>
        <w:ind w:firstLine="240"/>
        <w:jc w:val="left"/>
      </w:pPr>
      <w:r>
        <w:rPr>
          <w:rFonts w:ascii="Arial"/>
          <w:b w:val="false"/>
          <w:i w:val="false"/>
          <w:color w:val="000000"/>
          <w:sz w:val="18"/>
        </w:rPr>
        <w:t>22. У разі якщо рішення про анулювання ліцензії скасовується НКЦПФР, то воно набирає чинності з дати його прийняття та підлягає обов'язковому оприлюдненню на офіційному вебсайті НКЦПФР наступного робочого дня з дати його прийняття.</w:t>
      </w:r>
    </w:p>
    <w:bookmarkEnd w:id="298"/>
    <w:bookmarkStart w:name="300" w:id="299"/>
    <w:p>
      <w:pPr>
        <w:spacing w:after="0"/>
        <w:ind w:firstLine="240"/>
        <w:jc w:val="left"/>
      </w:pPr>
      <w:r>
        <w:rPr>
          <w:rFonts w:ascii="Arial"/>
          <w:b w:val="false"/>
          <w:i w:val="false"/>
          <w:color w:val="000000"/>
          <w:sz w:val="18"/>
        </w:rPr>
        <w:t>23. Ліцензіат, який провадить професійну діяльність на фондовому ринку - діяльність з адміністрування НПФ, у разі анулювання ліцензії, крім анулювання ліцензії на підставах, передбачених підпунктами 1, 2 пункту 1 цього розділу, повинен здійснити наступні дії:</w:t>
      </w:r>
    </w:p>
    <w:bookmarkEnd w:id="299"/>
    <w:bookmarkStart w:name="301" w:id="300"/>
    <w:p>
      <w:pPr>
        <w:spacing w:after="0"/>
        <w:ind w:firstLine="240"/>
        <w:jc w:val="left"/>
      </w:pPr>
      <w:r>
        <w:rPr>
          <w:rFonts w:ascii="Arial"/>
          <w:b w:val="false"/>
          <w:i w:val="false"/>
          <w:color w:val="000000"/>
          <w:sz w:val="18"/>
        </w:rPr>
        <w:t>1) одноосібний засновник корпоративного пенсійного фонду, який одночасно є і адміністратором такого фонду, ініціює припинення повноважень членів ради фонду, дії яких спричинили анулювання цієї ліцензії, та забезпечує обрання нових членів ради фонду замість звільнених протягом трьох робочих днів з дати отримання пенсійним фондом повідомлення про анулювання ліцензії адміністратора цього фонду;</w:t>
      </w:r>
    </w:p>
    <w:bookmarkEnd w:id="300"/>
    <w:bookmarkStart w:name="302" w:id="301"/>
    <w:p>
      <w:pPr>
        <w:spacing w:after="0"/>
        <w:ind w:firstLine="240"/>
        <w:jc w:val="left"/>
      </w:pPr>
      <w:r>
        <w:rPr>
          <w:rFonts w:ascii="Arial"/>
          <w:b w:val="false"/>
          <w:i w:val="false"/>
          <w:color w:val="000000"/>
          <w:sz w:val="18"/>
        </w:rPr>
        <w:t>2) адміністратор забезпечує передачу в повному обсязі системи персоніфікованого обліку учасників НПФ та відповідної документації після отримання від ради пенсійного фонду або НКЦПФР повідомлення про обраного чи тимчасово призначеного нового адміністратора. До передачі системи персоніфікованого обліку учасників НПФ та відповідної документації адміністратор продовжує виконання своїх функцій. Адміністратору забороняється укладати нові пенсійні контракти від імені НПФ та відкривати нові пенсійні рахунки.</w:t>
      </w:r>
    </w:p>
    <w:bookmarkEnd w:id="301"/>
    <w:bookmarkStart w:name="303" w:id="302"/>
    <w:p>
      <w:pPr>
        <w:spacing w:after="0"/>
        <w:ind w:firstLine="240"/>
        <w:jc w:val="left"/>
      </w:pPr>
      <w:r>
        <w:rPr>
          <w:rFonts w:ascii="Arial"/>
          <w:b w:val="false"/>
          <w:i w:val="false"/>
          <w:color w:val="000000"/>
          <w:sz w:val="18"/>
        </w:rPr>
        <w:t>3) адміністратор припиняє виконання функцій з адміністрування пенсійного фонду з дня передачі системи персоніфікованого обліку новому адміністратору та зобов'язаний безоплатно надавати допомогу новому адміністратору у виконанні зобов'язань, що виникли до передачі цьому адміністратору системи персоніфікованого обліку;</w:t>
      </w:r>
    </w:p>
    <w:bookmarkEnd w:id="302"/>
    <w:bookmarkStart w:name="304" w:id="303"/>
    <w:p>
      <w:pPr>
        <w:spacing w:after="0"/>
        <w:ind w:firstLine="240"/>
        <w:jc w:val="left"/>
      </w:pPr>
      <w:r>
        <w:rPr>
          <w:rFonts w:ascii="Arial"/>
          <w:b w:val="false"/>
          <w:i w:val="false"/>
          <w:color w:val="000000"/>
          <w:sz w:val="18"/>
        </w:rPr>
        <w:t>24. Ліцензіат, який провадив професійну діяльність на фондовому ринку - діяльність з адміністрування НПФ, у разі анулювання ліцензії на підставах, передбачених підпунктами 4 - 8, 12 - 15 пункту 1 цього розділу, має право на повторне отримання ліцензії, за умови виконання вимог пункту 23 цього розділу, не раніше ніж через 3 роки після дати анулювання такої ліцензії.</w:t>
      </w:r>
    </w:p>
    <w:bookmarkEnd w:id="303"/>
    <w:bookmarkStart w:name="305" w:id="304"/>
    <w:p>
      <w:pPr>
        <w:spacing w:after="0"/>
        <w:ind w:firstLine="240"/>
        <w:jc w:val="left"/>
      </w:pPr>
      <w:r>
        <w:rPr>
          <w:rFonts w:ascii="Arial"/>
          <w:b w:val="false"/>
          <w:i w:val="false"/>
          <w:color w:val="000000"/>
          <w:sz w:val="18"/>
        </w:rPr>
        <w:t>25. Ліцензіат, який провадить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 у разі анулювання ліцензії, крім анулювання ліцензії на підставах, передбачених підпунктами 1, 2 пункту 1 цього розділу, повинен здійснити наступні дії:</w:t>
      </w:r>
    </w:p>
    <w:bookmarkEnd w:id="304"/>
    <w:bookmarkStart w:name="306" w:id="305"/>
    <w:p>
      <w:pPr>
        <w:spacing w:after="0"/>
        <w:ind w:firstLine="240"/>
        <w:jc w:val="left"/>
      </w:pPr>
      <w:r>
        <w:rPr>
          <w:rFonts w:ascii="Arial"/>
          <w:b w:val="false"/>
          <w:i w:val="false"/>
          <w:color w:val="000000"/>
          <w:sz w:val="18"/>
        </w:rPr>
        <w:t>1) припинити діяльність з управління майном для фінансування об'єктів будівництва та/або здійснення операцій з нерухомістю з дати набрання чинності рішенням про анулювання ліцензії;</w:t>
      </w:r>
    </w:p>
    <w:bookmarkEnd w:id="305"/>
    <w:bookmarkStart w:name="307" w:id="306"/>
    <w:p>
      <w:pPr>
        <w:spacing w:after="0"/>
        <w:ind w:firstLine="240"/>
        <w:jc w:val="left"/>
      </w:pPr>
      <w:r>
        <w:rPr>
          <w:rFonts w:ascii="Arial"/>
          <w:b w:val="false"/>
          <w:i w:val="false"/>
          <w:color w:val="000000"/>
          <w:sz w:val="18"/>
        </w:rPr>
        <w:t>2) протягом 5 робочих днів з дати набрання чинності рішенням про анулювання ліцензії повідомити про це в письмовій формі всіх довірителів ФФБ, власників сертифікатів ФОН, забудовників, з якими управитель уклав договір щодо організації спорудження об'єктів будівництва, страхові компанії, з якими управителем укладені договори страхування;</w:t>
      </w:r>
    </w:p>
    <w:bookmarkEnd w:id="306"/>
    <w:bookmarkStart w:name="308" w:id="307"/>
    <w:p>
      <w:pPr>
        <w:spacing w:after="0"/>
        <w:ind w:firstLine="240"/>
        <w:jc w:val="left"/>
      </w:pPr>
      <w:r>
        <w:rPr>
          <w:rFonts w:ascii="Arial"/>
          <w:b w:val="false"/>
          <w:i w:val="false"/>
          <w:color w:val="000000"/>
          <w:sz w:val="18"/>
        </w:rPr>
        <w:t>3) виконати всі дії, необхідні для завершення провадження цього виду діяльності та передачі фондів фінансування будівництва та фондів операцій з нерухомістю, управління якими він здійснює, іншому управителю в установленому законодавством порядку.</w:t>
      </w:r>
    </w:p>
    <w:bookmarkEnd w:id="307"/>
    <w:bookmarkStart w:name="309" w:id="308"/>
    <w:p>
      <w:pPr>
        <w:spacing w:after="0"/>
        <w:ind w:firstLine="240"/>
        <w:jc w:val="left"/>
      </w:pPr>
      <w:r>
        <w:rPr>
          <w:rFonts w:ascii="Arial"/>
          <w:b w:val="false"/>
          <w:i w:val="false"/>
          <w:color w:val="000000"/>
          <w:sz w:val="18"/>
        </w:rPr>
        <w:t>26. Ліцензіат, який провадив професійну діяльність на фондовому ринку - діяльність з управління майном для фінансування об'єктів будівництва та/або здійснення операцій з нерухомістю, у разі анулювання ліцензії на підставах, передбачених підпунктами 4 - 8, 12 - 15 пункту 1 цього розділу, має право на повторне отримання ліцензії, за умови виконання вимог пункту 25 цього розділу, не раніше ніж через 3 роки після дати анулювання такої ліцензії.</w:t>
      </w:r>
    </w:p>
    <w:bookmarkEnd w:id="308"/>
    <w:bookmarkStart w:name="310" w:id="309"/>
    <w:p>
      <w:pPr>
        <w:spacing w:after="0"/>
        <w:ind w:firstLine="240"/>
        <w:jc w:val="left"/>
      </w:pPr>
      <w:r>
        <w:rPr>
          <w:rFonts w:ascii="Arial"/>
          <w:b w:val="false"/>
          <w:i w:val="false"/>
          <w:color w:val="000000"/>
          <w:sz w:val="18"/>
        </w:rPr>
        <w:t>27. У разі прийняття НКЦПФР рішення про анулювання ліцензії на підставі підпунктів 3 - 15 пункту 1 цього розділу юридична особа протягом 15 робочих днів після вчинення всіх необхідних заходів, передбачених цим розділом для окремих видів професійної діяльності на фондовому ринку, повідомляє про це НКЦПФР (уповноважену особу НКЦПФР, яка приймала рішення про анулювання ліцензії) з доданням копій підтвердних документів.</w:t>
      </w:r>
    </w:p>
    <w:bookmarkEnd w:id="309"/>
    <w:bookmarkStart w:name="311" w:id="310"/>
    <w:p>
      <w:pPr>
        <w:spacing w:after="0"/>
        <w:ind w:firstLine="240"/>
        <w:jc w:val="left"/>
      </w:pPr>
      <w:r>
        <w:rPr>
          <w:rFonts w:ascii="Arial"/>
          <w:b w:val="false"/>
          <w:i w:val="false"/>
          <w:color w:val="000000"/>
          <w:sz w:val="18"/>
        </w:rPr>
        <w:t>У разі якщо юридична особа не повідомила НКЦПФР (уповноважену особу НКЦПФР, яка приймала рішення про анулювання ліцензії), це є підставою для здійснення перевірки НКЦПФР самостійно чи спільно з іншими органами стану дотримання такою юридичною особою вимог законодавства, передбачених на випадок закінчення строку дії або анулювання ліцензії.</w:t>
      </w:r>
    </w:p>
    <w:bookmarkEnd w:id="310"/>
    <w:bookmarkStart w:name="312" w:id="311"/>
    <w:p>
      <w:pPr>
        <w:spacing w:after="0"/>
        <w:ind w:firstLine="240"/>
        <w:jc w:val="left"/>
      </w:pPr>
      <w:r>
        <w:rPr>
          <w:rFonts w:ascii="Arial"/>
          <w:b w:val="false"/>
          <w:i w:val="false"/>
          <w:color w:val="000000"/>
          <w:sz w:val="18"/>
        </w:rPr>
        <w:t xml:space="preserve"> </w:t>
      </w:r>
    </w:p>
    <w:bookmarkEnd w:id="311"/>
    <w:tbl>
      <w:tblPr>
        <w:tblW w:w="0" w:type="auto"/>
        <w:tblCellSpacing w:w="0" w:type="auto"/>
        <w:tblBorders>
          <w:top w:val="none"/>
          <w:left w:val="none"/>
          <w:bottom w:val="none"/>
          <w:right w:val="none"/>
          <w:insideH w:val="none"/>
          <w:insideV w:val="none"/>
        </w:tblBorders>
      </w:tblPr>
      <w:tblGrid>
        <w:gridCol w:w="4845"/>
        <w:gridCol w:w="4845"/>
      </w:tblGrid>
      <w:tr>
        <w:trPr>
          <w:trHeight w:val="30" w:hRule="atLeast"/>
        </w:trPr>
        <w:tc>
          <w:tcPr>
            <w:tcW w:w="4845" w:type="dxa"/>
            <w:tcBorders/>
            <w:vAlign w:val="bottom"/>
          </w:tcPr>
          <w:bookmarkStart w:name="313" w:id="312"/>
          <w:p>
            <w:pPr>
              <w:spacing w:after="0"/>
              <w:ind w:left="0"/>
              <w:jc w:val="center"/>
            </w:pPr>
            <w:r>
              <w:rPr>
                <w:rFonts w:ascii="Arial"/>
                <w:b/>
                <w:i w:val="false"/>
                <w:color w:val="000000"/>
                <w:sz w:val="15"/>
              </w:rPr>
              <w:t>Директор департаменту методології</w:t>
            </w:r>
            <w:r>
              <w:br/>
            </w:r>
            <w:r>
              <w:rPr>
                <w:rFonts w:ascii="Arial"/>
                <w:b/>
                <w:i w:val="false"/>
                <w:color w:val="000000"/>
                <w:sz w:val="15"/>
              </w:rPr>
              <w:t>регулювання професійних учасників</w:t>
            </w:r>
            <w:r>
              <w:br/>
            </w:r>
            <w:r>
              <w:rPr>
                <w:rFonts w:ascii="Arial"/>
                <w:b/>
                <w:i w:val="false"/>
                <w:color w:val="000000"/>
                <w:sz w:val="15"/>
              </w:rPr>
              <w:t>ринку цінних паперів</w:t>
            </w:r>
          </w:p>
          <w:bookmarkEnd w:id="312"/>
        </w:tc>
        <w:tc>
          <w:tcPr>
            <w:tcW w:w="4845" w:type="dxa"/>
            <w:tcBorders/>
            <w:vAlign w:val="bottom"/>
          </w:tcPr>
          <w:bookmarkStart w:name="314" w:id="313"/>
          <w:p>
            <w:pPr>
              <w:spacing w:after="0"/>
              <w:ind w:left="0"/>
              <w:jc w:val="center"/>
            </w:pPr>
            <w:r>
              <w:rPr>
                <w:rFonts w:ascii="Arial"/>
                <w:b/>
                <w:i w:val="false"/>
                <w:color w:val="000000"/>
                <w:sz w:val="15"/>
              </w:rPr>
              <w:t>Ірина КУРОЧКІНА</w:t>
            </w:r>
          </w:p>
          <w:bookmarkEnd w:id="313"/>
        </w:tc>
      </w:tr>
    </w:tbl>
    <w:p>
      <w:pPr>
        <w:spacing/>
        <w:ind w:left="0"/>
        <w:jc w:val="left"/>
      </w:pPr>
      <w:r>
        <w:br/>
      </w:r>
    </w:p>
    <w:bookmarkStart w:name="315" w:id="314"/>
    <w:p>
      <w:pPr>
        <w:spacing w:after="0"/>
        <w:ind w:firstLine="240"/>
        <w:jc w:val="left"/>
      </w:pPr>
      <w:r>
        <w:rPr>
          <w:rFonts w:ascii="Arial"/>
          <w:b w:val="false"/>
          <w:i w:val="false"/>
          <w:color w:val="000000"/>
          <w:sz w:val="18"/>
        </w:rPr>
        <w:t xml:space="preserve"> </w:t>
      </w:r>
    </w:p>
    <w:bookmarkEnd w:id="314"/>
    <w:bookmarkStart w:name="316" w:id="315"/>
    <w:p>
      <w:pPr>
        <w:spacing w:after="0"/>
        <w:ind w:firstLine="240"/>
        <w:jc w:val="right"/>
      </w:pPr>
      <w:r>
        <w:rPr>
          <w:rFonts w:ascii="Arial"/>
          <w:b w:val="false"/>
          <w:i w:val="false"/>
          <w:color w:val="000000"/>
          <w:sz w:val="18"/>
        </w:rPr>
        <w:t>Додаток 1</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(пункт 8 розділу I)</w:t>
      </w:r>
    </w:p>
    <w:bookmarkEnd w:id="315"/>
    <w:bookmarkStart w:name="317" w:id="316"/>
    <w:p>
      <w:pPr>
        <w:pStyle w:val="Heading3"/>
        <w:spacing w:after="0"/>
        <w:ind w:left="0"/>
        <w:jc w:val="center"/>
      </w:pPr>
      <w:r>
        <w:rPr>
          <w:rFonts w:ascii="Arial"/>
          <w:color w:val="000000"/>
          <w:sz w:val="27"/>
        </w:rPr>
        <w:t>ЗАЯВА</w:t>
      </w:r>
      <w:r>
        <w:br/>
      </w:r>
      <w:r>
        <w:rPr>
          <w:rFonts w:ascii="Arial"/>
          <w:color w:val="000000"/>
          <w:sz w:val="27"/>
        </w:rPr>
        <w:t>про анулювання ліцензії</w:t>
      </w:r>
    </w:p>
    <w:bookmarkEnd w:id="316"/>
    <w:tbl>
      <w:tblPr>
        <w:tblW w:w="0" w:type="auto"/>
        <w:tblCellSpacing w:w="0" w:type="auto"/>
        <w:tblBorders>
          <w:top w:val="none"/>
          <w:left w:val="none"/>
          <w:bottom w:val="none"/>
          <w:right w:val="none"/>
          <w:insideH w:val="none"/>
          <w:insideV w:val="none"/>
        </w:tblBorders>
      </w:tblPr>
      <w:tblGrid>
        <w:gridCol w:w="3392"/>
        <w:gridCol w:w="2907"/>
        <w:gridCol w:w="3391"/>
      </w:tblGrid>
      <w:tr>
        <w:trPr>
          <w:trHeight w:val="120" w:hRule="atLeast"/>
        </w:trPr>
        <w:tc>
          <w:tcPr>
            <w:tcW w:w="0" w:type="auto"/>
            <w:gridSpan w:val="3"/>
            <w:tcBorders/>
            <w:vAlign w:val="top"/>
          </w:tcPr>
          <w:bookmarkStart w:name="318" w:id="317"/>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(повне найменування заявника)</w:t>
            </w:r>
          </w:p>
          <w:bookmarkEnd w:id="317"/>
          <w:bookmarkStart w:name="319" w:id="318"/>
          <w:p>
            <w:pPr>
              <w:spacing w:after="0"/>
              <w:ind w:left="0"/>
              <w:jc w:val="left"/>
            </w:pPr>
            <w:r>
              <w:rPr>
                <w:rFonts w:ascii="Arial"/>
                <w:b w:val="false"/>
                <w:i w:val="false"/>
                <w:color w:val="000000"/>
                <w:sz w:val="15"/>
              </w:rPr>
              <w:t>2. Місцезнаходження __________________________________,</w:t>
            </w:r>
          </w:p>
          <w:bookmarkEnd w:id="318"/>
          <w:bookmarkStart w:name="320" w:id="319"/>
          <w:p>
            <w:pPr>
              <w:spacing w:after="0"/>
              <w:ind w:left="0"/>
              <w:jc w:val="left"/>
            </w:pPr>
            <w:r>
              <w:rPr>
                <w:rFonts w:ascii="Arial"/>
                <w:b w:val="false"/>
                <w:i w:val="false"/>
                <w:color w:val="000000"/>
                <w:sz w:val="15"/>
              </w:rPr>
              <w:t>3. Контактні дані (телефон, електронна адреса) __________________________________,</w:t>
            </w:r>
          </w:p>
          <w:bookmarkEnd w:id="319"/>
          <w:bookmarkStart w:name="321" w:id="320"/>
          <w:p>
            <w:pPr>
              <w:spacing w:after="0"/>
              <w:ind w:left="0"/>
              <w:jc w:val="left"/>
            </w:pPr>
            <w:r>
              <w:rPr>
                <w:rFonts w:ascii="Arial"/>
                <w:b w:val="false"/>
                <w:i w:val="false"/>
                <w:color w:val="000000"/>
                <w:sz w:val="15"/>
              </w:rPr>
              <w:t>4. Ідентифікаційний код юридичної особи згідно з ЄДРПОУ, код LEI (за наявності) ____________________,</w:t>
            </w:r>
          </w:p>
          <w:bookmarkEnd w:id="320"/>
          <w:bookmarkStart w:name="322" w:id="321"/>
          <w:p>
            <w:pPr>
              <w:spacing w:after="0"/>
              <w:ind w:left="0"/>
              <w:jc w:val="left"/>
            </w:pPr>
            <w:r>
              <w:rPr>
                <w:rFonts w:ascii="Arial"/>
                <w:b w:val="false"/>
                <w:i w:val="false"/>
                <w:color w:val="000000"/>
                <w:sz w:val="15"/>
              </w:rPr>
              <w:t>Прошу анулювати ліцензію на провадження:</w:t>
            </w:r>
          </w:p>
          <w:bookmarkEnd w:id="321"/>
          <w:bookmarkStart w:name="323" w:id="322"/>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(зазначається вид діяльності згідно з пунктом 1 розділу I Порядку видачі, зупинення дії та анулювання ліцензії на</w:t>
            </w:r>
            <w:r>
              <w:br/>
            </w:r>
            <w:r>
              <w:rPr>
                <w:rFonts w:ascii="Arial"/>
                <w:b w:val="false"/>
                <w:i w:val="false"/>
                <w:color w:val="000000"/>
                <w:sz w:val="15"/>
              </w:rPr>
              <w:t xml:space="preserve"> __________________________________</w:t>
            </w:r>
            <w:r>
              <w:br/>
            </w:r>
            <w:r>
              <w:rPr>
                <w:rFonts w:ascii="Arial"/>
                <w:b w:val="false"/>
                <w:i w:val="false"/>
                <w:color w:val="000000"/>
                <w:sz w:val="15"/>
              </w:rPr>
              <w:t>провадження окремих видів професійної діяльності на ринку цінних паперів та діяльності у системі накопичувального</w:t>
            </w:r>
            <w:r>
              <w:br/>
            </w:r>
            <w:r>
              <w:rPr>
                <w:rFonts w:ascii="Arial"/>
                <w:b w:val="false"/>
                <w:i w:val="false"/>
                <w:color w:val="000000"/>
                <w:sz w:val="15"/>
              </w:rPr>
              <w:t xml:space="preserve"> __________________________________</w:t>
            </w:r>
            <w:r>
              <w:br/>
            </w:r>
            <w:r>
              <w:rPr>
                <w:rFonts w:ascii="Arial"/>
                <w:b w:val="false"/>
                <w:i w:val="false"/>
                <w:color w:val="000000"/>
                <w:sz w:val="15"/>
              </w:rPr>
              <w:t>пенсійного забезпечення, затвердженого рішенням Національної комісії з цінних паперів та фондового ринку</w:t>
            </w:r>
            <w:r>
              <w:br/>
            </w:r>
            <w:r>
              <w:rPr>
                <w:rFonts w:ascii="Arial"/>
                <w:b w:val="false"/>
                <w:i w:val="false"/>
                <w:color w:val="000000"/>
                <w:sz w:val="15"/>
              </w:rPr>
              <w:t xml:space="preserve"> __________________________________</w:t>
            </w:r>
            <w:r>
              <w:br/>
            </w:r>
            <w:r>
              <w:rPr>
                <w:rFonts w:ascii="Arial"/>
                <w:b w:val="false"/>
                <w:i w:val="false"/>
                <w:color w:val="000000"/>
                <w:sz w:val="15"/>
              </w:rPr>
              <w:t>від 02 лютого 2021 року N 60)</w:t>
            </w:r>
          </w:p>
          <w:bookmarkEnd w:id="322"/>
        </w:tc>
      </w:tr>
      <w:tr>
        <w:trPr>
          <w:trHeight w:val="120" w:hRule="atLeast"/>
        </w:trPr>
        <w:tc>
          <w:tcPr>
            <w:tcW w:w="3392" w:type="dxa"/>
            <w:tcBorders/>
            <w:vAlign w:val="top"/>
          </w:tcPr>
          <w:bookmarkStart w:name="324" w:id="323"/>
          <w:p>
            <w:pPr>
              <w:spacing w:after="0"/>
              <w:ind w:left="0"/>
              <w:jc w:val="center"/>
            </w:pPr>
            <w:r>
              <w:rPr>
                <w:rFonts w:ascii="Arial"/>
                <w:b w:val="false"/>
                <w:i w:val="false"/>
                <w:color w:val="000000"/>
                <w:sz w:val="15"/>
              </w:rPr>
              <w:t>"___" ____________ 20__ року</w:t>
            </w:r>
          </w:p>
          <w:bookmarkEnd w:id="323"/>
        </w:tc>
        <w:tc>
          <w:tcPr>
            <w:tcW w:w="2907" w:type="dxa"/>
            <w:tcBorders/>
            <w:vAlign w:val="top"/>
          </w:tcPr>
          <w:bookmarkStart w:name="325" w:id="324"/>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324"/>
        </w:tc>
        <w:tc>
          <w:tcPr>
            <w:tcW w:w="3391" w:type="dxa"/>
            <w:tcBorders/>
            <w:vAlign w:val="top"/>
          </w:tcPr>
          <w:bookmarkStart w:name="326" w:id="325"/>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325"/>
        </w:tc>
      </w:tr>
    </w:tbl>
    <w:p>
      <w:pPr>
        <w:spacing/>
        <w:ind w:left="0"/>
        <w:jc w:val="left"/>
      </w:pPr>
      <w:r>
        <w:br/>
      </w:r>
    </w:p>
    <w:bookmarkStart w:name="327" w:id="326"/>
    <w:p>
      <w:pPr>
        <w:spacing w:after="0"/>
        <w:ind w:firstLine="240"/>
        <w:jc w:val="left"/>
      </w:pPr>
      <w:r>
        <w:rPr>
          <w:rFonts w:ascii="Arial"/>
          <w:b w:val="false"/>
          <w:i w:val="false"/>
          <w:color w:val="000000"/>
          <w:sz w:val="18"/>
        </w:rPr>
        <w:t xml:space="preserve"> </w:t>
      </w:r>
    </w:p>
    <w:bookmarkEnd w:id="326"/>
    <w:bookmarkStart w:name="328" w:id="327"/>
    <w:p>
      <w:pPr>
        <w:spacing w:after="0"/>
        <w:ind w:firstLine="240"/>
        <w:jc w:val="right"/>
      </w:pPr>
      <w:r>
        <w:rPr>
          <w:rFonts w:ascii="Arial"/>
          <w:b w:val="false"/>
          <w:i w:val="false"/>
          <w:color w:val="000000"/>
          <w:sz w:val="18"/>
        </w:rPr>
        <w:t>Додаток 2</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(пункт 1 розділу II)</w:t>
      </w:r>
    </w:p>
    <w:bookmarkEnd w:id="327"/>
    <w:bookmarkStart w:name="329" w:id="328"/>
    <w:p>
      <w:pPr>
        <w:pStyle w:val="Heading3"/>
        <w:spacing w:after="0"/>
        <w:ind w:left="0"/>
        <w:jc w:val="center"/>
      </w:pPr>
      <w:r>
        <w:rPr>
          <w:rFonts w:ascii="Arial"/>
          <w:color w:val="000000"/>
          <w:sz w:val="27"/>
        </w:rPr>
        <w:t>ЗАЯВА</w:t>
      </w:r>
      <w:r>
        <w:br/>
      </w:r>
      <w:r>
        <w:rPr>
          <w:rFonts w:ascii="Arial"/>
          <w:color w:val="000000"/>
          <w:sz w:val="27"/>
        </w:rPr>
        <w:t>про видачу ліцензії</w:t>
      </w:r>
    </w:p>
    <w:bookmarkEnd w:id="328"/>
    <w:tbl>
      <w:tblPr>
        <w:tblW w:w="0" w:type="auto"/>
        <w:tblCellSpacing w:w="0" w:type="auto"/>
        <w:tblBorders>
          <w:top w:val="none"/>
          <w:left w:val="none"/>
          <w:bottom w:val="none"/>
          <w:right w:val="none"/>
          <w:insideH w:val="none"/>
          <w:insideV w:val="none"/>
        </w:tblBorders>
      </w:tblPr>
      <w:tblGrid>
        <w:gridCol w:w="3101"/>
        <w:gridCol w:w="2907"/>
        <w:gridCol w:w="3682"/>
      </w:tblGrid>
      <w:tr>
        <w:trPr>
          <w:trHeight w:val="120" w:hRule="atLeast"/>
        </w:trPr>
        <w:tc>
          <w:tcPr>
            <w:tcW w:w="0" w:type="auto"/>
            <w:gridSpan w:val="3"/>
            <w:tcBorders/>
            <w:vAlign w:val="top"/>
          </w:tcPr>
          <w:bookmarkStart w:name="330" w:id="329"/>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(повне найменування заявника)</w:t>
            </w:r>
          </w:p>
          <w:bookmarkEnd w:id="329"/>
          <w:bookmarkStart w:name="331" w:id="330"/>
          <w:p>
            <w:pPr>
              <w:spacing w:after="0"/>
              <w:ind w:left="0"/>
              <w:jc w:val="left"/>
            </w:pPr>
            <w:r>
              <w:rPr>
                <w:rFonts w:ascii="Arial"/>
                <w:b w:val="false"/>
                <w:i w:val="false"/>
                <w:color w:val="000000"/>
                <w:sz w:val="15"/>
              </w:rPr>
              <w:t>2. Місцезнаходження __________________________________,</w:t>
            </w:r>
          </w:p>
          <w:bookmarkEnd w:id="330"/>
          <w:bookmarkStart w:name="332" w:id="331"/>
          <w:p>
            <w:pPr>
              <w:spacing w:after="0"/>
              <w:ind w:left="0"/>
              <w:jc w:val="left"/>
            </w:pPr>
            <w:r>
              <w:rPr>
                <w:rFonts w:ascii="Arial"/>
                <w:b w:val="false"/>
                <w:i w:val="false"/>
                <w:color w:val="000000"/>
                <w:sz w:val="15"/>
              </w:rPr>
              <w:t>3. Контактні дані (телефон, електронна адреса) __________________________________,</w:t>
            </w:r>
          </w:p>
          <w:bookmarkEnd w:id="331"/>
          <w:bookmarkStart w:name="333" w:id="332"/>
          <w:p>
            <w:pPr>
              <w:spacing w:after="0"/>
              <w:ind w:left="0"/>
              <w:jc w:val="left"/>
            </w:pPr>
            <w:r>
              <w:rPr>
                <w:rFonts w:ascii="Arial"/>
                <w:b w:val="false"/>
                <w:i w:val="false"/>
                <w:color w:val="000000"/>
                <w:sz w:val="15"/>
              </w:rPr>
              <w:t>4. Ідентифікаційний код юридичної особи згідно з ЄДРПОУ, код LEI (за наявності) ____________________,</w:t>
            </w:r>
          </w:p>
          <w:bookmarkEnd w:id="332"/>
          <w:bookmarkStart w:name="334" w:id="333"/>
          <w:p>
            <w:pPr>
              <w:spacing w:after="0"/>
              <w:ind w:left="0"/>
              <w:jc w:val="left"/>
            </w:pPr>
            <w:r>
              <w:rPr>
                <w:rFonts w:ascii="Arial"/>
                <w:b w:val="false"/>
                <w:i w:val="false"/>
                <w:color w:val="000000"/>
                <w:sz w:val="15"/>
              </w:rPr>
              <w:t>5. Банки, що обслуговують юридичну особу із зазначенням:</w:t>
            </w:r>
          </w:p>
          <w:bookmarkEnd w:id="333"/>
          <w:bookmarkStart w:name="335" w:id="334"/>
          <w:p>
            <w:pPr>
              <w:spacing w:after="0"/>
              <w:ind w:left="0"/>
              <w:jc w:val="left"/>
            </w:pPr>
            <w:r>
              <w:rPr>
                <w:rFonts w:ascii="Arial"/>
                <w:b w:val="false"/>
                <w:i w:val="false"/>
                <w:color w:val="000000"/>
                <w:sz w:val="15"/>
              </w:rPr>
              <w:t>1) найменування банку (відокремленого підрозділу банку), який обслуговує юридичну особу за поточним рахунком у національній валюті;</w:t>
            </w:r>
          </w:p>
          <w:bookmarkEnd w:id="334"/>
          <w:bookmarkStart w:name="336" w:id="335"/>
          <w:p>
            <w:pPr>
              <w:spacing w:after="0"/>
              <w:ind w:left="0"/>
              <w:jc w:val="left"/>
            </w:pPr>
            <w:r>
              <w:rPr>
                <w:rFonts w:ascii="Arial"/>
                <w:b w:val="false"/>
                <w:i w:val="false"/>
                <w:color w:val="000000"/>
                <w:sz w:val="15"/>
              </w:rPr>
              <w:t>2) IBAN юридичної особи;</w:t>
            </w:r>
          </w:p>
          <w:bookmarkEnd w:id="335"/>
          <w:bookmarkStart w:name="337" w:id="336"/>
          <w:p>
            <w:pPr>
              <w:spacing w:after="0"/>
              <w:ind w:left="0"/>
              <w:jc w:val="left"/>
            </w:pPr>
            <w:r>
              <w:rPr>
                <w:rFonts w:ascii="Arial"/>
                <w:b w:val="false"/>
                <w:i w:val="false"/>
                <w:color w:val="000000"/>
                <w:sz w:val="15"/>
              </w:rPr>
              <w:t>3) найменування банку (відокремленого підрозділу банку), який обслуговує юридичну особу за поточним рахунком у іноземній валюті;</w:t>
            </w:r>
          </w:p>
          <w:bookmarkEnd w:id="336"/>
          <w:bookmarkStart w:name="338" w:id="337"/>
          <w:p>
            <w:pPr>
              <w:spacing w:after="0"/>
              <w:ind w:left="0"/>
              <w:jc w:val="left"/>
            </w:pPr>
            <w:r>
              <w:rPr>
                <w:rFonts w:ascii="Arial"/>
                <w:b w:val="false"/>
                <w:i w:val="false"/>
                <w:color w:val="000000"/>
                <w:sz w:val="15"/>
              </w:rPr>
              <w:t>4) IBAN юридичної особи.</w:t>
            </w:r>
          </w:p>
          <w:bookmarkEnd w:id="337"/>
          <w:bookmarkStart w:name="339" w:id="338"/>
          <w:p>
            <w:pPr>
              <w:spacing w:after="0"/>
              <w:ind w:left="0"/>
              <w:jc w:val="left"/>
            </w:pPr>
            <w:r>
              <w:rPr>
                <w:rFonts w:ascii="Arial"/>
                <w:b w:val="false"/>
                <w:i w:val="false"/>
                <w:color w:val="000000"/>
                <w:sz w:val="15"/>
              </w:rPr>
              <w:t>6. Графік роботи заявника __________________________________,</w:t>
            </w:r>
          </w:p>
          <w:bookmarkEnd w:id="338"/>
          <w:bookmarkStart w:name="340" w:id="339"/>
          <w:p>
            <w:pPr>
              <w:spacing w:after="0"/>
              <w:ind w:left="0"/>
              <w:jc w:val="left"/>
            </w:pPr>
            <w:r>
              <w:rPr>
                <w:rFonts w:ascii="Arial"/>
                <w:b w:val="false"/>
                <w:i w:val="false"/>
                <w:color w:val="000000"/>
                <w:sz w:val="15"/>
              </w:rPr>
              <w:t>Прошу видати ліцензію на провадження:</w:t>
            </w:r>
          </w:p>
          <w:bookmarkEnd w:id="339"/>
          <w:bookmarkStart w:name="341" w:id="340"/>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(зазначається вид діяльності згідно з пунктом 1 розділу I Порядку видачі, зупинення дії та анулювання ліцензії на</w:t>
            </w:r>
            <w:r>
              <w:br/>
            </w:r>
            <w:r>
              <w:rPr>
                <w:rFonts w:ascii="Arial"/>
                <w:b w:val="false"/>
                <w:i w:val="false"/>
                <w:color w:val="000000"/>
                <w:sz w:val="15"/>
              </w:rPr>
              <w:t>__________________________________</w:t>
            </w:r>
            <w:r>
              <w:br/>
            </w:r>
            <w:r>
              <w:rPr>
                <w:rFonts w:ascii="Arial"/>
                <w:b w:val="false"/>
                <w:i w:val="false"/>
                <w:color w:val="000000"/>
                <w:sz w:val="15"/>
              </w:rPr>
              <w:t>провадження окремих видів професійної діяльності на ринку цінних паперів та діяльності у системі накопичувального</w:t>
            </w:r>
            <w:r>
              <w:br/>
            </w:r>
            <w:r>
              <w:rPr>
                <w:rFonts w:ascii="Arial"/>
                <w:b w:val="false"/>
                <w:i w:val="false"/>
                <w:color w:val="000000"/>
                <w:sz w:val="15"/>
              </w:rPr>
              <w:t xml:space="preserve"> __________________________________</w:t>
            </w:r>
            <w:r>
              <w:br/>
            </w:r>
            <w:r>
              <w:rPr>
                <w:rFonts w:ascii="Arial"/>
                <w:b w:val="false"/>
                <w:i w:val="false"/>
                <w:color w:val="000000"/>
                <w:sz w:val="15"/>
              </w:rPr>
              <w:t>пенсійного забезпечення, затвердженого рішенням Національної комісії з цінних паперів та фондового ринку</w:t>
            </w:r>
            <w:r>
              <w:br/>
            </w:r>
            <w:r>
              <w:rPr>
                <w:rFonts w:ascii="Arial"/>
                <w:b w:val="false"/>
                <w:i w:val="false"/>
                <w:color w:val="000000"/>
                <w:sz w:val="15"/>
              </w:rPr>
              <w:t xml:space="preserve"> __________________________________</w:t>
            </w:r>
            <w:r>
              <w:br/>
            </w:r>
            <w:r>
              <w:rPr>
                <w:rFonts w:ascii="Arial"/>
                <w:b w:val="false"/>
                <w:i w:val="false"/>
                <w:color w:val="000000"/>
                <w:sz w:val="15"/>
              </w:rPr>
              <w:t>від 02 лютого 2021 року N 60)</w:t>
            </w:r>
          </w:p>
          <w:bookmarkEnd w:id="340"/>
          <w:bookmarkStart w:name="342" w:id="341"/>
          <w:p>
            <w:pPr>
              <w:spacing w:after="0"/>
              <w:ind w:left="0"/>
              <w:jc w:val="left"/>
            </w:pPr>
            <w:r>
              <w:rPr>
                <w:rFonts w:ascii="Arial"/>
                <w:b w:val="false"/>
                <w:i w:val="false"/>
                <w:color w:val="000000"/>
                <w:sz w:val="15"/>
              </w:rPr>
              <w:t>7. Опис (перелік) документів додається.</w:t>
            </w:r>
          </w:p>
          <w:bookmarkEnd w:id="341"/>
          <w:bookmarkStart w:name="343" w:id="342"/>
          <w:p>
            <w:pPr>
              <w:spacing w:after="0"/>
              <w:ind w:left="0"/>
              <w:jc w:val="left"/>
            </w:pPr>
            <w:r>
              <w:rPr>
                <w:rFonts w:ascii="Arial"/>
                <w:b w:val="false"/>
                <w:i w:val="false"/>
                <w:color w:val="000000"/>
                <w:sz w:val="15"/>
              </w:rPr>
              <w:t>Із законодавством, що регулює правила провадження професійної діяльності на фондовому ринку або діяльності у системі накопичувального пенсійного забезпечення за видами діяльності, на які заявляюсь, ознайомлений та зобов'язуюсь їх виконувати протягом усього періоду здійснення такої діяльності.</w:t>
            </w:r>
          </w:p>
          <w:bookmarkEnd w:id="342"/>
        </w:tc>
      </w:tr>
      <w:tr>
        <w:trPr>
          <w:trHeight w:val="120" w:hRule="atLeast"/>
        </w:trPr>
        <w:tc>
          <w:tcPr>
            <w:tcW w:w="3101" w:type="dxa"/>
            <w:tcBorders/>
            <w:vAlign w:val="top"/>
          </w:tcPr>
          <w:bookmarkStart w:name="344" w:id="343"/>
          <w:p>
            <w:pPr>
              <w:spacing w:after="0"/>
              <w:ind w:left="0"/>
              <w:jc w:val="center"/>
            </w:pPr>
            <w:r>
              <w:rPr>
                <w:rFonts w:ascii="Arial"/>
                <w:b w:val="false"/>
                <w:i w:val="false"/>
                <w:color w:val="000000"/>
                <w:sz w:val="15"/>
              </w:rPr>
              <w:t>"___" ____________ 20__ року</w:t>
            </w:r>
          </w:p>
          <w:bookmarkEnd w:id="343"/>
        </w:tc>
        <w:tc>
          <w:tcPr>
            <w:tcW w:w="2907" w:type="dxa"/>
            <w:tcBorders/>
            <w:vAlign w:val="top"/>
          </w:tcPr>
          <w:bookmarkStart w:name="345" w:id="344"/>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 xml:space="preserve"> юридичної особи)</w:t>
            </w:r>
          </w:p>
          <w:bookmarkEnd w:id="344"/>
        </w:tc>
        <w:tc>
          <w:tcPr>
            <w:tcW w:w="3682" w:type="dxa"/>
            <w:tcBorders/>
            <w:vAlign w:val="top"/>
          </w:tcPr>
          <w:bookmarkStart w:name="346" w:id="345"/>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345"/>
        </w:tc>
      </w:tr>
    </w:tbl>
    <w:p>
      <w:pPr>
        <w:spacing/>
        <w:ind w:left="0"/>
        <w:jc w:val="left"/>
      </w:pPr>
      <w:r>
        <w:br/>
      </w:r>
    </w:p>
    <w:bookmarkStart w:name="347" w:id="346"/>
    <w:p>
      <w:pPr>
        <w:spacing w:after="0"/>
        <w:ind w:firstLine="240"/>
        <w:jc w:val="left"/>
      </w:pPr>
      <w:r>
        <w:rPr>
          <w:rFonts w:ascii="Arial"/>
          <w:b w:val="false"/>
          <w:i w:val="false"/>
          <w:color w:val="000000"/>
          <w:sz w:val="18"/>
        </w:rPr>
        <w:t xml:space="preserve"> </w:t>
      </w:r>
    </w:p>
    <w:bookmarkEnd w:id="346"/>
    <w:bookmarkStart w:name="348" w:id="347"/>
    <w:p>
      <w:pPr>
        <w:spacing w:after="0"/>
        <w:ind w:firstLine="240"/>
        <w:jc w:val="right"/>
      </w:pPr>
      <w:r>
        <w:rPr>
          <w:rFonts w:ascii="Arial"/>
          <w:b w:val="false"/>
          <w:i w:val="false"/>
          <w:color w:val="000000"/>
          <w:sz w:val="18"/>
        </w:rPr>
        <w:t>Додаток 3</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(пункт 1 розділу II)</w:t>
      </w:r>
    </w:p>
    <w:bookmarkEnd w:id="347"/>
    <w:bookmarkStart w:name="349" w:id="348"/>
    <w:p>
      <w:pPr>
        <w:pStyle w:val="Heading3"/>
        <w:spacing w:after="0"/>
        <w:ind w:left="0"/>
        <w:jc w:val="center"/>
      </w:pPr>
      <w:r>
        <w:rPr>
          <w:rFonts w:ascii="Arial"/>
          <w:color w:val="000000"/>
          <w:sz w:val="27"/>
        </w:rPr>
        <w:t>Перелік (опис) документів, що подаються на видачу ліцензії</w:t>
      </w:r>
    </w:p>
    <w:bookmarkEnd w:id="34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776"/>
        <w:gridCol w:w="3585"/>
        <w:gridCol w:w="1938"/>
        <w:gridCol w:w="3391"/>
      </w:tblGrid>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50" w:id="349"/>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349"/>
        </w:tc>
        <w:tc>
          <w:tcPr>
            <w:tcW w:w="3585" w:type="dxa"/>
            <w:tcBorders>
              <w:top w:val="outset" w:color="000000" w:sz="8"/>
              <w:left w:val="outset" w:color="000000" w:sz="8"/>
              <w:bottom w:val="outset" w:color="000000" w:sz="8"/>
              <w:right w:val="outset" w:color="000000" w:sz="8"/>
            </w:tcBorders>
            <w:vAlign w:val="top"/>
          </w:tcPr>
          <w:bookmarkStart w:name="351" w:id="350"/>
          <w:p>
            <w:pPr>
              <w:spacing w:after="0"/>
              <w:ind w:left="0"/>
              <w:jc w:val="center"/>
            </w:pPr>
            <w:r>
              <w:rPr>
                <w:rFonts w:ascii="Arial"/>
                <w:b w:val="false"/>
                <w:i w:val="false"/>
                <w:color w:val="000000"/>
                <w:sz w:val="15"/>
              </w:rPr>
              <w:t>Документ, що подається на отримання ліцензії</w:t>
            </w:r>
          </w:p>
          <w:bookmarkEnd w:id="350"/>
        </w:tc>
        <w:tc>
          <w:tcPr>
            <w:tcW w:w="1938" w:type="dxa"/>
            <w:tcBorders>
              <w:top w:val="outset" w:color="000000" w:sz="8"/>
              <w:left w:val="outset" w:color="000000" w:sz="8"/>
              <w:bottom w:val="outset" w:color="000000" w:sz="8"/>
              <w:right w:val="outset" w:color="000000" w:sz="8"/>
            </w:tcBorders>
            <w:vAlign w:val="top"/>
          </w:tcPr>
          <w:bookmarkStart w:name="352" w:id="351"/>
          <w:p>
            <w:pPr>
              <w:spacing w:after="0"/>
              <w:ind w:left="0"/>
              <w:jc w:val="center"/>
            </w:pPr>
            <w:r>
              <w:rPr>
                <w:rFonts w:ascii="Arial"/>
                <w:b w:val="false"/>
                <w:i w:val="false"/>
                <w:color w:val="000000"/>
                <w:sz w:val="15"/>
              </w:rPr>
              <w:t>Кількість аркушів</w:t>
            </w:r>
          </w:p>
          <w:bookmarkEnd w:id="351"/>
        </w:tc>
        <w:tc>
          <w:tcPr>
            <w:tcW w:w="3391" w:type="dxa"/>
            <w:tcBorders>
              <w:top w:val="outset" w:color="000000" w:sz="8"/>
              <w:left w:val="outset" w:color="000000" w:sz="8"/>
              <w:bottom w:val="outset" w:color="000000" w:sz="8"/>
              <w:right w:val="outset" w:color="000000" w:sz="8"/>
            </w:tcBorders>
            <w:vAlign w:val="top"/>
          </w:tcPr>
          <w:bookmarkStart w:name="353" w:id="352"/>
          <w:p>
            <w:pPr>
              <w:spacing w:after="0"/>
              <w:ind w:left="0"/>
              <w:jc w:val="center"/>
            </w:pPr>
            <w:r>
              <w:rPr>
                <w:rFonts w:ascii="Arial"/>
                <w:b w:val="false"/>
                <w:i w:val="false"/>
                <w:color w:val="000000"/>
                <w:sz w:val="15"/>
              </w:rPr>
              <w:t>Зазначити вид інформації (конфіденційна* або неконфіденційна)</w:t>
            </w:r>
          </w:p>
          <w:bookmarkEnd w:id="352"/>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54" w:id="353"/>
          <w:p>
            <w:pPr>
              <w:spacing w:after="0"/>
              <w:ind w:left="0"/>
              <w:jc w:val="center"/>
            </w:pPr>
            <w:r>
              <w:rPr>
                <w:rFonts w:ascii="Arial"/>
                <w:b w:val="false"/>
                <w:i w:val="false"/>
                <w:color w:val="000000"/>
                <w:sz w:val="15"/>
              </w:rPr>
              <w:t xml:space="preserve"> </w:t>
            </w:r>
          </w:p>
          <w:bookmarkEnd w:id="353"/>
        </w:tc>
        <w:tc>
          <w:tcPr>
            <w:tcW w:w="3585" w:type="dxa"/>
            <w:tcBorders>
              <w:top w:val="outset" w:color="000000" w:sz="8"/>
              <w:left w:val="outset" w:color="000000" w:sz="8"/>
              <w:bottom w:val="outset" w:color="000000" w:sz="8"/>
              <w:right w:val="outset" w:color="000000" w:sz="8"/>
            </w:tcBorders>
            <w:vAlign w:val="top"/>
          </w:tcPr>
          <w:bookmarkStart w:name="355" w:id="354"/>
          <w:p>
            <w:pPr>
              <w:spacing w:after="0"/>
              <w:ind w:left="0"/>
              <w:jc w:val="center"/>
            </w:pPr>
            <w:r>
              <w:rPr>
                <w:rFonts w:ascii="Arial"/>
                <w:b w:val="false"/>
                <w:i w:val="false"/>
                <w:color w:val="000000"/>
                <w:sz w:val="15"/>
              </w:rPr>
              <w:t>1</w:t>
            </w:r>
          </w:p>
          <w:bookmarkEnd w:id="354"/>
        </w:tc>
        <w:tc>
          <w:tcPr>
            <w:tcW w:w="1938" w:type="dxa"/>
            <w:tcBorders>
              <w:top w:val="outset" w:color="000000" w:sz="8"/>
              <w:left w:val="outset" w:color="000000" w:sz="8"/>
              <w:bottom w:val="outset" w:color="000000" w:sz="8"/>
              <w:right w:val="outset" w:color="000000" w:sz="8"/>
            </w:tcBorders>
            <w:vAlign w:val="top"/>
          </w:tcPr>
          <w:bookmarkStart w:name="356" w:id="355"/>
          <w:p>
            <w:pPr>
              <w:spacing w:after="0"/>
              <w:ind w:left="0"/>
              <w:jc w:val="center"/>
            </w:pPr>
            <w:r>
              <w:rPr>
                <w:rFonts w:ascii="Arial"/>
                <w:b w:val="false"/>
                <w:i w:val="false"/>
                <w:color w:val="000000"/>
                <w:sz w:val="15"/>
              </w:rPr>
              <w:t>2</w:t>
            </w:r>
          </w:p>
          <w:bookmarkEnd w:id="355"/>
        </w:tc>
        <w:tc>
          <w:tcPr>
            <w:tcW w:w="3391" w:type="dxa"/>
            <w:tcBorders>
              <w:top w:val="outset" w:color="000000" w:sz="8"/>
              <w:left w:val="outset" w:color="000000" w:sz="8"/>
              <w:bottom w:val="outset" w:color="000000" w:sz="8"/>
              <w:right w:val="outset" w:color="000000" w:sz="8"/>
            </w:tcBorders>
            <w:vAlign w:val="top"/>
          </w:tcPr>
          <w:bookmarkStart w:name="357" w:id="356"/>
          <w:p>
            <w:pPr>
              <w:spacing w:after="0"/>
              <w:ind w:left="0"/>
              <w:jc w:val="center"/>
            </w:pPr>
            <w:r>
              <w:rPr>
                <w:rFonts w:ascii="Arial"/>
                <w:b w:val="false"/>
                <w:i w:val="false"/>
                <w:color w:val="000000"/>
                <w:sz w:val="15"/>
              </w:rPr>
              <w:t>3</w:t>
            </w:r>
          </w:p>
          <w:bookmarkEnd w:id="356"/>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58" w:id="357"/>
          <w:p>
            <w:pPr>
              <w:spacing w:after="0"/>
              <w:ind w:left="0"/>
              <w:jc w:val="center"/>
            </w:pPr>
            <w:r>
              <w:rPr>
                <w:rFonts w:ascii="Arial"/>
                <w:b w:val="false"/>
                <w:i w:val="false"/>
                <w:color w:val="000000"/>
                <w:sz w:val="15"/>
              </w:rPr>
              <w:t>1</w:t>
            </w:r>
          </w:p>
          <w:bookmarkEnd w:id="357"/>
        </w:tc>
        <w:tc>
          <w:tcPr>
            <w:tcW w:w="3585" w:type="dxa"/>
            <w:tcBorders>
              <w:top w:val="outset" w:color="000000" w:sz="8"/>
              <w:left w:val="outset" w:color="000000" w:sz="8"/>
              <w:bottom w:val="outset" w:color="000000" w:sz="8"/>
              <w:right w:val="outset" w:color="000000" w:sz="8"/>
            </w:tcBorders>
            <w:vAlign w:val="top"/>
          </w:tcPr>
          <w:bookmarkStart w:name="359" w:id="358"/>
          <w:p>
            <w:pPr>
              <w:spacing w:after="0"/>
              <w:ind w:left="0"/>
              <w:jc w:val="center"/>
            </w:pPr>
            <w:r>
              <w:rPr>
                <w:rFonts w:ascii="Arial"/>
                <w:b w:val="false"/>
                <w:i w:val="false"/>
                <w:color w:val="000000"/>
                <w:sz w:val="15"/>
              </w:rPr>
              <w:t xml:space="preserve"> </w:t>
            </w:r>
          </w:p>
          <w:bookmarkEnd w:id="358"/>
        </w:tc>
        <w:tc>
          <w:tcPr>
            <w:tcW w:w="1938" w:type="dxa"/>
            <w:tcBorders>
              <w:top w:val="outset" w:color="000000" w:sz="8"/>
              <w:left w:val="outset" w:color="000000" w:sz="8"/>
              <w:bottom w:val="outset" w:color="000000" w:sz="8"/>
              <w:right w:val="outset" w:color="000000" w:sz="8"/>
            </w:tcBorders>
            <w:vAlign w:val="top"/>
          </w:tcPr>
          <w:bookmarkStart w:name="360" w:id="359"/>
          <w:p>
            <w:pPr>
              <w:spacing w:after="0"/>
              <w:ind w:left="0"/>
              <w:jc w:val="center"/>
            </w:pPr>
            <w:r>
              <w:rPr>
                <w:rFonts w:ascii="Arial"/>
                <w:b w:val="false"/>
                <w:i w:val="false"/>
                <w:color w:val="000000"/>
                <w:sz w:val="15"/>
              </w:rPr>
              <w:t xml:space="preserve"> </w:t>
            </w:r>
          </w:p>
          <w:bookmarkEnd w:id="359"/>
        </w:tc>
        <w:tc>
          <w:tcPr>
            <w:tcW w:w="3391" w:type="dxa"/>
            <w:tcBorders>
              <w:top w:val="outset" w:color="000000" w:sz="8"/>
              <w:left w:val="outset" w:color="000000" w:sz="8"/>
              <w:bottom w:val="outset" w:color="000000" w:sz="8"/>
              <w:right w:val="outset" w:color="000000" w:sz="8"/>
            </w:tcBorders>
            <w:vAlign w:val="top"/>
          </w:tcPr>
          <w:bookmarkStart w:name="361" w:id="360"/>
          <w:p>
            <w:pPr>
              <w:spacing w:after="0"/>
              <w:ind w:left="0"/>
              <w:jc w:val="center"/>
            </w:pPr>
            <w:r>
              <w:rPr>
                <w:rFonts w:ascii="Arial"/>
                <w:b w:val="false"/>
                <w:i w:val="false"/>
                <w:color w:val="000000"/>
                <w:sz w:val="15"/>
              </w:rPr>
              <w:t xml:space="preserve"> </w:t>
            </w:r>
          </w:p>
          <w:bookmarkEnd w:id="360"/>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62" w:id="361"/>
          <w:p>
            <w:pPr>
              <w:spacing w:after="0"/>
              <w:ind w:left="0"/>
              <w:jc w:val="center"/>
            </w:pPr>
            <w:r>
              <w:rPr>
                <w:rFonts w:ascii="Arial"/>
                <w:b w:val="false"/>
                <w:i w:val="false"/>
                <w:color w:val="000000"/>
                <w:sz w:val="15"/>
              </w:rPr>
              <w:t>2</w:t>
            </w:r>
          </w:p>
          <w:bookmarkEnd w:id="361"/>
        </w:tc>
        <w:tc>
          <w:tcPr>
            <w:tcW w:w="3585" w:type="dxa"/>
            <w:tcBorders>
              <w:top w:val="outset" w:color="000000" w:sz="8"/>
              <w:left w:val="outset" w:color="000000" w:sz="8"/>
              <w:bottom w:val="outset" w:color="000000" w:sz="8"/>
              <w:right w:val="outset" w:color="000000" w:sz="8"/>
            </w:tcBorders>
            <w:vAlign w:val="top"/>
          </w:tcPr>
          <w:bookmarkStart w:name="363" w:id="362"/>
          <w:p>
            <w:pPr>
              <w:spacing w:after="0"/>
              <w:ind w:left="0"/>
              <w:jc w:val="center"/>
            </w:pPr>
            <w:r>
              <w:rPr>
                <w:rFonts w:ascii="Arial"/>
                <w:b w:val="false"/>
                <w:i w:val="false"/>
                <w:color w:val="000000"/>
                <w:sz w:val="15"/>
              </w:rPr>
              <w:t xml:space="preserve"> </w:t>
            </w:r>
          </w:p>
          <w:bookmarkEnd w:id="362"/>
        </w:tc>
        <w:tc>
          <w:tcPr>
            <w:tcW w:w="1938" w:type="dxa"/>
            <w:tcBorders>
              <w:top w:val="outset" w:color="000000" w:sz="8"/>
              <w:left w:val="outset" w:color="000000" w:sz="8"/>
              <w:bottom w:val="outset" w:color="000000" w:sz="8"/>
              <w:right w:val="outset" w:color="000000" w:sz="8"/>
            </w:tcBorders>
            <w:vAlign w:val="top"/>
          </w:tcPr>
          <w:bookmarkStart w:name="364" w:id="363"/>
          <w:p>
            <w:pPr>
              <w:spacing w:after="0"/>
              <w:ind w:left="0"/>
              <w:jc w:val="center"/>
            </w:pPr>
            <w:r>
              <w:rPr>
                <w:rFonts w:ascii="Arial"/>
                <w:b w:val="false"/>
                <w:i w:val="false"/>
                <w:color w:val="000000"/>
                <w:sz w:val="15"/>
              </w:rPr>
              <w:t xml:space="preserve"> </w:t>
            </w:r>
          </w:p>
          <w:bookmarkEnd w:id="363"/>
        </w:tc>
        <w:tc>
          <w:tcPr>
            <w:tcW w:w="3391" w:type="dxa"/>
            <w:tcBorders>
              <w:top w:val="outset" w:color="000000" w:sz="8"/>
              <w:left w:val="outset" w:color="000000" w:sz="8"/>
              <w:bottom w:val="outset" w:color="000000" w:sz="8"/>
              <w:right w:val="outset" w:color="000000" w:sz="8"/>
            </w:tcBorders>
            <w:vAlign w:val="top"/>
          </w:tcPr>
          <w:bookmarkStart w:name="365" w:id="364"/>
          <w:p>
            <w:pPr>
              <w:spacing w:after="0"/>
              <w:ind w:left="0"/>
              <w:jc w:val="center"/>
            </w:pPr>
            <w:r>
              <w:rPr>
                <w:rFonts w:ascii="Arial"/>
                <w:b w:val="false"/>
                <w:i w:val="false"/>
                <w:color w:val="000000"/>
                <w:sz w:val="15"/>
              </w:rPr>
              <w:t xml:space="preserve"> </w:t>
            </w:r>
          </w:p>
          <w:bookmarkEnd w:id="364"/>
        </w:tc>
      </w:tr>
      <w:tr>
        <w:trPr>
          <w:trHeight w:val="45" w:hRule="atLeast"/>
        </w:trPr>
        <w:tc>
          <w:tcPr>
            <w:tcW w:w="776" w:type="dxa"/>
            <w:tcBorders>
              <w:top w:val="outset" w:color="000000" w:sz="8"/>
              <w:left w:val="outset" w:color="000000" w:sz="8"/>
              <w:bottom w:val="outset" w:color="000000" w:sz="8"/>
              <w:right w:val="outset" w:color="000000" w:sz="8"/>
            </w:tcBorders>
            <w:vAlign w:val="top"/>
          </w:tcPr>
          <w:bookmarkStart w:name="366" w:id="365"/>
          <w:p>
            <w:pPr>
              <w:spacing w:after="0"/>
              <w:ind w:left="0"/>
              <w:jc w:val="center"/>
            </w:pPr>
            <w:r>
              <w:rPr>
                <w:rFonts w:ascii="Arial"/>
                <w:b w:val="false"/>
                <w:i w:val="false"/>
                <w:color w:val="000000"/>
                <w:sz w:val="15"/>
              </w:rPr>
              <w:t>3</w:t>
            </w:r>
          </w:p>
          <w:bookmarkEnd w:id="365"/>
        </w:tc>
        <w:tc>
          <w:tcPr>
            <w:tcW w:w="3585" w:type="dxa"/>
            <w:tcBorders>
              <w:top w:val="outset" w:color="000000" w:sz="8"/>
              <w:left w:val="outset" w:color="000000" w:sz="8"/>
              <w:bottom w:val="outset" w:color="000000" w:sz="8"/>
              <w:right w:val="outset" w:color="000000" w:sz="8"/>
            </w:tcBorders>
            <w:vAlign w:val="top"/>
          </w:tcPr>
          <w:bookmarkStart w:name="367" w:id="366"/>
          <w:p>
            <w:pPr>
              <w:spacing w:after="0"/>
              <w:ind w:left="0"/>
              <w:jc w:val="center"/>
            </w:pPr>
            <w:r>
              <w:rPr>
                <w:rFonts w:ascii="Arial"/>
                <w:b w:val="false"/>
                <w:i w:val="false"/>
                <w:color w:val="000000"/>
                <w:sz w:val="15"/>
              </w:rPr>
              <w:t xml:space="preserve"> </w:t>
            </w:r>
          </w:p>
          <w:bookmarkEnd w:id="366"/>
        </w:tc>
        <w:tc>
          <w:tcPr>
            <w:tcW w:w="1938" w:type="dxa"/>
            <w:tcBorders>
              <w:top w:val="outset" w:color="000000" w:sz="8"/>
              <w:left w:val="outset" w:color="000000" w:sz="8"/>
              <w:bottom w:val="outset" w:color="000000" w:sz="8"/>
              <w:right w:val="outset" w:color="000000" w:sz="8"/>
            </w:tcBorders>
            <w:vAlign w:val="top"/>
          </w:tcPr>
          <w:bookmarkStart w:name="368" w:id="367"/>
          <w:p>
            <w:pPr>
              <w:spacing w:after="0"/>
              <w:ind w:left="0"/>
              <w:jc w:val="center"/>
            </w:pPr>
            <w:r>
              <w:rPr>
                <w:rFonts w:ascii="Arial"/>
                <w:b w:val="false"/>
                <w:i w:val="false"/>
                <w:color w:val="000000"/>
                <w:sz w:val="15"/>
              </w:rPr>
              <w:t xml:space="preserve"> </w:t>
            </w:r>
          </w:p>
          <w:bookmarkEnd w:id="367"/>
        </w:tc>
        <w:tc>
          <w:tcPr>
            <w:tcW w:w="3391" w:type="dxa"/>
            <w:tcBorders>
              <w:top w:val="outset" w:color="000000" w:sz="8"/>
              <w:left w:val="outset" w:color="000000" w:sz="8"/>
              <w:bottom w:val="outset" w:color="000000" w:sz="8"/>
              <w:right w:val="outset" w:color="000000" w:sz="8"/>
            </w:tcBorders>
            <w:vAlign w:val="top"/>
          </w:tcPr>
          <w:bookmarkStart w:name="369" w:id="368"/>
          <w:p>
            <w:pPr>
              <w:spacing w:after="0"/>
              <w:ind w:left="0"/>
              <w:jc w:val="center"/>
            </w:pPr>
            <w:r>
              <w:rPr>
                <w:rFonts w:ascii="Arial"/>
                <w:b w:val="false"/>
                <w:i w:val="false"/>
                <w:color w:val="000000"/>
                <w:sz w:val="15"/>
              </w:rPr>
              <w:t xml:space="preserve"> </w:t>
            </w:r>
          </w:p>
          <w:bookmarkEnd w:id="368"/>
        </w:tc>
      </w:tr>
    </w:tbl>
    <w:p>
      <w:pPr>
        <w:spacing/>
        <w:ind w:left="0"/>
        <w:jc w:val="left"/>
      </w:pPr>
      <w:r>
        <w:br/>
      </w:r>
    </w:p>
    <w:bookmarkStart w:name="370" w:id="369"/>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До конфіденційної інформації може бути віднесено тільки ту інформацію, яка передбачена</w:t>
      </w:r>
      <w:r>
        <w:rPr>
          <w:rFonts w:ascii="Arial"/>
          <w:b w:val="false"/>
          <w:i w:val="false"/>
          <w:color w:val="000000"/>
          <w:sz w:val="18"/>
        </w:rPr>
        <w:t xml:space="preserve"> </w:t>
      </w:r>
      <w:r>
        <w:rPr>
          <w:rFonts w:ascii="Arial"/>
          <w:b w:val="false"/>
          <w:i w:val="false"/>
          <w:color w:val="000000"/>
          <w:sz w:val="15"/>
        </w:rPr>
        <w:t>Законами України "Про інформацію"</w:t>
      </w:r>
      <w:r>
        <w:rPr>
          <w:rFonts w:ascii="Arial"/>
          <w:b w:val="false"/>
          <w:i w:val="false"/>
          <w:color w:val="000000"/>
          <w:sz w:val="15"/>
        </w:rPr>
        <w:t>,</w:t>
      </w:r>
      <w:r>
        <w:rPr>
          <w:rFonts w:ascii="Arial"/>
          <w:b w:val="false"/>
          <w:i w:val="false"/>
          <w:color w:val="000000"/>
          <w:sz w:val="18"/>
        </w:rPr>
        <w:t xml:space="preserve"> </w:t>
      </w:r>
      <w:r>
        <w:rPr>
          <w:rFonts w:ascii="Arial"/>
          <w:b w:val="false"/>
          <w:i w:val="false"/>
          <w:color w:val="000000"/>
          <w:sz w:val="15"/>
        </w:rPr>
        <w:t>"Про доступ до публічної інформації"</w:t>
      </w:r>
      <w:r>
        <w:rPr>
          <w:rFonts w:ascii="Arial"/>
          <w:b w:val="false"/>
          <w:i w:val="false"/>
          <w:color w:val="000000"/>
          <w:sz w:val="15"/>
        </w:rPr>
        <w:t>.</w:t>
      </w:r>
    </w:p>
    <w:bookmarkEnd w:id="369"/>
    <w:tbl>
      <w:tblPr>
        <w:tblW w:w="0" w:type="auto"/>
        <w:tblCellSpacing w:w="0" w:type="auto"/>
        <w:tblBorders>
          <w:top w:val="none"/>
          <w:left w:val="none"/>
          <w:bottom w:val="none"/>
          <w:right w:val="none"/>
          <w:insideH w:val="none"/>
          <w:insideV w:val="none"/>
        </w:tblBorders>
      </w:tblPr>
      <w:tblGrid>
        <w:gridCol w:w="3101"/>
        <w:gridCol w:w="3004"/>
        <w:gridCol w:w="3585"/>
      </w:tblGrid>
      <w:tr>
        <w:trPr>
          <w:trHeight w:val="30" w:hRule="atLeast"/>
        </w:trPr>
        <w:tc>
          <w:tcPr>
            <w:tcW w:w="3101" w:type="dxa"/>
            <w:tcBorders/>
            <w:vAlign w:val="top"/>
          </w:tcPr>
          <w:bookmarkStart w:name="371" w:id="370"/>
          <w:p>
            <w:pPr>
              <w:spacing w:after="0"/>
              <w:ind w:left="0"/>
              <w:jc w:val="center"/>
            </w:pPr>
            <w:r>
              <w:rPr>
                <w:rFonts w:ascii="Arial"/>
                <w:b w:val="false"/>
                <w:i w:val="false"/>
                <w:color w:val="000000"/>
                <w:sz w:val="15"/>
              </w:rPr>
              <w:t>"___" ____________ 20__ року</w:t>
            </w:r>
          </w:p>
          <w:bookmarkEnd w:id="370"/>
        </w:tc>
        <w:tc>
          <w:tcPr>
            <w:tcW w:w="3004" w:type="dxa"/>
            <w:tcBorders/>
            <w:vAlign w:val="top"/>
          </w:tcPr>
          <w:bookmarkStart w:name="372" w:id="371"/>
          <w:p>
            <w:pPr>
              <w:spacing w:after="0"/>
              <w:ind w:left="0"/>
              <w:jc w:val="center"/>
            </w:pPr>
            <w:r>
              <w:rPr>
                <w:rFonts w:ascii="Arial"/>
                <w:b w:val="false"/>
                <w:i w:val="false"/>
                <w:color w:val="000000"/>
                <w:sz w:val="15"/>
              </w:rPr>
              <w:t>_______________</w:t>
            </w:r>
            <w:r>
              <w:br/>
            </w:r>
            <w:r>
              <w:rPr>
                <w:rFonts w:ascii="Arial"/>
                <w:b w:val="false"/>
                <w:i w:val="false"/>
                <w:color w:val="000000"/>
                <w:sz w:val="15"/>
              </w:rPr>
              <w:t>(підпис керівника</w:t>
            </w:r>
            <w:r>
              <w:br/>
            </w:r>
            <w:r>
              <w:rPr>
                <w:rFonts w:ascii="Arial"/>
                <w:b w:val="false"/>
                <w:i w:val="false"/>
                <w:color w:val="000000"/>
                <w:sz w:val="15"/>
              </w:rPr>
              <w:t xml:space="preserve"> юридичної особи)</w:t>
            </w:r>
          </w:p>
          <w:bookmarkEnd w:id="371"/>
        </w:tc>
        <w:tc>
          <w:tcPr>
            <w:tcW w:w="3585" w:type="dxa"/>
            <w:tcBorders/>
            <w:vAlign w:val="top"/>
          </w:tcPr>
          <w:bookmarkStart w:name="373" w:id="372"/>
          <w:p>
            <w:pPr>
              <w:spacing w:after="0"/>
              <w:ind w:left="0"/>
              <w:jc w:val="center"/>
            </w:pPr>
            <w:r>
              <w:rPr>
                <w:rFonts w:ascii="Arial"/>
                <w:b w:val="false"/>
                <w:i w:val="false"/>
                <w:color w:val="000000"/>
                <w:sz w:val="15"/>
              </w:rPr>
              <w:t>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372"/>
        </w:tc>
      </w:tr>
    </w:tbl>
    <w:p>
      <w:pPr>
        <w:spacing/>
        <w:ind w:left="0"/>
        <w:jc w:val="left"/>
      </w:pPr>
      <w:r>
        <w:br/>
      </w:r>
    </w:p>
    <w:bookmarkStart w:name="374" w:id="373"/>
    <w:p>
      <w:pPr>
        <w:spacing w:after="0"/>
        <w:ind w:firstLine="240"/>
        <w:jc w:val="left"/>
      </w:pPr>
      <w:r>
        <w:rPr>
          <w:rFonts w:ascii="Arial"/>
          <w:b w:val="false"/>
          <w:i w:val="false"/>
          <w:color w:val="000000"/>
          <w:sz w:val="18"/>
        </w:rPr>
        <w:t xml:space="preserve"> </w:t>
      </w:r>
    </w:p>
    <w:bookmarkEnd w:id="373"/>
    <w:bookmarkStart w:name="375" w:id="374"/>
    <w:p>
      <w:pPr>
        <w:spacing w:after="0"/>
        <w:ind w:firstLine="240"/>
        <w:jc w:val="right"/>
      </w:pPr>
      <w:r>
        <w:rPr>
          <w:rFonts w:ascii="Arial"/>
          <w:b w:val="false"/>
          <w:i w:val="false"/>
          <w:color w:val="000000"/>
          <w:sz w:val="18"/>
        </w:rPr>
        <w:t>Додаток 4</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2 пункту 2 розділу II)</w:t>
      </w:r>
    </w:p>
    <w:bookmarkEnd w:id="374"/>
    <w:bookmarkStart w:name="376" w:id="375"/>
    <w:p>
      <w:pPr>
        <w:pStyle w:val="Heading3"/>
        <w:spacing w:after="0"/>
        <w:ind w:left="0"/>
        <w:jc w:val="center"/>
      </w:pPr>
      <w:r>
        <w:rPr>
          <w:rFonts w:ascii="Arial"/>
          <w:color w:val="000000"/>
          <w:sz w:val="27"/>
        </w:rPr>
        <w:t>АНКЕТА</w:t>
      </w:r>
      <w:r>
        <w:br/>
      </w:r>
      <w:r>
        <w:rPr>
          <w:rFonts w:ascii="Arial"/>
          <w:color w:val="000000"/>
          <w:sz w:val="27"/>
        </w:rPr>
        <w:t>фізичної особи</w:t>
      </w:r>
    </w:p>
    <w:bookmarkEnd w:id="375"/>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377" w:id="376"/>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(прізвище, ім'я, по батькові (за наявності))</w:t>
            </w:r>
          </w:p>
          <w:bookmarkEnd w:id="376"/>
          <w:bookmarkStart w:name="378" w:id="377"/>
          <w:p>
            <w:pPr>
              <w:spacing w:after="0"/>
              <w:ind w:left="0"/>
              <w:jc w:val="left"/>
            </w:pPr>
            <w:r>
              <w:rPr>
                <w:rFonts w:ascii="Arial"/>
                <w:b w:val="false"/>
                <w:i w:val="false"/>
                <w:color w:val="000000"/>
                <w:sz w:val="15"/>
              </w:rPr>
              <w:t>2. Паспортні дані __________________________________</w:t>
            </w:r>
            <w:r>
              <w:br/>
            </w:r>
            <w:r>
              <w:rPr>
                <w:rFonts w:ascii="Arial"/>
                <w:b w:val="false"/>
                <w:i w:val="false"/>
                <w:color w:val="000000"/>
                <w:sz w:val="15"/>
              </w:rPr>
              <w:t xml:space="preserve">                                                                    (серія (за наявності), номер, дата видачі, ким виданий)</w:t>
            </w:r>
          </w:p>
          <w:bookmarkEnd w:id="377"/>
          <w:bookmarkStart w:name="379" w:id="378"/>
          <w:p>
            <w:pPr>
              <w:spacing w:after="0"/>
              <w:ind w:left="0"/>
              <w:jc w:val="left"/>
            </w:pPr>
            <w:r>
              <w:rPr>
                <w:rFonts w:ascii="Arial"/>
                <w:b w:val="false"/>
                <w:i w:val="false"/>
                <w:color w:val="000000"/>
                <w:sz w:val="15"/>
              </w:rPr>
              <w:t>3. Громадянство __________________________________</w:t>
            </w:r>
            <w:r>
              <w:br/>
            </w:r>
            <w:r>
              <w:rPr>
                <w:rFonts w:ascii="Arial"/>
                <w:b w:val="false"/>
                <w:i w:val="false"/>
                <w:color w:val="000000"/>
                <w:sz w:val="15"/>
              </w:rPr>
              <w:t xml:space="preserve">                                                                                                      (країна)</w:t>
            </w:r>
          </w:p>
          <w:bookmarkEnd w:id="378"/>
          <w:bookmarkStart w:name="380" w:id="379"/>
          <w:p>
            <w:pPr>
              <w:spacing w:after="0"/>
              <w:ind w:left="0"/>
              <w:jc w:val="left"/>
            </w:pPr>
            <w:r>
              <w:rPr>
                <w:rFonts w:ascii="Arial"/>
                <w:b w:val="false"/>
                <w:i w:val="false"/>
                <w:color w:val="000000"/>
                <w:sz w:val="15"/>
              </w:rPr>
              <w:t>4. Адреса місця реєстрації __________________________________</w:t>
            </w:r>
            <w:r>
              <w:br/>
            </w:r>
            <w:r>
              <w:rPr>
                <w:rFonts w:ascii="Arial"/>
                <w:b w:val="false"/>
                <w:i w:val="false"/>
                <w:color w:val="000000"/>
                <w:sz w:val="15"/>
              </w:rPr>
              <w:t xml:space="preserve">                                     (країна, область, район, назва населеного пункту, вулиця, номер будинку та квартири, поштовий індекс)</w:t>
            </w:r>
          </w:p>
          <w:bookmarkEnd w:id="379"/>
          <w:bookmarkStart w:name="381" w:id="380"/>
          <w:p>
            <w:pPr>
              <w:spacing w:after="0"/>
              <w:ind w:left="0"/>
              <w:jc w:val="left"/>
            </w:pPr>
            <w:r>
              <w:rPr>
                <w:rFonts w:ascii="Arial"/>
                <w:b w:val="false"/>
                <w:i w:val="false"/>
                <w:color w:val="000000"/>
                <w:sz w:val="15"/>
              </w:rPr>
              <w:t>__________________________________</w:t>
            </w:r>
            <w:r>
              <w:br/>
            </w:r>
            <w:r>
              <w:rPr>
                <w:rFonts w:ascii="Arial"/>
                <w:b w:val="false"/>
                <w:i w:val="false"/>
                <w:color w:val="000000"/>
                <w:sz w:val="15"/>
              </w:rPr>
              <w:t>__________________________________</w:t>
            </w:r>
          </w:p>
          <w:bookmarkEnd w:id="380"/>
          <w:bookmarkStart w:name="382" w:id="381"/>
          <w:p>
            <w:pPr>
              <w:spacing w:after="0"/>
              <w:ind w:left="0"/>
              <w:jc w:val="left"/>
            </w:pPr>
            <w:r>
              <w:rPr>
                <w:rFonts w:ascii="Arial"/>
                <w:b w:val="false"/>
                <w:i w:val="false"/>
                <w:color w:val="000000"/>
                <w:sz w:val="15"/>
              </w:rPr>
              <w:t>5. Адреса постійного місця проживання (зазначається, якщо відрізняється від місця реєстрації) __________________________________</w:t>
            </w:r>
            <w:r>
              <w:br/>
            </w:r>
            <w:r>
              <w:rPr>
                <w:rFonts w:ascii="Arial"/>
                <w:b w:val="false"/>
                <w:i w:val="false"/>
                <w:color w:val="000000"/>
                <w:sz w:val="15"/>
              </w:rPr>
              <w:t xml:space="preserve">                (країна, область, район, назва населеного пункту, вулиця, номер будинку та квартири, поштовий індекс)</w:t>
            </w:r>
            <w:r>
              <w:br/>
            </w:r>
            <w:r>
              <w:rPr>
                <w:rFonts w:ascii="Arial"/>
                <w:b w:val="false"/>
                <w:i w:val="false"/>
                <w:color w:val="000000"/>
                <w:sz w:val="15"/>
              </w:rPr>
              <w:t>__________________________________</w:t>
            </w:r>
          </w:p>
          <w:bookmarkEnd w:id="381"/>
          <w:bookmarkStart w:name="383" w:id="382"/>
          <w:p>
            <w:pPr>
              <w:spacing w:after="0"/>
              <w:ind w:left="0"/>
              <w:jc w:val="left"/>
            </w:pPr>
            <w:r>
              <w:rPr>
                <w:rFonts w:ascii="Arial"/>
                <w:b w:val="false"/>
                <w:i w:val="false"/>
                <w:color w:val="000000"/>
                <w:sz w:val="15"/>
              </w:rPr>
              <w:t xml:space="preserve">6. 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______________________</w:t>
            </w:r>
          </w:p>
          <w:bookmarkEnd w:id="382"/>
          <w:bookmarkStart w:name="384" w:id="383"/>
          <w:p>
            <w:pPr>
              <w:spacing w:after="0"/>
              <w:ind w:left="0"/>
              <w:jc w:val="left"/>
            </w:pPr>
            <w:r>
              <w:rPr>
                <w:rFonts w:ascii="Arial"/>
                <w:b w:val="false"/>
                <w:i w:val="false"/>
                <w:color w:val="000000"/>
                <w:sz w:val="15"/>
              </w:rPr>
              <w:t>7. Дата і місце народження __________________________________</w:t>
            </w:r>
          </w:p>
          <w:bookmarkEnd w:id="383"/>
          <w:bookmarkStart w:name="385" w:id="384"/>
          <w:p>
            <w:pPr>
              <w:spacing w:after="0"/>
              <w:ind w:left="0"/>
              <w:jc w:val="center"/>
            </w:pPr>
            <w:r>
              <w:rPr>
                <w:rFonts w:ascii="Arial"/>
                <w:b w:val="false"/>
                <w:i w:val="false"/>
                <w:color w:val="000000"/>
                <w:sz w:val="15"/>
              </w:rPr>
              <w:t>9. Освіта та кваліфікація __________________________________</w:t>
            </w:r>
            <w:r>
              <w:br/>
            </w:r>
            <w:r>
              <w:rPr>
                <w:rFonts w:ascii="Arial"/>
                <w:b w:val="false"/>
                <w:i w:val="false"/>
                <w:color w:val="000000"/>
                <w:sz w:val="15"/>
              </w:rPr>
              <w:t>(освіта, науковий ступінь, диплом: серія, номер, дата видачі, ким виданий, спеціальність і кваліфікація; ліцензія; інші</w:t>
            </w:r>
            <w:r>
              <w:br/>
            </w:r>
            <w:r>
              <w:rPr>
                <w:rFonts w:ascii="Arial"/>
                <w:b w:val="false"/>
                <w:i w:val="false"/>
                <w:color w:val="000000"/>
                <w:sz w:val="15"/>
              </w:rPr>
              <w:t xml:space="preserve"> __________________________________</w:t>
            </w:r>
            <w:r>
              <w:br/>
            </w:r>
            <w:r>
              <w:rPr>
                <w:rFonts w:ascii="Arial"/>
                <w:b w:val="false"/>
                <w:i w:val="false"/>
                <w:color w:val="000000"/>
                <w:sz w:val="15"/>
              </w:rPr>
              <w:t xml:space="preserve">        документи, що свідчать про попередній професійний досвід та мають відношення до фінансової сфери)</w:t>
            </w:r>
            <w:r>
              <w:br/>
            </w:r>
            <w:r>
              <w:rPr>
                <w:rFonts w:ascii="Arial"/>
                <w:b w:val="false"/>
                <w:i w:val="false"/>
                <w:color w:val="000000"/>
                <w:sz w:val="15"/>
              </w:rPr>
              <w:t>__________________________________</w:t>
            </w:r>
          </w:p>
          <w:bookmarkEnd w:id="384"/>
          <w:bookmarkStart w:name="387" w:id="385"/>
          <w:p>
            <w:pPr>
              <w:spacing w:after="0"/>
              <w:ind w:left="0"/>
              <w:jc w:val="left"/>
            </w:pPr>
            <w:r>
              <w:rPr>
                <w:rFonts w:ascii="Arial"/>
                <w:b w:val="false"/>
                <w:i w:val="false"/>
                <w:color w:val="000000"/>
                <w:sz w:val="15"/>
              </w:rPr>
              <w:t>10.</w:t>
            </w:r>
          </w:p>
          <w:bookmarkEnd w:id="385"/>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1939"/>
        <w:gridCol w:w="1551"/>
        <w:gridCol w:w="2616"/>
        <w:gridCol w:w="1550"/>
        <w:gridCol w:w="2034"/>
      </w:tblGrid>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388" w:id="386"/>
          <w:p>
            <w:pPr>
              <w:spacing w:after="0"/>
              <w:ind w:left="0"/>
              <w:jc w:val="center"/>
            </w:pPr>
            <w:r>
              <w:rPr>
                <w:rFonts w:ascii="Arial"/>
                <w:b w:val="false"/>
                <w:i w:val="false"/>
                <w:color w:val="000000"/>
                <w:sz w:val="15"/>
              </w:rPr>
              <w:t>Місце роботи за останні 10 років</w:t>
            </w:r>
          </w:p>
          <w:bookmarkEnd w:id="386"/>
        </w:tc>
        <w:tc>
          <w:tcPr>
            <w:tcW w:w="1551" w:type="dxa"/>
            <w:tcBorders>
              <w:top w:val="outset" w:color="000000" w:sz="8"/>
              <w:left w:val="outset" w:color="000000" w:sz="8"/>
              <w:bottom w:val="outset" w:color="000000" w:sz="8"/>
              <w:right w:val="outset" w:color="000000" w:sz="8"/>
            </w:tcBorders>
            <w:vAlign w:val="top"/>
          </w:tcPr>
          <w:bookmarkStart w:name="389" w:id="387"/>
          <w:p>
            <w:pPr>
              <w:spacing w:after="0"/>
              <w:ind w:left="0"/>
              <w:jc w:val="center"/>
            </w:pPr>
            <w:r>
              <w:rPr>
                <w:rFonts w:ascii="Arial"/>
                <w:b w:val="false"/>
                <w:i w:val="false"/>
                <w:color w:val="000000"/>
                <w:sz w:val="15"/>
              </w:rPr>
              <w:t>Займана посада</w:t>
            </w:r>
          </w:p>
          <w:bookmarkEnd w:id="387"/>
        </w:tc>
        <w:tc>
          <w:tcPr>
            <w:tcW w:w="2616" w:type="dxa"/>
            <w:tcBorders>
              <w:top w:val="outset" w:color="000000" w:sz="8"/>
              <w:left w:val="outset" w:color="000000" w:sz="8"/>
              <w:bottom w:val="outset" w:color="000000" w:sz="8"/>
              <w:right w:val="outset" w:color="000000" w:sz="8"/>
            </w:tcBorders>
            <w:vAlign w:val="top"/>
          </w:tcPr>
          <w:bookmarkStart w:name="390" w:id="388"/>
          <w:p>
            <w:pPr>
              <w:spacing w:after="0"/>
              <w:ind w:left="0"/>
              <w:jc w:val="center"/>
            </w:pPr>
            <w:r>
              <w:rPr>
                <w:rFonts w:ascii="Arial"/>
                <w:b w:val="false"/>
                <w:i w:val="false"/>
                <w:color w:val="000000"/>
                <w:sz w:val="15"/>
              </w:rPr>
              <w:t>Період перебування на посаді з ____ до ____; причина звільнення/припинення повноважень</w:t>
            </w:r>
          </w:p>
          <w:bookmarkEnd w:id="388"/>
        </w:tc>
        <w:tc>
          <w:tcPr>
            <w:tcW w:w="1550" w:type="dxa"/>
            <w:tcBorders>
              <w:top w:val="outset" w:color="000000" w:sz="8"/>
              <w:left w:val="outset" w:color="000000" w:sz="8"/>
              <w:bottom w:val="outset" w:color="000000" w:sz="8"/>
              <w:right w:val="outset" w:color="000000" w:sz="8"/>
            </w:tcBorders>
            <w:vAlign w:val="top"/>
          </w:tcPr>
          <w:bookmarkStart w:name="391" w:id="389"/>
          <w:p>
            <w:pPr>
              <w:spacing w:after="0"/>
              <w:ind w:left="0"/>
              <w:jc w:val="center"/>
            </w:pPr>
            <w:r>
              <w:rPr>
                <w:rFonts w:ascii="Arial"/>
                <w:b w:val="false"/>
                <w:i w:val="false"/>
                <w:color w:val="000000"/>
                <w:sz w:val="15"/>
              </w:rPr>
              <w:t>Загальний стаж роботи</w:t>
            </w:r>
          </w:p>
          <w:bookmarkEnd w:id="389"/>
        </w:tc>
        <w:tc>
          <w:tcPr>
            <w:tcW w:w="2034" w:type="dxa"/>
            <w:tcBorders>
              <w:top w:val="outset" w:color="000000" w:sz="8"/>
              <w:left w:val="outset" w:color="000000" w:sz="8"/>
              <w:bottom w:val="outset" w:color="000000" w:sz="8"/>
              <w:right w:val="outset" w:color="000000" w:sz="8"/>
            </w:tcBorders>
            <w:vAlign w:val="top"/>
          </w:tcPr>
          <w:bookmarkStart w:name="392" w:id="390"/>
          <w:p>
            <w:pPr>
              <w:spacing w:after="0"/>
              <w:ind w:left="0"/>
              <w:jc w:val="center"/>
            </w:pPr>
            <w:r>
              <w:rPr>
                <w:rFonts w:ascii="Arial"/>
                <w:b w:val="false"/>
                <w:i w:val="false"/>
                <w:color w:val="000000"/>
                <w:sz w:val="15"/>
              </w:rPr>
              <w:t>Опис посадових функцій та завдань</w:t>
            </w:r>
          </w:p>
          <w:bookmarkEnd w:id="390"/>
        </w:tc>
      </w:tr>
      <w:tr>
        <w:trPr>
          <w:trHeight w:val="45" w:hRule="atLeast"/>
        </w:trPr>
        <w:tc>
          <w:tcPr>
            <w:tcW w:w="1939" w:type="dxa"/>
            <w:tcBorders>
              <w:top w:val="outset" w:color="000000" w:sz="8"/>
              <w:left w:val="outset" w:color="000000" w:sz="8"/>
              <w:bottom w:val="outset" w:color="000000" w:sz="8"/>
              <w:right w:val="outset" w:color="000000" w:sz="8"/>
            </w:tcBorders>
            <w:vAlign w:val="top"/>
          </w:tcPr>
          <w:bookmarkStart w:name="393" w:id="391"/>
          <w:p>
            <w:pPr>
              <w:spacing w:after="0"/>
              <w:ind w:left="0"/>
              <w:jc w:val="left"/>
            </w:pPr>
            <w:r>
              <w:rPr>
                <w:rFonts w:ascii="Arial"/>
                <w:b w:val="false"/>
                <w:i w:val="false"/>
                <w:color w:val="000000"/>
                <w:sz w:val="15"/>
              </w:rPr>
              <w:t xml:space="preserve"> </w:t>
            </w:r>
          </w:p>
          <w:bookmarkEnd w:id="391"/>
        </w:tc>
        <w:tc>
          <w:tcPr>
            <w:tcW w:w="1551" w:type="dxa"/>
            <w:tcBorders>
              <w:top w:val="outset" w:color="000000" w:sz="8"/>
              <w:left w:val="outset" w:color="000000" w:sz="8"/>
              <w:bottom w:val="outset" w:color="000000" w:sz="8"/>
              <w:right w:val="outset" w:color="000000" w:sz="8"/>
            </w:tcBorders>
            <w:vAlign w:val="top"/>
          </w:tcPr>
          <w:bookmarkStart w:name="394" w:id="392"/>
          <w:p>
            <w:pPr>
              <w:spacing w:after="0"/>
              <w:ind w:left="0"/>
              <w:jc w:val="left"/>
            </w:pPr>
            <w:r>
              <w:rPr>
                <w:rFonts w:ascii="Arial"/>
                <w:b w:val="false"/>
                <w:i w:val="false"/>
                <w:color w:val="000000"/>
                <w:sz w:val="15"/>
              </w:rPr>
              <w:t xml:space="preserve"> </w:t>
            </w:r>
          </w:p>
          <w:bookmarkEnd w:id="392"/>
        </w:tc>
        <w:tc>
          <w:tcPr>
            <w:tcW w:w="2616" w:type="dxa"/>
            <w:tcBorders>
              <w:top w:val="outset" w:color="000000" w:sz="8"/>
              <w:left w:val="outset" w:color="000000" w:sz="8"/>
              <w:bottom w:val="outset" w:color="000000" w:sz="8"/>
              <w:right w:val="outset" w:color="000000" w:sz="8"/>
            </w:tcBorders>
            <w:vAlign w:val="top"/>
          </w:tcPr>
          <w:bookmarkStart w:name="395" w:id="393"/>
          <w:p>
            <w:pPr>
              <w:spacing w:after="0"/>
              <w:ind w:left="0"/>
              <w:jc w:val="left"/>
            </w:pPr>
            <w:r>
              <w:rPr>
                <w:rFonts w:ascii="Arial"/>
                <w:b w:val="false"/>
                <w:i w:val="false"/>
                <w:color w:val="000000"/>
                <w:sz w:val="15"/>
              </w:rPr>
              <w:t xml:space="preserve"> </w:t>
            </w:r>
          </w:p>
          <w:bookmarkEnd w:id="393"/>
        </w:tc>
        <w:tc>
          <w:tcPr>
            <w:tcW w:w="1550" w:type="dxa"/>
            <w:tcBorders>
              <w:top w:val="outset" w:color="000000" w:sz="8"/>
              <w:left w:val="outset" w:color="000000" w:sz="8"/>
              <w:bottom w:val="outset" w:color="000000" w:sz="8"/>
              <w:right w:val="outset" w:color="000000" w:sz="8"/>
            </w:tcBorders>
            <w:vAlign w:val="top"/>
          </w:tcPr>
          <w:bookmarkStart w:name="396" w:id="394"/>
          <w:p>
            <w:pPr>
              <w:spacing w:after="0"/>
              <w:ind w:left="0"/>
              <w:jc w:val="left"/>
            </w:pPr>
            <w:r>
              <w:rPr>
                <w:rFonts w:ascii="Arial"/>
                <w:b w:val="false"/>
                <w:i w:val="false"/>
                <w:color w:val="000000"/>
                <w:sz w:val="15"/>
              </w:rPr>
              <w:t xml:space="preserve"> </w:t>
            </w:r>
          </w:p>
          <w:bookmarkEnd w:id="394"/>
        </w:tc>
        <w:tc>
          <w:tcPr>
            <w:tcW w:w="2034" w:type="dxa"/>
            <w:tcBorders>
              <w:top w:val="outset" w:color="000000" w:sz="8"/>
              <w:left w:val="outset" w:color="000000" w:sz="8"/>
              <w:bottom w:val="outset" w:color="000000" w:sz="8"/>
              <w:right w:val="outset" w:color="000000" w:sz="8"/>
            </w:tcBorders>
            <w:vAlign w:val="top"/>
          </w:tcPr>
          <w:bookmarkStart w:name="397" w:id="395"/>
          <w:p>
            <w:pPr>
              <w:spacing w:after="0"/>
              <w:ind w:left="0"/>
              <w:jc w:val="left"/>
            </w:pPr>
            <w:r>
              <w:rPr>
                <w:rFonts w:ascii="Arial"/>
                <w:b w:val="false"/>
                <w:i w:val="false"/>
                <w:color w:val="000000"/>
                <w:sz w:val="15"/>
              </w:rPr>
              <w:t xml:space="preserve"> </w:t>
            </w:r>
          </w:p>
          <w:bookmarkEnd w:id="39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392"/>
        <w:gridCol w:w="2616"/>
        <w:gridCol w:w="3682"/>
      </w:tblGrid>
      <w:tr>
        <w:trPr>
          <w:trHeight w:val="120" w:hRule="atLeast"/>
        </w:trPr>
        <w:tc>
          <w:tcPr>
            <w:tcW w:w="0" w:type="auto"/>
            <w:gridSpan w:val="3"/>
            <w:tcBorders/>
            <w:vAlign w:val="top"/>
          </w:tcPr>
          <w:bookmarkStart w:name="398" w:id="396"/>
          <w:p>
            <w:pPr>
              <w:spacing w:after="0"/>
              <w:ind w:left="0"/>
              <w:jc w:val="left"/>
            </w:pPr>
            <w:r>
              <w:rPr>
                <w:rFonts w:ascii="Arial"/>
                <w:b w:val="false"/>
                <w:i w:val="false"/>
                <w:color w:val="000000"/>
                <w:sz w:val="15"/>
              </w:rPr>
              <w:t>11. Інформація про будь-яку діяльність, пов'язану з фінансовим ринком, яка виконується в даний час __________________________________</w:t>
            </w:r>
          </w:p>
          <w:bookmarkEnd w:id="396"/>
          <w:bookmarkStart w:name="399" w:id="397"/>
          <w:p>
            <w:pPr>
              <w:spacing w:after="0"/>
              <w:ind w:left="0"/>
              <w:jc w:val="left"/>
            </w:pPr>
            <w:r>
              <w:rPr>
                <w:rFonts w:ascii="Arial"/>
                <w:b w:val="false"/>
                <w:i w:val="false"/>
                <w:color w:val="000000"/>
                <w:sz w:val="15"/>
              </w:rPr>
              <w:t>12. Інформація щодо наявності додаткових прав у заявнику на підставі укладеного договору або положення, що міститься у статуті у заявника __________________________________</w:t>
            </w:r>
            <w:r>
              <w:br/>
            </w:r>
            <w:r>
              <w:rPr>
                <w:rFonts w:ascii="Arial"/>
                <w:b w:val="false"/>
                <w:i w:val="false"/>
                <w:color w:val="000000"/>
                <w:sz w:val="15"/>
              </w:rPr>
              <w:t xml:space="preserve">                                               (за наявності додаткових прав зазначити які саме права та згідно якого документа)</w:t>
            </w:r>
          </w:p>
          <w:bookmarkEnd w:id="397"/>
          <w:bookmarkStart w:name="401" w:id="398"/>
          <w:p>
            <w:pPr>
              <w:spacing w:after="0"/>
              <w:ind w:left="0"/>
              <w:jc w:val="left"/>
            </w:pPr>
            <w:r>
              <w:rPr>
                <w:rFonts w:ascii="Arial"/>
                <w:b w:val="false"/>
                <w:i w:val="false"/>
                <w:color w:val="000000"/>
                <w:sz w:val="15"/>
              </w:rPr>
              <w:t>13. Інформація про представника або можливість призначити представника в органі, що здійснює наглядові функції, або будь-якому аналогічному органі заявника _______________________________</w:t>
            </w:r>
            <w:r>
              <w:br/>
            </w:r>
            <w:r>
              <w:rPr>
                <w:rFonts w:ascii="Arial"/>
                <w:b w:val="false"/>
                <w:i w:val="false"/>
                <w:color w:val="000000"/>
                <w:sz w:val="15"/>
              </w:rPr>
              <w:t>__________________________________</w:t>
            </w:r>
          </w:p>
          <w:bookmarkEnd w:id="398"/>
          <w:bookmarkStart w:name="402" w:id="399"/>
          <w:p>
            <w:pPr>
              <w:spacing w:after="0"/>
              <w:ind w:left="0"/>
              <w:jc w:val="left"/>
            </w:pPr>
            <w:r>
              <w:rPr>
                <w:rFonts w:ascii="Arial"/>
                <w:b w:val="false"/>
                <w:i w:val="false"/>
                <w:color w:val="000000"/>
                <w:sz w:val="15"/>
              </w:rPr>
              <w:t>14. Інформація про можливість брати участь у рішеннях з питань операційної та фінансової стратегії заявника __________________________________</w:t>
            </w:r>
          </w:p>
          <w:bookmarkEnd w:id="399"/>
          <w:bookmarkStart w:name="403" w:id="400"/>
          <w:p>
            <w:pPr>
              <w:spacing w:after="0"/>
              <w:ind w:left="0"/>
              <w:jc w:val="left"/>
            </w:pPr>
            <w:r>
              <w:rPr>
                <w:rFonts w:ascii="Arial"/>
                <w:b w:val="false"/>
                <w:i w:val="false"/>
                <w:color w:val="000000"/>
                <w:sz w:val="15"/>
              </w:rPr>
              <w:t>15. Контактні дані (телефон, електронна адреса) __________________________________</w:t>
            </w:r>
          </w:p>
          <w:bookmarkEnd w:id="400"/>
          <w:bookmarkStart w:name="404" w:id="401"/>
          <w:p>
            <w:pPr>
              <w:spacing w:after="0"/>
              <w:ind w:left="0"/>
              <w:jc w:val="left"/>
            </w:pPr>
            <w:r>
              <w:rPr>
                <w:rFonts w:ascii="Arial"/>
                <w:b w:val="false"/>
                <w:i w:val="false"/>
                <w:color w:val="000000"/>
                <w:sz w:val="15"/>
              </w:rPr>
              <w:t>Я, __________________________________,</w:t>
            </w:r>
            <w:r>
              <w:br/>
            </w:r>
            <w:r>
              <w:rPr>
                <w:rFonts w:ascii="Arial"/>
                <w:b w:val="false"/>
                <w:i w:val="false"/>
                <w:color w:val="000000"/>
                <w:sz w:val="15"/>
              </w:rPr>
              <w:t xml:space="preserve">                                                                                     (прізвище, ім'я, по батькові (за наявності))</w:t>
            </w:r>
          </w:p>
          <w:bookmarkEnd w:id="401"/>
          <w:bookmarkStart w:name="405" w:id="402"/>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402"/>
          <w:bookmarkStart w:name="406" w:id="403"/>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403"/>
        </w:tc>
      </w:tr>
      <w:tr>
        <w:trPr>
          <w:trHeight w:val="120" w:hRule="atLeast"/>
        </w:trPr>
        <w:tc>
          <w:tcPr>
            <w:tcW w:w="3392" w:type="dxa"/>
            <w:tcBorders/>
            <w:vAlign w:val="top"/>
          </w:tcPr>
          <w:bookmarkStart w:name="407" w:id="404"/>
          <w:p>
            <w:pPr>
              <w:spacing w:after="0"/>
              <w:ind w:left="0"/>
              <w:jc w:val="left"/>
            </w:pPr>
            <w:r>
              <w:rPr>
                <w:rFonts w:ascii="Arial"/>
                <w:b w:val="false"/>
                <w:i w:val="false"/>
                <w:color w:val="000000"/>
                <w:sz w:val="15"/>
              </w:rPr>
              <w:t>"___" ____________ 20__ року</w:t>
            </w:r>
          </w:p>
          <w:bookmarkEnd w:id="404"/>
        </w:tc>
        <w:tc>
          <w:tcPr>
            <w:tcW w:w="2616" w:type="dxa"/>
            <w:tcBorders/>
            <w:vAlign w:val="top"/>
          </w:tcPr>
          <w:bookmarkStart w:name="408" w:id="405"/>
          <w:p>
            <w:pPr>
              <w:spacing w:after="0"/>
              <w:ind w:left="0"/>
              <w:jc w:val="center"/>
            </w:pPr>
            <w:r>
              <w:rPr>
                <w:rFonts w:ascii="Arial"/>
                <w:b w:val="false"/>
                <w:i w:val="false"/>
                <w:color w:val="000000"/>
                <w:sz w:val="15"/>
              </w:rPr>
              <w:t>_________________</w:t>
            </w:r>
            <w:r>
              <w:br/>
            </w:r>
            <w:r>
              <w:rPr>
                <w:rFonts w:ascii="Arial"/>
                <w:b w:val="false"/>
                <w:i w:val="false"/>
                <w:color w:val="000000"/>
                <w:sz w:val="15"/>
              </w:rPr>
              <w:t>(підпис фізичної особи)</w:t>
            </w:r>
          </w:p>
          <w:bookmarkEnd w:id="405"/>
        </w:tc>
        <w:tc>
          <w:tcPr>
            <w:tcW w:w="3682" w:type="dxa"/>
            <w:tcBorders/>
            <w:vAlign w:val="top"/>
          </w:tcPr>
          <w:bookmarkStart w:name="409" w:id="406"/>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(прізвище, ім'я та по батькові</w:t>
            </w:r>
            <w:r>
              <w:br/>
            </w:r>
            <w:r>
              <w:rPr>
                <w:rFonts w:ascii="Arial"/>
                <w:b w:val="false"/>
                <w:i w:val="false"/>
                <w:color w:val="000000"/>
                <w:sz w:val="15"/>
              </w:rPr>
              <w:t>(за наявності) друкованими літерами)</w:t>
            </w:r>
          </w:p>
          <w:bookmarkEnd w:id="406"/>
        </w:tc>
      </w:tr>
    </w:tbl>
    <w:p>
      <w:pPr>
        <w:spacing/>
        <w:ind w:left="0"/>
        <w:jc w:val="left"/>
      </w:pPr>
      <w:r>
        <w:br/>
      </w:r>
    </w:p>
    <w:bookmarkStart w:name="410" w:id="407"/>
    <w:p>
      <w:pPr>
        <w:spacing w:after="0"/>
        <w:ind w:firstLine="240"/>
        <w:jc w:val="left"/>
      </w:pPr>
      <w:r>
        <w:rPr>
          <w:rFonts w:ascii="Arial"/>
          <w:b w:val="false"/>
          <w:i w:val="false"/>
          <w:color w:val="000000"/>
          <w:sz w:val="18"/>
        </w:rPr>
        <w:t xml:space="preserve"> </w:t>
      </w:r>
    </w:p>
    <w:bookmarkEnd w:id="407"/>
    <w:bookmarkStart w:name="411" w:id="408"/>
    <w:p>
      <w:pPr>
        <w:spacing w:after="0"/>
        <w:ind w:firstLine="240"/>
        <w:jc w:val="right"/>
      </w:pPr>
      <w:r>
        <w:rPr>
          <w:rFonts w:ascii="Arial"/>
          <w:b w:val="false"/>
          <w:i w:val="false"/>
          <w:color w:val="000000"/>
          <w:sz w:val="18"/>
        </w:rPr>
        <w:t>Додаток 5</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2 пункту 2 розділу II)</w:t>
      </w:r>
    </w:p>
    <w:bookmarkEnd w:id="408"/>
    <w:bookmarkStart w:name="412" w:id="409"/>
    <w:p>
      <w:pPr>
        <w:pStyle w:val="Heading3"/>
        <w:spacing w:after="0"/>
        <w:ind w:left="0"/>
        <w:jc w:val="center"/>
      </w:pPr>
      <w:r>
        <w:rPr>
          <w:rFonts w:ascii="Arial"/>
          <w:color w:val="000000"/>
          <w:sz w:val="27"/>
        </w:rPr>
        <w:t>АНКЕТА</w:t>
      </w:r>
      <w:r>
        <w:br/>
      </w:r>
      <w:r>
        <w:rPr>
          <w:rFonts w:ascii="Arial"/>
          <w:color w:val="000000"/>
          <w:sz w:val="27"/>
        </w:rPr>
        <w:t>юридичної особи</w:t>
      </w:r>
    </w:p>
    <w:bookmarkEnd w:id="409"/>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413" w:id="410"/>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(повне найменування юридичної особи)</w:t>
            </w:r>
          </w:p>
          <w:bookmarkEnd w:id="410"/>
          <w:bookmarkStart w:name="414" w:id="411"/>
          <w:p>
            <w:pPr>
              <w:spacing w:after="0"/>
              <w:ind w:left="0"/>
              <w:jc w:val="left"/>
            </w:pPr>
            <w:r>
              <w:rPr>
                <w:rFonts w:ascii="Arial"/>
                <w:b w:val="false"/>
                <w:i w:val="false"/>
                <w:color w:val="000000"/>
                <w:sz w:val="15"/>
              </w:rPr>
              <w:t>2. Місцезнаходження юридичної особи __________________________________</w:t>
            </w:r>
          </w:p>
          <w:bookmarkEnd w:id="411"/>
          <w:bookmarkStart w:name="415" w:id="412"/>
          <w:p>
            <w:pPr>
              <w:spacing w:after="0"/>
              <w:ind w:left="0"/>
              <w:jc w:val="left"/>
            </w:pPr>
            <w:r>
              <w:rPr>
                <w:rFonts w:ascii="Arial"/>
                <w:b w:val="false"/>
                <w:i w:val="false"/>
                <w:color w:val="000000"/>
                <w:sz w:val="15"/>
              </w:rPr>
              <w:t>3. Адреса листування __________________________________</w:t>
            </w:r>
          </w:p>
          <w:bookmarkEnd w:id="412"/>
          <w:bookmarkStart w:name="416" w:id="413"/>
          <w:p>
            <w:pPr>
              <w:spacing w:after="0"/>
              <w:ind w:left="0"/>
              <w:jc w:val="left"/>
            </w:pPr>
            <w:r>
              <w:rPr>
                <w:rFonts w:ascii="Arial"/>
                <w:b w:val="false"/>
                <w:i w:val="false"/>
                <w:color w:val="000000"/>
                <w:sz w:val="15"/>
              </w:rPr>
              <w:t>4. Ідентифікаційний код юридичної особи згідно з ЄДРПОУ, (для нерезидентів зазначається код з торговельного, банківського, судового реєстру) __________________________________</w:t>
            </w:r>
          </w:p>
          <w:bookmarkEnd w:id="413"/>
          <w:bookmarkStart w:name="417" w:id="414"/>
          <w:p>
            <w:pPr>
              <w:spacing w:after="0"/>
              <w:ind w:left="0"/>
              <w:jc w:val="left"/>
            </w:pPr>
            <w:r>
              <w:rPr>
                <w:rFonts w:ascii="Arial"/>
                <w:b w:val="false"/>
                <w:i w:val="false"/>
                <w:color w:val="000000"/>
                <w:sz w:val="15"/>
              </w:rPr>
              <w:t>5. Код LEI (для юридичної особи-резидента за наявності) __________________________________</w:t>
            </w:r>
          </w:p>
          <w:bookmarkEnd w:id="414"/>
          <w:bookmarkStart w:name="418" w:id="415"/>
          <w:p>
            <w:pPr>
              <w:spacing w:after="0"/>
              <w:ind w:left="0"/>
              <w:jc w:val="left"/>
            </w:pPr>
            <w:r>
              <w:rPr>
                <w:rFonts w:ascii="Arial"/>
                <w:b w:val="false"/>
                <w:i w:val="false"/>
                <w:color w:val="000000"/>
                <w:sz w:val="15"/>
              </w:rPr>
              <w:t>6. Інформація про організаційно-правову форму __________________________________</w:t>
            </w:r>
          </w:p>
          <w:bookmarkEnd w:id="415"/>
          <w:bookmarkStart w:name="419" w:id="416"/>
          <w:p>
            <w:pPr>
              <w:spacing w:after="0"/>
              <w:ind w:left="0"/>
              <w:jc w:val="left"/>
            </w:pPr>
            <w:r>
              <w:rPr>
                <w:rFonts w:ascii="Arial"/>
                <w:b w:val="false"/>
                <w:i w:val="false"/>
                <w:color w:val="000000"/>
                <w:sz w:val="15"/>
              </w:rPr>
              <w:t>7. Державний орган, що здійснює контроль (нагляд) за діяльністю юридичної особи ______________</w:t>
            </w:r>
            <w:r>
              <w:br/>
            </w:r>
            <w:r>
              <w:rPr>
                <w:rFonts w:ascii="Arial"/>
                <w:b w:val="false"/>
                <w:i w:val="false"/>
                <w:color w:val="000000"/>
                <w:sz w:val="15"/>
              </w:rPr>
              <w:t>__________________________________</w:t>
            </w:r>
            <w:r>
              <w:br/>
            </w:r>
            <w:r>
              <w:rPr>
                <w:rFonts w:ascii="Arial"/>
                <w:b w:val="false"/>
                <w:i w:val="false"/>
                <w:color w:val="000000"/>
                <w:sz w:val="15"/>
              </w:rPr>
              <w:t xml:space="preserve">                                                                                      (найменування органу)</w:t>
            </w:r>
          </w:p>
          <w:bookmarkEnd w:id="416"/>
          <w:bookmarkStart w:name="420" w:id="417"/>
          <w:p>
            <w:pPr>
              <w:spacing w:after="0"/>
              <w:ind w:left="0"/>
              <w:jc w:val="left"/>
            </w:pPr>
            <w:r>
              <w:rPr>
                <w:rFonts w:ascii="Arial"/>
                <w:b w:val="false"/>
                <w:i w:val="false"/>
                <w:color w:val="000000"/>
                <w:sz w:val="15"/>
              </w:rPr>
              <w:t>8. Державний орган, який здійснив реєстрацію юридичної особи (для юридичної особи - нерезидента) __________________________________</w:t>
            </w:r>
            <w:r>
              <w:br/>
            </w:r>
            <w:r>
              <w:rPr>
                <w:rFonts w:ascii="Arial"/>
                <w:b w:val="false"/>
                <w:i w:val="false"/>
                <w:color w:val="000000"/>
                <w:sz w:val="15"/>
              </w:rPr>
              <w:t xml:space="preserve">                                                                       (найменування органу, країна місцезнаходження)</w:t>
            </w:r>
          </w:p>
          <w:bookmarkEnd w:id="417"/>
          <w:bookmarkStart w:name="421" w:id="418"/>
          <w:p>
            <w:pPr>
              <w:spacing w:after="0"/>
              <w:ind w:left="0"/>
              <w:jc w:val="left"/>
            </w:pPr>
            <w:r>
              <w:rPr>
                <w:rFonts w:ascii="Arial"/>
                <w:b w:val="false"/>
                <w:i w:val="false"/>
                <w:color w:val="000000"/>
                <w:sz w:val="15"/>
              </w:rPr>
              <w:t>9. Контактні дані (телефон, електронна адреса) __________________________________</w:t>
            </w:r>
          </w:p>
          <w:bookmarkEnd w:id="418"/>
          <w:bookmarkStart w:name="422" w:id="419"/>
          <w:p>
            <w:pPr>
              <w:spacing w:after="0"/>
              <w:ind w:left="0"/>
              <w:jc w:val="left"/>
            </w:pPr>
            <w:r>
              <w:rPr>
                <w:rFonts w:ascii="Arial"/>
                <w:b w:val="false"/>
                <w:i w:val="false"/>
                <w:color w:val="000000"/>
                <w:sz w:val="15"/>
              </w:rPr>
              <w:t>10. Загальні дані про підприємницьку діяльність:</w:t>
            </w:r>
          </w:p>
          <w:bookmarkEnd w:id="419"/>
          <w:bookmarkStart w:name="423" w:id="420"/>
          <w:p>
            <w:pPr>
              <w:spacing w:after="0"/>
              <w:ind w:left="0"/>
              <w:jc w:val="left"/>
            </w:pPr>
            <w:r>
              <w:rPr>
                <w:rFonts w:ascii="Arial"/>
                <w:b w:val="false"/>
                <w:i w:val="false"/>
                <w:color w:val="000000"/>
                <w:sz w:val="15"/>
              </w:rPr>
              <w:t>інформація про організаційну структуру*;</w:t>
            </w:r>
          </w:p>
          <w:bookmarkEnd w:id="420"/>
          <w:bookmarkStart w:name="424" w:id="421"/>
          <w:p>
            <w:pPr>
              <w:spacing w:after="0"/>
              <w:ind w:left="0"/>
              <w:jc w:val="left"/>
            </w:pPr>
            <w:r>
              <w:rPr>
                <w:rFonts w:ascii="Arial"/>
                <w:b w:val="false"/>
                <w:i w:val="false"/>
                <w:color w:val="000000"/>
                <w:sz w:val="15"/>
              </w:rPr>
              <w:t>середньооблікова чисельність штатних працівників облікового складу (осіб), середня чисельність позаштатних працівників та осіб, які працюють за сумісництвом (осіб), чисельність працівників, які працюють на умовах неповного робочого часу (дня, тижня) (осіб), фонд оплати праці. Крім того, зазначається інформація про розмір фонду оплати праці, його збільшення або зменшення відносно попереднього року. Зазначається кадрова програма юридичної особи, спрямована на забезпечення рівня кваліфікації її працівників операційним потребам юридичної особи;</w:t>
            </w:r>
          </w:p>
          <w:bookmarkEnd w:id="421"/>
          <w:bookmarkStart w:name="425" w:id="422"/>
          <w:p>
            <w:pPr>
              <w:spacing w:after="0"/>
              <w:ind w:left="0"/>
              <w:jc w:val="left"/>
            </w:pPr>
            <w:r>
              <w:rPr>
                <w:rFonts w:ascii="Arial"/>
                <w:b w:val="false"/>
                <w:i w:val="false"/>
                <w:color w:val="000000"/>
                <w:sz w:val="15"/>
              </w:rPr>
              <w:t>належність юридичної особи до будь-якої групи компаній, найменування та місцезнаходження групи компаній, зазначаються опис діяльності групи компаній, функції та термін участі юридичної особи у відповідній групі компаній, позиції юридичної особи в структурі групи компаній*;</w:t>
            </w:r>
          </w:p>
          <w:bookmarkEnd w:id="422"/>
          <w:bookmarkStart w:name="426" w:id="423"/>
          <w:p>
            <w:pPr>
              <w:spacing w:after="0"/>
              <w:ind w:left="0"/>
              <w:jc w:val="left"/>
            </w:pPr>
            <w:r>
              <w:rPr>
                <w:rFonts w:ascii="Arial"/>
                <w:b w:val="false"/>
                <w:i w:val="false"/>
                <w:color w:val="000000"/>
                <w:sz w:val="15"/>
              </w:rPr>
              <w:t>спільна діяльність, яку юридична особа проводить з іншими організаціями, підприємствами, установами, при цьому зазначаються сума вкладів, мета вкладів (отримання прибутку, інші цілі) та отриманий фінансовий результат за звітний рік з кожного виду спільної діяльності;</w:t>
            </w:r>
          </w:p>
          <w:bookmarkEnd w:id="423"/>
          <w:bookmarkStart w:name="427" w:id="424"/>
          <w:p>
            <w:pPr>
              <w:spacing w:after="0"/>
              <w:ind w:left="0"/>
              <w:jc w:val="left"/>
            </w:pPr>
            <w:r>
              <w:rPr>
                <w:rFonts w:ascii="Arial"/>
                <w:b w:val="false"/>
                <w:i w:val="false"/>
                <w:color w:val="000000"/>
                <w:sz w:val="15"/>
              </w:rPr>
              <w:t>основні види продукції або послуг, які виробляє чи надає юридична особа, за рахунок продажу яких юридична особа отримала 10 і більше відсотків доходу за звітний рік. У разі якщо юридична особа здійснює свою діяльність у декількох країнах, необхідно зазначити ті країни, у яких юридичною особою отримано 10 і більше відсотків від загальної суми доходів за звітний рік;</w:t>
            </w:r>
          </w:p>
          <w:bookmarkEnd w:id="424"/>
          <w:bookmarkStart w:name="428" w:id="425"/>
          <w:p>
            <w:pPr>
              <w:spacing w:after="0"/>
              <w:ind w:left="0"/>
              <w:jc w:val="left"/>
            </w:pPr>
            <w:r>
              <w:rPr>
                <w:rFonts w:ascii="Arial"/>
                <w:b w:val="false"/>
                <w:i w:val="false"/>
                <w:color w:val="000000"/>
                <w:sz w:val="15"/>
              </w:rPr>
              <w:t>опис обраної політики щодо фінансування діяльності юридичної особи, достатність робочого капіталу для поточних потреб, можливі шляхи покращення ліквідності за оцінками фахівців юридичної особи;</w:t>
            </w:r>
          </w:p>
          <w:bookmarkEnd w:id="425"/>
          <w:bookmarkStart w:name="429" w:id="426"/>
          <w:p>
            <w:pPr>
              <w:spacing w:after="0"/>
              <w:ind w:left="0"/>
              <w:jc w:val="left"/>
            </w:pPr>
            <w:r>
              <w:rPr>
                <w:rFonts w:ascii="Arial"/>
                <w:b w:val="false"/>
                <w:i w:val="false"/>
                <w:color w:val="000000"/>
                <w:sz w:val="15"/>
              </w:rPr>
              <w:t>стратегія подальшої діяльності юридичної особи щонайменше на рік (щодо розширення виробництва, реконструкції, поліпшення фінансового стану, опис істотних факторів, які можуть вплинути на діяльність юридичної особи в майбутньому);</w:t>
            </w:r>
          </w:p>
          <w:bookmarkEnd w:id="426"/>
          <w:bookmarkStart w:name="430" w:id="427"/>
          <w:p>
            <w:pPr>
              <w:spacing w:after="0"/>
              <w:ind w:left="0"/>
              <w:jc w:val="left"/>
            </w:pPr>
            <w:r>
              <w:rPr>
                <w:rFonts w:ascii="Arial"/>
                <w:b w:val="false"/>
                <w:i w:val="false"/>
                <w:color w:val="000000"/>
                <w:sz w:val="15"/>
              </w:rPr>
              <w:t>інша інформація, яка може бути істотною для оцінки фінансового стану та результатів діяльності юридичної особи, у тому числі, за наявності - інформація про результати та аналіз господарювання юридичної особи за останні три роки у формі аналітичної довідки в довільній формі.</w:t>
            </w:r>
          </w:p>
          <w:bookmarkEnd w:id="427"/>
          <w:bookmarkStart w:name="431" w:id="428"/>
          <w:p>
            <w:pPr>
              <w:spacing w:after="0"/>
              <w:ind w:left="0"/>
              <w:jc w:val="left"/>
            </w:pPr>
            <w:r>
              <w:rPr>
                <w:rFonts w:ascii="Arial"/>
                <w:b w:val="false"/>
                <w:i w:val="false"/>
                <w:color w:val="000000"/>
                <w:sz w:val="15"/>
              </w:rPr>
              <w:t>11. Відомості про наявність філіалів або інших відокремлених структурних підрозділів*:</w:t>
            </w:r>
          </w:p>
          <w:bookmarkEnd w:id="428"/>
          <w:bookmarkStart w:name="432" w:id="429"/>
          <w:p>
            <w:pPr>
              <w:spacing w:after="0"/>
              <w:ind w:left="0"/>
              <w:jc w:val="left"/>
            </w:pPr>
            <w:r>
              <w:rPr>
                <w:rFonts w:ascii="Arial"/>
                <w:b w:val="false"/>
                <w:i w:val="false"/>
                <w:color w:val="000000"/>
                <w:sz w:val="15"/>
              </w:rPr>
              <w:t>1) найменування;</w:t>
            </w:r>
          </w:p>
          <w:bookmarkEnd w:id="429"/>
          <w:bookmarkStart w:name="433" w:id="430"/>
          <w:p>
            <w:pPr>
              <w:spacing w:after="0"/>
              <w:ind w:left="0"/>
              <w:jc w:val="left"/>
            </w:pPr>
            <w:r>
              <w:rPr>
                <w:rFonts w:ascii="Arial"/>
                <w:b w:val="false"/>
                <w:i w:val="false"/>
                <w:color w:val="000000"/>
                <w:sz w:val="15"/>
              </w:rPr>
              <w:t>2) місцезнаходження;</w:t>
            </w:r>
          </w:p>
          <w:bookmarkEnd w:id="430"/>
          <w:bookmarkStart w:name="434" w:id="431"/>
          <w:p>
            <w:pPr>
              <w:spacing w:after="0"/>
              <w:ind w:left="0"/>
              <w:jc w:val="left"/>
            </w:pPr>
            <w:r>
              <w:rPr>
                <w:rFonts w:ascii="Arial"/>
                <w:b w:val="false"/>
                <w:i w:val="false"/>
                <w:color w:val="000000"/>
                <w:sz w:val="15"/>
              </w:rPr>
              <w:t>3) опис діяльності.</w:t>
            </w:r>
          </w:p>
          <w:bookmarkEnd w:id="431"/>
          <w:bookmarkStart w:name="435" w:id="432"/>
          <w:p>
            <w:pPr>
              <w:spacing w:after="0"/>
              <w:ind w:left="0"/>
              <w:jc w:val="left"/>
            </w:pPr>
            <w:r>
              <w:rPr>
                <w:rFonts w:ascii="Arial"/>
                <w:b w:val="false"/>
                <w:i w:val="false"/>
                <w:color w:val="000000"/>
                <w:sz w:val="15"/>
              </w:rPr>
              <w:t>12. Відомості про участь юридичної особи в інших юридичних особах*:</w:t>
            </w:r>
          </w:p>
          <w:bookmarkEnd w:id="432"/>
          <w:bookmarkStart w:name="436" w:id="433"/>
          <w:p>
            <w:pPr>
              <w:spacing w:after="0"/>
              <w:ind w:left="0"/>
              <w:jc w:val="left"/>
            </w:pPr>
            <w:r>
              <w:rPr>
                <w:rFonts w:ascii="Arial"/>
                <w:b w:val="false"/>
                <w:i w:val="false"/>
                <w:color w:val="000000"/>
                <w:sz w:val="15"/>
              </w:rPr>
              <w:t>1) найменування;</w:t>
            </w:r>
          </w:p>
          <w:bookmarkEnd w:id="433"/>
          <w:bookmarkStart w:name="437" w:id="434"/>
          <w:p>
            <w:pPr>
              <w:spacing w:after="0"/>
              <w:ind w:left="0"/>
              <w:jc w:val="left"/>
            </w:pPr>
            <w:r>
              <w:rPr>
                <w:rFonts w:ascii="Arial"/>
                <w:b w:val="false"/>
                <w:i w:val="false"/>
                <w:color w:val="000000"/>
                <w:sz w:val="15"/>
              </w:rPr>
              <w:t>2) організаційно-правова форма;</w:t>
            </w:r>
          </w:p>
          <w:bookmarkEnd w:id="434"/>
          <w:bookmarkStart w:name="438" w:id="435"/>
          <w:p>
            <w:pPr>
              <w:spacing w:after="0"/>
              <w:ind w:left="0"/>
              <w:jc w:val="left"/>
            </w:pPr>
            <w:r>
              <w:rPr>
                <w:rFonts w:ascii="Arial"/>
                <w:b w:val="false"/>
                <w:i w:val="false"/>
                <w:color w:val="000000"/>
                <w:sz w:val="15"/>
              </w:rPr>
              <w:t>3) ідентифікаційний код юридичної особи згідно з ЄДРПОУ (для нерезидентів - код торговельного, банківського чи судового реєстру);</w:t>
            </w:r>
          </w:p>
          <w:bookmarkEnd w:id="435"/>
          <w:bookmarkStart w:name="439" w:id="436"/>
          <w:p>
            <w:pPr>
              <w:spacing w:after="0"/>
              <w:ind w:left="0"/>
              <w:jc w:val="left"/>
            </w:pPr>
            <w:r>
              <w:rPr>
                <w:rFonts w:ascii="Arial"/>
                <w:b w:val="false"/>
                <w:i w:val="false"/>
                <w:color w:val="000000"/>
                <w:sz w:val="15"/>
              </w:rPr>
              <w:t>4) місцезнаходження;</w:t>
            </w:r>
          </w:p>
          <w:bookmarkEnd w:id="436"/>
          <w:bookmarkStart w:name="440" w:id="437"/>
          <w:p>
            <w:pPr>
              <w:spacing w:after="0"/>
              <w:ind w:left="0"/>
              <w:jc w:val="left"/>
            </w:pPr>
            <w:r>
              <w:rPr>
                <w:rFonts w:ascii="Arial"/>
                <w:b w:val="false"/>
                <w:i w:val="false"/>
                <w:color w:val="000000"/>
                <w:sz w:val="15"/>
              </w:rPr>
              <w:t>5) опис діяльності.</w:t>
            </w:r>
          </w:p>
          <w:bookmarkEnd w:id="437"/>
          <w:bookmarkStart w:name="441" w:id="438"/>
          <w:p>
            <w:pPr>
              <w:spacing w:after="0"/>
              <w:ind w:left="0"/>
              <w:jc w:val="left"/>
            </w:pPr>
            <w:r>
              <w:rPr>
                <w:rFonts w:ascii="Arial"/>
                <w:b w:val="false"/>
                <w:i w:val="false"/>
                <w:color w:val="000000"/>
                <w:sz w:val="15"/>
              </w:rPr>
              <w:t>13. Банки, що обслуговують юридичну особу із зазначенням:</w:t>
            </w:r>
          </w:p>
          <w:bookmarkEnd w:id="438"/>
          <w:bookmarkStart w:name="442" w:id="439"/>
          <w:p>
            <w:pPr>
              <w:spacing w:after="0"/>
              <w:ind w:left="0"/>
              <w:jc w:val="left"/>
            </w:pPr>
            <w:r>
              <w:rPr>
                <w:rFonts w:ascii="Arial"/>
                <w:b w:val="false"/>
                <w:i w:val="false"/>
                <w:color w:val="000000"/>
                <w:sz w:val="15"/>
              </w:rPr>
              <w:t>1) найменування банку (відокремленого підрозділу банку), який обслуговує юридичну особу за поточним рахунком у національній валюті;</w:t>
            </w:r>
          </w:p>
          <w:bookmarkEnd w:id="439"/>
          <w:bookmarkStart w:name="443" w:id="440"/>
          <w:p>
            <w:pPr>
              <w:spacing w:after="0"/>
              <w:ind w:left="0"/>
              <w:jc w:val="left"/>
            </w:pPr>
            <w:r>
              <w:rPr>
                <w:rFonts w:ascii="Arial"/>
                <w:b w:val="false"/>
                <w:i w:val="false"/>
                <w:color w:val="000000"/>
                <w:sz w:val="15"/>
              </w:rPr>
              <w:t>2) IBAN юридичної особи;</w:t>
            </w:r>
          </w:p>
          <w:bookmarkEnd w:id="440"/>
          <w:bookmarkStart w:name="444" w:id="441"/>
          <w:p>
            <w:pPr>
              <w:spacing w:after="0"/>
              <w:ind w:left="0"/>
              <w:jc w:val="left"/>
            </w:pPr>
            <w:r>
              <w:rPr>
                <w:rFonts w:ascii="Arial"/>
                <w:b w:val="false"/>
                <w:i w:val="false"/>
                <w:color w:val="000000"/>
                <w:sz w:val="15"/>
              </w:rPr>
              <w:t>3) найменування банку (відокремленого підрозділу банку), який обслуговує юридичну особу за поточним рахунком у іноземній валюті;</w:t>
            </w:r>
          </w:p>
          <w:bookmarkEnd w:id="441"/>
          <w:bookmarkStart w:name="445" w:id="442"/>
          <w:p>
            <w:pPr>
              <w:spacing w:after="0"/>
              <w:ind w:left="0"/>
              <w:jc w:val="left"/>
            </w:pPr>
            <w:r>
              <w:rPr>
                <w:rFonts w:ascii="Arial"/>
                <w:b w:val="false"/>
                <w:i w:val="false"/>
                <w:color w:val="000000"/>
                <w:sz w:val="15"/>
              </w:rPr>
              <w:t>4) IBAN юридичної особи.</w:t>
            </w:r>
          </w:p>
          <w:bookmarkEnd w:id="442"/>
          <w:bookmarkStart w:name="446" w:id="443"/>
          <w:p>
            <w:pPr>
              <w:spacing w:after="0"/>
              <w:ind w:left="0"/>
              <w:jc w:val="left"/>
            </w:pPr>
            <w:r>
              <w:rPr>
                <w:rFonts w:ascii="Arial"/>
                <w:b w:val="false"/>
                <w:i w:val="false"/>
                <w:color w:val="000000"/>
                <w:sz w:val="15"/>
              </w:rPr>
              <w:t>14. Інформація про одержані ліцензії (дозволи) на окремі види діяльності</w:t>
            </w:r>
          </w:p>
          <w:bookmarkEnd w:id="44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873"/>
        <w:gridCol w:w="1357"/>
        <w:gridCol w:w="1260"/>
        <w:gridCol w:w="1260"/>
        <w:gridCol w:w="2034"/>
        <w:gridCol w:w="1453"/>
        <w:gridCol w:w="1453"/>
      </w:tblGrid>
      <w:tr>
        <w:trPr>
          <w:trHeight w:val="45" w:hRule="atLeast"/>
        </w:trPr>
        <w:tc>
          <w:tcPr>
            <w:tcW w:w="873" w:type="dxa"/>
            <w:tcBorders>
              <w:top w:val="outset" w:color="000000" w:sz="8"/>
              <w:left w:val="outset" w:color="000000" w:sz="8"/>
              <w:bottom w:val="outset" w:color="000000" w:sz="8"/>
              <w:right w:val="outset" w:color="000000" w:sz="8"/>
            </w:tcBorders>
            <w:vAlign w:val="top"/>
          </w:tcPr>
          <w:bookmarkStart w:name="447" w:id="444"/>
          <w:p>
            <w:pPr>
              <w:spacing w:after="0"/>
              <w:ind w:left="0"/>
              <w:jc w:val="center"/>
            </w:pPr>
            <w:r>
              <w:rPr>
                <w:rFonts w:ascii="Arial"/>
                <w:b w:val="false"/>
                <w:i w:val="false"/>
                <w:color w:val="000000"/>
                <w:sz w:val="15"/>
              </w:rPr>
              <w:t>N</w:t>
            </w:r>
          </w:p>
          <w:bookmarkEnd w:id="444"/>
        </w:tc>
        <w:tc>
          <w:tcPr>
            <w:tcW w:w="1357" w:type="dxa"/>
            <w:tcBorders>
              <w:top w:val="outset" w:color="000000" w:sz="8"/>
              <w:left w:val="outset" w:color="000000" w:sz="8"/>
              <w:bottom w:val="outset" w:color="000000" w:sz="8"/>
              <w:right w:val="outset" w:color="000000" w:sz="8"/>
            </w:tcBorders>
            <w:vAlign w:val="top"/>
          </w:tcPr>
          <w:bookmarkStart w:name="448" w:id="445"/>
          <w:p>
            <w:pPr>
              <w:spacing w:after="0"/>
              <w:ind w:left="0"/>
              <w:jc w:val="center"/>
            </w:pPr>
            <w:r>
              <w:rPr>
                <w:rFonts w:ascii="Arial"/>
                <w:b w:val="false"/>
                <w:i w:val="false"/>
                <w:color w:val="000000"/>
                <w:sz w:val="15"/>
              </w:rPr>
              <w:t>Вид діяльності</w:t>
            </w:r>
          </w:p>
          <w:bookmarkEnd w:id="445"/>
        </w:tc>
        <w:tc>
          <w:tcPr>
            <w:tcW w:w="1260" w:type="dxa"/>
            <w:tcBorders>
              <w:top w:val="outset" w:color="000000" w:sz="8"/>
              <w:left w:val="outset" w:color="000000" w:sz="8"/>
              <w:bottom w:val="outset" w:color="000000" w:sz="8"/>
              <w:right w:val="outset" w:color="000000" w:sz="8"/>
            </w:tcBorders>
            <w:vAlign w:val="top"/>
          </w:tcPr>
          <w:bookmarkStart w:name="449" w:id="446"/>
          <w:p>
            <w:pPr>
              <w:spacing w:after="0"/>
              <w:ind w:left="0"/>
              <w:jc w:val="center"/>
            </w:pPr>
            <w:r>
              <w:rPr>
                <w:rFonts w:ascii="Arial"/>
                <w:b w:val="false"/>
                <w:i w:val="false"/>
                <w:color w:val="000000"/>
                <w:sz w:val="15"/>
              </w:rPr>
              <w:t>Номер ліцензії (дозволу)</w:t>
            </w:r>
          </w:p>
          <w:bookmarkEnd w:id="446"/>
        </w:tc>
        <w:tc>
          <w:tcPr>
            <w:tcW w:w="1260" w:type="dxa"/>
            <w:tcBorders>
              <w:top w:val="outset" w:color="000000" w:sz="8"/>
              <w:left w:val="outset" w:color="000000" w:sz="8"/>
              <w:bottom w:val="outset" w:color="000000" w:sz="8"/>
              <w:right w:val="outset" w:color="000000" w:sz="8"/>
            </w:tcBorders>
            <w:vAlign w:val="top"/>
          </w:tcPr>
          <w:bookmarkStart w:name="450" w:id="447"/>
          <w:p>
            <w:pPr>
              <w:spacing w:after="0"/>
              <w:ind w:left="0"/>
              <w:jc w:val="center"/>
            </w:pPr>
            <w:r>
              <w:rPr>
                <w:rFonts w:ascii="Arial"/>
                <w:b w:val="false"/>
                <w:i w:val="false"/>
                <w:color w:val="000000"/>
                <w:sz w:val="15"/>
              </w:rPr>
              <w:t>Дата видачі</w:t>
            </w:r>
          </w:p>
          <w:bookmarkEnd w:id="447"/>
        </w:tc>
        <w:tc>
          <w:tcPr>
            <w:tcW w:w="2034" w:type="dxa"/>
            <w:tcBorders>
              <w:top w:val="outset" w:color="000000" w:sz="8"/>
              <w:left w:val="outset" w:color="000000" w:sz="8"/>
              <w:bottom w:val="outset" w:color="000000" w:sz="8"/>
              <w:right w:val="outset" w:color="000000" w:sz="8"/>
            </w:tcBorders>
            <w:vAlign w:val="top"/>
          </w:tcPr>
          <w:bookmarkStart w:name="451" w:id="448"/>
          <w:p>
            <w:pPr>
              <w:spacing w:after="0"/>
              <w:ind w:left="0"/>
              <w:jc w:val="center"/>
            </w:pPr>
            <w:r>
              <w:rPr>
                <w:rFonts w:ascii="Arial"/>
                <w:b w:val="false"/>
                <w:i w:val="false"/>
                <w:color w:val="000000"/>
                <w:sz w:val="15"/>
              </w:rPr>
              <w:t>Орган державної влади, що видав ліцензію (дозвіл)</w:t>
            </w:r>
          </w:p>
          <w:bookmarkEnd w:id="448"/>
        </w:tc>
        <w:tc>
          <w:tcPr>
            <w:tcW w:w="1453" w:type="dxa"/>
            <w:tcBorders>
              <w:top w:val="outset" w:color="000000" w:sz="8"/>
              <w:left w:val="outset" w:color="000000" w:sz="8"/>
              <w:bottom w:val="outset" w:color="000000" w:sz="8"/>
              <w:right w:val="outset" w:color="000000" w:sz="8"/>
            </w:tcBorders>
            <w:vAlign w:val="top"/>
          </w:tcPr>
          <w:bookmarkStart w:name="452" w:id="449"/>
          <w:p>
            <w:pPr>
              <w:spacing w:after="0"/>
              <w:ind w:left="0"/>
              <w:jc w:val="center"/>
            </w:pPr>
            <w:r>
              <w:rPr>
                <w:rFonts w:ascii="Arial"/>
                <w:b w:val="false"/>
                <w:i w:val="false"/>
                <w:color w:val="000000"/>
                <w:sz w:val="15"/>
              </w:rPr>
              <w:t>Дата закінчення (за наявності)</w:t>
            </w:r>
          </w:p>
          <w:bookmarkEnd w:id="449"/>
        </w:tc>
        <w:tc>
          <w:tcPr>
            <w:tcW w:w="1453" w:type="dxa"/>
            <w:tcBorders>
              <w:top w:val="outset" w:color="000000" w:sz="8"/>
              <w:left w:val="outset" w:color="000000" w:sz="8"/>
              <w:bottom w:val="outset" w:color="000000" w:sz="8"/>
              <w:right w:val="outset" w:color="000000" w:sz="8"/>
            </w:tcBorders>
            <w:vAlign w:val="top"/>
          </w:tcPr>
          <w:bookmarkStart w:name="453" w:id="450"/>
          <w:p>
            <w:pPr>
              <w:spacing w:after="0"/>
              <w:ind w:left="0"/>
              <w:jc w:val="center"/>
            </w:pPr>
            <w:r>
              <w:rPr>
                <w:rFonts w:ascii="Arial"/>
                <w:b w:val="false"/>
                <w:i w:val="false"/>
                <w:color w:val="000000"/>
                <w:sz w:val="15"/>
              </w:rPr>
              <w:t>Опис діяльності</w:t>
            </w:r>
          </w:p>
          <w:bookmarkEnd w:id="450"/>
        </w:tc>
      </w:tr>
      <w:tr>
        <w:trPr>
          <w:trHeight w:val="45" w:hRule="atLeast"/>
        </w:trPr>
        <w:tc>
          <w:tcPr>
            <w:tcW w:w="873" w:type="dxa"/>
            <w:tcBorders>
              <w:top w:val="outset" w:color="000000" w:sz="8"/>
              <w:left w:val="outset" w:color="000000" w:sz="8"/>
              <w:bottom w:val="outset" w:color="000000" w:sz="8"/>
              <w:right w:val="outset" w:color="000000" w:sz="8"/>
            </w:tcBorders>
            <w:vAlign w:val="top"/>
          </w:tcPr>
          <w:bookmarkStart w:name="454" w:id="451"/>
          <w:p>
            <w:pPr>
              <w:spacing w:after="0"/>
              <w:ind w:left="0"/>
              <w:jc w:val="center"/>
            </w:pPr>
            <w:r>
              <w:rPr>
                <w:rFonts w:ascii="Arial"/>
                <w:b w:val="false"/>
                <w:i w:val="false"/>
                <w:color w:val="000000"/>
                <w:sz w:val="15"/>
              </w:rPr>
              <w:t xml:space="preserve"> </w:t>
            </w:r>
          </w:p>
          <w:bookmarkEnd w:id="451"/>
        </w:tc>
        <w:tc>
          <w:tcPr>
            <w:tcW w:w="1357" w:type="dxa"/>
            <w:tcBorders>
              <w:top w:val="outset" w:color="000000" w:sz="8"/>
              <w:left w:val="outset" w:color="000000" w:sz="8"/>
              <w:bottom w:val="outset" w:color="000000" w:sz="8"/>
              <w:right w:val="outset" w:color="000000" w:sz="8"/>
            </w:tcBorders>
            <w:vAlign w:val="top"/>
          </w:tcPr>
          <w:bookmarkStart w:name="455" w:id="452"/>
          <w:p>
            <w:pPr>
              <w:spacing w:after="0"/>
              <w:ind w:left="0"/>
              <w:jc w:val="center"/>
            </w:pPr>
            <w:r>
              <w:rPr>
                <w:rFonts w:ascii="Arial"/>
                <w:b w:val="false"/>
                <w:i w:val="false"/>
                <w:color w:val="000000"/>
                <w:sz w:val="15"/>
              </w:rPr>
              <w:t>1</w:t>
            </w:r>
          </w:p>
          <w:bookmarkEnd w:id="452"/>
        </w:tc>
        <w:tc>
          <w:tcPr>
            <w:tcW w:w="1260" w:type="dxa"/>
            <w:tcBorders>
              <w:top w:val="outset" w:color="000000" w:sz="8"/>
              <w:left w:val="outset" w:color="000000" w:sz="8"/>
              <w:bottom w:val="outset" w:color="000000" w:sz="8"/>
              <w:right w:val="outset" w:color="000000" w:sz="8"/>
            </w:tcBorders>
            <w:vAlign w:val="top"/>
          </w:tcPr>
          <w:bookmarkStart w:name="456" w:id="453"/>
          <w:p>
            <w:pPr>
              <w:spacing w:after="0"/>
              <w:ind w:left="0"/>
              <w:jc w:val="center"/>
            </w:pPr>
            <w:r>
              <w:rPr>
                <w:rFonts w:ascii="Arial"/>
                <w:b w:val="false"/>
                <w:i w:val="false"/>
                <w:color w:val="000000"/>
                <w:sz w:val="15"/>
              </w:rPr>
              <w:t>2</w:t>
            </w:r>
          </w:p>
          <w:bookmarkEnd w:id="453"/>
        </w:tc>
        <w:tc>
          <w:tcPr>
            <w:tcW w:w="1260" w:type="dxa"/>
            <w:tcBorders>
              <w:top w:val="outset" w:color="000000" w:sz="8"/>
              <w:left w:val="outset" w:color="000000" w:sz="8"/>
              <w:bottom w:val="outset" w:color="000000" w:sz="8"/>
              <w:right w:val="outset" w:color="000000" w:sz="8"/>
            </w:tcBorders>
            <w:vAlign w:val="top"/>
          </w:tcPr>
          <w:bookmarkStart w:name="457" w:id="454"/>
          <w:p>
            <w:pPr>
              <w:spacing w:after="0"/>
              <w:ind w:left="0"/>
              <w:jc w:val="center"/>
            </w:pPr>
            <w:r>
              <w:rPr>
                <w:rFonts w:ascii="Arial"/>
                <w:b w:val="false"/>
                <w:i w:val="false"/>
                <w:color w:val="000000"/>
                <w:sz w:val="15"/>
              </w:rPr>
              <w:t>3</w:t>
            </w:r>
          </w:p>
          <w:bookmarkEnd w:id="454"/>
        </w:tc>
        <w:tc>
          <w:tcPr>
            <w:tcW w:w="2034" w:type="dxa"/>
            <w:tcBorders>
              <w:top w:val="outset" w:color="000000" w:sz="8"/>
              <w:left w:val="outset" w:color="000000" w:sz="8"/>
              <w:bottom w:val="outset" w:color="000000" w:sz="8"/>
              <w:right w:val="outset" w:color="000000" w:sz="8"/>
            </w:tcBorders>
            <w:vAlign w:val="top"/>
          </w:tcPr>
          <w:bookmarkStart w:name="458" w:id="455"/>
          <w:p>
            <w:pPr>
              <w:spacing w:after="0"/>
              <w:ind w:left="0"/>
              <w:jc w:val="center"/>
            </w:pPr>
            <w:r>
              <w:rPr>
                <w:rFonts w:ascii="Arial"/>
                <w:b w:val="false"/>
                <w:i w:val="false"/>
                <w:color w:val="000000"/>
                <w:sz w:val="15"/>
              </w:rPr>
              <w:t>4</w:t>
            </w:r>
          </w:p>
          <w:bookmarkEnd w:id="455"/>
        </w:tc>
        <w:tc>
          <w:tcPr>
            <w:tcW w:w="1453" w:type="dxa"/>
            <w:tcBorders>
              <w:top w:val="outset" w:color="000000" w:sz="8"/>
              <w:left w:val="outset" w:color="000000" w:sz="8"/>
              <w:bottom w:val="outset" w:color="000000" w:sz="8"/>
              <w:right w:val="outset" w:color="000000" w:sz="8"/>
            </w:tcBorders>
            <w:vAlign w:val="top"/>
          </w:tcPr>
          <w:bookmarkStart w:name="459" w:id="456"/>
          <w:p>
            <w:pPr>
              <w:spacing w:after="0"/>
              <w:ind w:left="0"/>
              <w:jc w:val="center"/>
            </w:pPr>
            <w:r>
              <w:rPr>
                <w:rFonts w:ascii="Arial"/>
                <w:b w:val="false"/>
                <w:i w:val="false"/>
                <w:color w:val="000000"/>
                <w:sz w:val="15"/>
              </w:rPr>
              <w:t>5</w:t>
            </w:r>
          </w:p>
          <w:bookmarkEnd w:id="456"/>
        </w:tc>
        <w:tc>
          <w:tcPr>
            <w:tcW w:w="1453" w:type="dxa"/>
            <w:tcBorders>
              <w:top w:val="outset" w:color="000000" w:sz="8"/>
              <w:left w:val="outset" w:color="000000" w:sz="8"/>
              <w:bottom w:val="outset" w:color="000000" w:sz="8"/>
              <w:right w:val="outset" w:color="000000" w:sz="8"/>
            </w:tcBorders>
            <w:vAlign w:val="top"/>
          </w:tcPr>
          <w:bookmarkStart w:name="460" w:id="457"/>
          <w:p>
            <w:pPr>
              <w:spacing w:after="0"/>
              <w:ind w:left="0"/>
              <w:jc w:val="center"/>
            </w:pPr>
            <w:r>
              <w:rPr>
                <w:rFonts w:ascii="Arial"/>
                <w:b w:val="false"/>
                <w:i w:val="false"/>
                <w:color w:val="000000"/>
                <w:sz w:val="15"/>
              </w:rPr>
              <w:t>6</w:t>
            </w:r>
          </w:p>
          <w:bookmarkEnd w:id="457"/>
        </w:tc>
      </w:tr>
      <w:tr>
        <w:trPr>
          <w:trHeight w:val="45" w:hRule="atLeast"/>
        </w:trPr>
        <w:tc>
          <w:tcPr>
            <w:tcW w:w="873" w:type="dxa"/>
            <w:tcBorders>
              <w:top w:val="outset" w:color="000000" w:sz="8"/>
              <w:left w:val="outset" w:color="000000" w:sz="8"/>
              <w:bottom w:val="outset" w:color="000000" w:sz="8"/>
              <w:right w:val="outset" w:color="000000" w:sz="8"/>
            </w:tcBorders>
            <w:vAlign w:val="top"/>
          </w:tcPr>
          <w:bookmarkStart w:name="461" w:id="458"/>
          <w:p>
            <w:pPr>
              <w:spacing w:after="0"/>
              <w:ind w:left="0"/>
              <w:jc w:val="center"/>
            </w:pPr>
            <w:r>
              <w:rPr>
                <w:rFonts w:ascii="Arial"/>
                <w:b w:val="false"/>
                <w:i w:val="false"/>
                <w:color w:val="000000"/>
                <w:sz w:val="15"/>
              </w:rPr>
              <w:t>1</w:t>
            </w:r>
          </w:p>
          <w:bookmarkEnd w:id="458"/>
        </w:tc>
        <w:tc>
          <w:tcPr>
            <w:tcW w:w="1357" w:type="dxa"/>
            <w:tcBorders>
              <w:top w:val="outset" w:color="000000" w:sz="8"/>
              <w:left w:val="outset" w:color="000000" w:sz="8"/>
              <w:bottom w:val="outset" w:color="000000" w:sz="8"/>
              <w:right w:val="outset" w:color="000000" w:sz="8"/>
            </w:tcBorders>
            <w:vAlign w:val="top"/>
          </w:tcPr>
          <w:bookmarkStart w:name="462" w:id="459"/>
          <w:p>
            <w:pPr>
              <w:spacing w:after="0"/>
              <w:ind w:left="0"/>
              <w:jc w:val="center"/>
            </w:pPr>
            <w:r>
              <w:rPr>
                <w:rFonts w:ascii="Arial"/>
                <w:b w:val="false"/>
                <w:i w:val="false"/>
                <w:color w:val="000000"/>
                <w:sz w:val="15"/>
              </w:rPr>
              <w:t xml:space="preserve"> </w:t>
            </w:r>
          </w:p>
          <w:bookmarkEnd w:id="459"/>
        </w:tc>
        <w:tc>
          <w:tcPr>
            <w:tcW w:w="1260" w:type="dxa"/>
            <w:tcBorders>
              <w:top w:val="outset" w:color="000000" w:sz="8"/>
              <w:left w:val="outset" w:color="000000" w:sz="8"/>
              <w:bottom w:val="outset" w:color="000000" w:sz="8"/>
              <w:right w:val="outset" w:color="000000" w:sz="8"/>
            </w:tcBorders>
            <w:vAlign w:val="top"/>
          </w:tcPr>
          <w:bookmarkStart w:name="463" w:id="460"/>
          <w:p>
            <w:pPr>
              <w:spacing w:after="0"/>
              <w:ind w:left="0"/>
              <w:jc w:val="center"/>
            </w:pPr>
            <w:r>
              <w:rPr>
                <w:rFonts w:ascii="Arial"/>
                <w:b w:val="false"/>
                <w:i w:val="false"/>
                <w:color w:val="000000"/>
                <w:sz w:val="15"/>
              </w:rPr>
              <w:t xml:space="preserve"> </w:t>
            </w:r>
          </w:p>
          <w:bookmarkEnd w:id="460"/>
        </w:tc>
        <w:tc>
          <w:tcPr>
            <w:tcW w:w="1260" w:type="dxa"/>
            <w:tcBorders>
              <w:top w:val="outset" w:color="000000" w:sz="8"/>
              <w:left w:val="outset" w:color="000000" w:sz="8"/>
              <w:bottom w:val="outset" w:color="000000" w:sz="8"/>
              <w:right w:val="outset" w:color="000000" w:sz="8"/>
            </w:tcBorders>
            <w:vAlign w:val="top"/>
          </w:tcPr>
          <w:bookmarkStart w:name="464" w:id="461"/>
          <w:p>
            <w:pPr>
              <w:spacing w:after="0"/>
              <w:ind w:left="0"/>
              <w:jc w:val="center"/>
            </w:pPr>
            <w:r>
              <w:rPr>
                <w:rFonts w:ascii="Arial"/>
                <w:b w:val="false"/>
                <w:i w:val="false"/>
                <w:color w:val="000000"/>
                <w:sz w:val="15"/>
              </w:rPr>
              <w:t xml:space="preserve"> </w:t>
            </w:r>
          </w:p>
          <w:bookmarkEnd w:id="461"/>
        </w:tc>
        <w:tc>
          <w:tcPr>
            <w:tcW w:w="2034" w:type="dxa"/>
            <w:tcBorders>
              <w:top w:val="outset" w:color="000000" w:sz="8"/>
              <w:left w:val="outset" w:color="000000" w:sz="8"/>
              <w:bottom w:val="outset" w:color="000000" w:sz="8"/>
              <w:right w:val="outset" w:color="000000" w:sz="8"/>
            </w:tcBorders>
            <w:vAlign w:val="top"/>
          </w:tcPr>
          <w:bookmarkStart w:name="465" w:id="462"/>
          <w:p>
            <w:pPr>
              <w:spacing w:after="0"/>
              <w:ind w:left="0"/>
              <w:jc w:val="center"/>
            </w:pPr>
            <w:r>
              <w:rPr>
                <w:rFonts w:ascii="Arial"/>
                <w:b w:val="false"/>
                <w:i w:val="false"/>
                <w:color w:val="000000"/>
                <w:sz w:val="15"/>
              </w:rPr>
              <w:t xml:space="preserve"> </w:t>
            </w:r>
          </w:p>
          <w:bookmarkEnd w:id="462"/>
        </w:tc>
        <w:tc>
          <w:tcPr>
            <w:tcW w:w="1453" w:type="dxa"/>
            <w:tcBorders>
              <w:top w:val="outset" w:color="000000" w:sz="8"/>
              <w:left w:val="outset" w:color="000000" w:sz="8"/>
              <w:bottom w:val="outset" w:color="000000" w:sz="8"/>
              <w:right w:val="outset" w:color="000000" w:sz="8"/>
            </w:tcBorders>
            <w:vAlign w:val="top"/>
          </w:tcPr>
          <w:bookmarkStart w:name="466" w:id="463"/>
          <w:p>
            <w:pPr>
              <w:spacing w:after="0"/>
              <w:ind w:left="0"/>
              <w:jc w:val="center"/>
            </w:pPr>
            <w:r>
              <w:rPr>
                <w:rFonts w:ascii="Arial"/>
                <w:b w:val="false"/>
                <w:i w:val="false"/>
                <w:color w:val="000000"/>
                <w:sz w:val="15"/>
              </w:rPr>
              <w:t xml:space="preserve"> </w:t>
            </w:r>
          </w:p>
          <w:bookmarkEnd w:id="463"/>
        </w:tc>
        <w:tc>
          <w:tcPr>
            <w:tcW w:w="1453" w:type="dxa"/>
            <w:tcBorders>
              <w:top w:val="outset" w:color="000000" w:sz="8"/>
              <w:left w:val="outset" w:color="000000" w:sz="8"/>
              <w:bottom w:val="outset" w:color="000000" w:sz="8"/>
              <w:right w:val="outset" w:color="000000" w:sz="8"/>
            </w:tcBorders>
            <w:vAlign w:val="top"/>
          </w:tcPr>
          <w:bookmarkStart w:name="467" w:id="464"/>
          <w:p>
            <w:pPr>
              <w:spacing w:after="0"/>
              <w:ind w:left="0"/>
              <w:jc w:val="center"/>
            </w:pPr>
            <w:r>
              <w:rPr>
                <w:rFonts w:ascii="Arial"/>
                <w:b w:val="false"/>
                <w:i w:val="false"/>
                <w:color w:val="000000"/>
                <w:sz w:val="15"/>
              </w:rPr>
              <w:t xml:space="preserve"> </w:t>
            </w:r>
          </w:p>
          <w:bookmarkEnd w:id="464"/>
        </w:tc>
      </w:tr>
      <w:tr>
        <w:trPr>
          <w:trHeight w:val="45" w:hRule="atLeast"/>
        </w:trPr>
        <w:tc>
          <w:tcPr>
            <w:tcW w:w="873" w:type="dxa"/>
            <w:tcBorders>
              <w:top w:val="outset" w:color="000000" w:sz="8"/>
              <w:left w:val="outset" w:color="000000" w:sz="8"/>
              <w:bottom w:val="outset" w:color="000000" w:sz="8"/>
              <w:right w:val="outset" w:color="000000" w:sz="8"/>
            </w:tcBorders>
            <w:vAlign w:val="top"/>
          </w:tcPr>
          <w:bookmarkStart w:name="468" w:id="465"/>
          <w:p>
            <w:pPr>
              <w:spacing w:after="0"/>
              <w:ind w:left="0"/>
              <w:jc w:val="center"/>
            </w:pPr>
            <w:r>
              <w:rPr>
                <w:rFonts w:ascii="Arial"/>
                <w:b w:val="false"/>
                <w:i w:val="false"/>
                <w:color w:val="000000"/>
                <w:sz w:val="15"/>
              </w:rPr>
              <w:t>2</w:t>
            </w:r>
          </w:p>
          <w:bookmarkEnd w:id="465"/>
        </w:tc>
        <w:tc>
          <w:tcPr>
            <w:tcW w:w="1357" w:type="dxa"/>
            <w:tcBorders>
              <w:top w:val="outset" w:color="000000" w:sz="8"/>
              <w:left w:val="outset" w:color="000000" w:sz="8"/>
              <w:bottom w:val="outset" w:color="000000" w:sz="8"/>
              <w:right w:val="outset" w:color="000000" w:sz="8"/>
            </w:tcBorders>
            <w:vAlign w:val="top"/>
          </w:tcPr>
          <w:bookmarkStart w:name="469" w:id="466"/>
          <w:p>
            <w:pPr>
              <w:spacing w:after="0"/>
              <w:ind w:left="0"/>
              <w:jc w:val="center"/>
            </w:pPr>
            <w:r>
              <w:rPr>
                <w:rFonts w:ascii="Arial"/>
                <w:b w:val="false"/>
                <w:i w:val="false"/>
                <w:color w:val="000000"/>
                <w:sz w:val="15"/>
              </w:rPr>
              <w:t xml:space="preserve"> </w:t>
            </w:r>
          </w:p>
          <w:bookmarkEnd w:id="466"/>
        </w:tc>
        <w:tc>
          <w:tcPr>
            <w:tcW w:w="1260" w:type="dxa"/>
            <w:tcBorders>
              <w:top w:val="outset" w:color="000000" w:sz="8"/>
              <w:left w:val="outset" w:color="000000" w:sz="8"/>
              <w:bottom w:val="outset" w:color="000000" w:sz="8"/>
              <w:right w:val="outset" w:color="000000" w:sz="8"/>
            </w:tcBorders>
            <w:vAlign w:val="top"/>
          </w:tcPr>
          <w:bookmarkStart w:name="470" w:id="467"/>
          <w:p>
            <w:pPr>
              <w:spacing w:after="0"/>
              <w:ind w:left="0"/>
              <w:jc w:val="center"/>
            </w:pPr>
            <w:r>
              <w:rPr>
                <w:rFonts w:ascii="Arial"/>
                <w:b w:val="false"/>
                <w:i w:val="false"/>
                <w:color w:val="000000"/>
                <w:sz w:val="15"/>
              </w:rPr>
              <w:t xml:space="preserve"> </w:t>
            </w:r>
          </w:p>
          <w:bookmarkEnd w:id="467"/>
        </w:tc>
        <w:tc>
          <w:tcPr>
            <w:tcW w:w="1260" w:type="dxa"/>
            <w:tcBorders>
              <w:top w:val="outset" w:color="000000" w:sz="8"/>
              <w:left w:val="outset" w:color="000000" w:sz="8"/>
              <w:bottom w:val="outset" w:color="000000" w:sz="8"/>
              <w:right w:val="outset" w:color="000000" w:sz="8"/>
            </w:tcBorders>
            <w:vAlign w:val="top"/>
          </w:tcPr>
          <w:bookmarkStart w:name="471" w:id="468"/>
          <w:p>
            <w:pPr>
              <w:spacing w:after="0"/>
              <w:ind w:left="0"/>
              <w:jc w:val="center"/>
            </w:pPr>
            <w:r>
              <w:rPr>
                <w:rFonts w:ascii="Arial"/>
                <w:b w:val="false"/>
                <w:i w:val="false"/>
                <w:color w:val="000000"/>
                <w:sz w:val="15"/>
              </w:rPr>
              <w:t xml:space="preserve"> </w:t>
            </w:r>
          </w:p>
          <w:bookmarkEnd w:id="468"/>
        </w:tc>
        <w:tc>
          <w:tcPr>
            <w:tcW w:w="2034" w:type="dxa"/>
            <w:tcBorders>
              <w:top w:val="outset" w:color="000000" w:sz="8"/>
              <w:left w:val="outset" w:color="000000" w:sz="8"/>
              <w:bottom w:val="outset" w:color="000000" w:sz="8"/>
              <w:right w:val="outset" w:color="000000" w:sz="8"/>
            </w:tcBorders>
            <w:vAlign w:val="top"/>
          </w:tcPr>
          <w:bookmarkStart w:name="472" w:id="469"/>
          <w:p>
            <w:pPr>
              <w:spacing w:after="0"/>
              <w:ind w:left="0"/>
              <w:jc w:val="center"/>
            </w:pPr>
            <w:r>
              <w:rPr>
                <w:rFonts w:ascii="Arial"/>
                <w:b w:val="false"/>
                <w:i w:val="false"/>
                <w:color w:val="000000"/>
                <w:sz w:val="15"/>
              </w:rPr>
              <w:t xml:space="preserve"> </w:t>
            </w:r>
          </w:p>
          <w:bookmarkEnd w:id="469"/>
        </w:tc>
        <w:tc>
          <w:tcPr>
            <w:tcW w:w="1453" w:type="dxa"/>
            <w:tcBorders>
              <w:top w:val="outset" w:color="000000" w:sz="8"/>
              <w:left w:val="outset" w:color="000000" w:sz="8"/>
              <w:bottom w:val="outset" w:color="000000" w:sz="8"/>
              <w:right w:val="outset" w:color="000000" w:sz="8"/>
            </w:tcBorders>
            <w:vAlign w:val="top"/>
          </w:tcPr>
          <w:bookmarkStart w:name="473" w:id="470"/>
          <w:p>
            <w:pPr>
              <w:spacing w:after="0"/>
              <w:ind w:left="0"/>
              <w:jc w:val="center"/>
            </w:pPr>
            <w:r>
              <w:rPr>
                <w:rFonts w:ascii="Arial"/>
                <w:b w:val="false"/>
                <w:i w:val="false"/>
                <w:color w:val="000000"/>
                <w:sz w:val="15"/>
              </w:rPr>
              <w:t xml:space="preserve"> </w:t>
            </w:r>
          </w:p>
          <w:bookmarkEnd w:id="470"/>
        </w:tc>
        <w:tc>
          <w:tcPr>
            <w:tcW w:w="1453" w:type="dxa"/>
            <w:tcBorders>
              <w:top w:val="outset" w:color="000000" w:sz="8"/>
              <w:left w:val="outset" w:color="000000" w:sz="8"/>
              <w:bottom w:val="outset" w:color="000000" w:sz="8"/>
              <w:right w:val="outset" w:color="000000" w:sz="8"/>
            </w:tcBorders>
            <w:vAlign w:val="top"/>
          </w:tcPr>
          <w:bookmarkStart w:name="474" w:id="471"/>
          <w:p>
            <w:pPr>
              <w:spacing w:after="0"/>
              <w:ind w:left="0"/>
              <w:jc w:val="center"/>
            </w:pPr>
            <w:r>
              <w:rPr>
                <w:rFonts w:ascii="Arial"/>
                <w:b w:val="false"/>
                <w:i w:val="false"/>
                <w:color w:val="000000"/>
                <w:sz w:val="15"/>
              </w:rPr>
              <w:t xml:space="preserve"> </w:t>
            </w:r>
          </w:p>
          <w:bookmarkEnd w:id="471"/>
        </w:tc>
      </w:tr>
      <w:tr>
        <w:trPr>
          <w:trHeight w:val="45" w:hRule="atLeast"/>
        </w:trPr>
        <w:tc>
          <w:tcPr>
            <w:tcW w:w="873" w:type="dxa"/>
            <w:tcBorders>
              <w:top w:val="outset" w:color="000000" w:sz="8"/>
              <w:left w:val="outset" w:color="000000" w:sz="8"/>
              <w:bottom w:val="outset" w:color="000000" w:sz="8"/>
              <w:right w:val="outset" w:color="000000" w:sz="8"/>
            </w:tcBorders>
            <w:vAlign w:val="top"/>
          </w:tcPr>
          <w:bookmarkStart w:name="475" w:id="472"/>
          <w:p>
            <w:pPr>
              <w:spacing w:after="0"/>
              <w:ind w:left="0"/>
              <w:jc w:val="center"/>
            </w:pPr>
            <w:r>
              <w:rPr>
                <w:rFonts w:ascii="Arial"/>
                <w:b w:val="false"/>
                <w:i w:val="false"/>
                <w:color w:val="000000"/>
                <w:sz w:val="15"/>
              </w:rPr>
              <w:t>3</w:t>
            </w:r>
          </w:p>
          <w:bookmarkEnd w:id="472"/>
        </w:tc>
        <w:tc>
          <w:tcPr>
            <w:tcW w:w="1357" w:type="dxa"/>
            <w:tcBorders>
              <w:top w:val="outset" w:color="000000" w:sz="8"/>
              <w:left w:val="outset" w:color="000000" w:sz="8"/>
              <w:bottom w:val="outset" w:color="000000" w:sz="8"/>
              <w:right w:val="outset" w:color="000000" w:sz="8"/>
            </w:tcBorders>
            <w:vAlign w:val="top"/>
          </w:tcPr>
          <w:bookmarkStart w:name="476" w:id="473"/>
          <w:p>
            <w:pPr>
              <w:spacing w:after="0"/>
              <w:ind w:left="0"/>
              <w:jc w:val="center"/>
            </w:pPr>
            <w:r>
              <w:rPr>
                <w:rFonts w:ascii="Arial"/>
                <w:b w:val="false"/>
                <w:i w:val="false"/>
                <w:color w:val="000000"/>
                <w:sz w:val="15"/>
              </w:rPr>
              <w:t xml:space="preserve"> </w:t>
            </w:r>
          </w:p>
          <w:bookmarkEnd w:id="473"/>
        </w:tc>
        <w:tc>
          <w:tcPr>
            <w:tcW w:w="1260" w:type="dxa"/>
            <w:tcBorders>
              <w:top w:val="outset" w:color="000000" w:sz="8"/>
              <w:left w:val="outset" w:color="000000" w:sz="8"/>
              <w:bottom w:val="outset" w:color="000000" w:sz="8"/>
              <w:right w:val="outset" w:color="000000" w:sz="8"/>
            </w:tcBorders>
            <w:vAlign w:val="top"/>
          </w:tcPr>
          <w:bookmarkStart w:name="477" w:id="474"/>
          <w:p>
            <w:pPr>
              <w:spacing w:after="0"/>
              <w:ind w:left="0"/>
              <w:jc w:val="center"/>
            </w:pPr>
            <w:r>
              <w:rPr>
                <w:rFonts w:ascii="Arial"/>
                <w:b w:val="false"/>
                <w:i w:val="false"/>
                <w:color w:val="000000"/>
                <w:sz w:val="15"/>
              </w:rPr>
              <w:t xml:space="preserve"> </w:t>
            </w:r>
          </w:p>
          <w:bookmarkEnd w:id="474"/>
        </w:tc>
        <w:tc>
          <w:tcPr>
            <w:tcW w:w="1260" w:type="dxa"/>
            <w:tcBorders>
              <w:top w:val="outset" w:color="000000" w:sz="8"/>
              <w:left w:val="outset" w:color="000000" w:sz="8"/>
              <w:bottom w:val="outset" w:color="000000" w:sz="8"/>
              <w:right w:val="outset" w:color="000000" w:sz="8"/>
            </w:tcBorders>
            <w:vAlign w:val="top"/>
          </w:tcPr>
          <w:bookmarkStart w:name="478" w:id="475"/>
          <w:p>
            <w:pPr>
              <w:spacing w:after="0"/>
              <w:ind w:left="0"/>
              <w:jc w:val="center"/>
            </w:pPr>
            <w:r>
              <w:rPr>
                <w:rFonts w:ascii="Arial"/>
                <w:b w:val="false"/>
                <w:i w:val="false"/>
                <w:color w:val="000000"/>
                <w:sz w:val="15"/>
              </w:rPr>
              <w:t xml:space="preserve"> </w:t>
            </w:r>
          </w:p>
          <w:bookmarkEnd w:id="475"/>
        </w:tc>
        <w:tc>
          <w:tcPr>
            <w:tcW w:w="2034" w:type="dxa"/>
            <w:tcBorders>
              <w:top w:val="outset" w:color="000000" w:sz="8"/>
              <w:left w:val="outset" w:color="000000" w:sz="8"/>
              <w:bottom w:val="outset" w:color="000000" w:sz="8"/>
              <w:right w:val="outset" w:color="000000" w:sz="8"/>
            </w:tcBorders>
            <w:vAlign w:val="top"/>
          </w:tcPr>
          <w:bookmarkStart w:name="479" w:id="476"/>
          <w:p>
            <w:pPr>
              <w:spacing w:after="0"/>
              <w:ind w:left="0"/>
              <w:jc w:val="center"/>
            </w:pPr>
            <w:r>
              <w:rPr>
                <w:rFonts w:ascii="Arial"/>
                <w:b w:val="false"/>
                <w:i w:val="false"/>
                <w:color w:val="000000"/>
                <w:sz w:val="15"/>
              </w:rPr>
              <w:t xml:space="preserve"> </w:t>
            </w:r>
          </w:p>
          <w:bookmarkEnd w:id="476"/>
        </w:tc>
        <w:tc>
          <w:tcPr>
            <w:tcW w:w="1453" w:type="dxa"/>
            <w:tcBorders>
              <w:top w:val="outset" w:color="000000" w:sz="8"/>
              <w:left w:val="outset" w:color="000000" w:sz="8"/>
              <w:bottom w:val="outset" w:color="000000" w:sz="8"/>
              <w:right w:val="outset" w:color="000000" w:sz="8"/>
            </w:tcBorders>
            <w:vAlign w:val="top"/>
          </w:tcPr>
          <w:bookmarkStart w:name="480" w:id="477"/>
          <w:p>
            <w:pPr>
              <w:spacing w:after="0"/>
              <w:ind w:left="0"/>
              <w:jc w:val="center"/>
            </w:pPr>
            <w:r>
              <w:rPr>
                <w:rFonts w:ascii="Arial"/>
                <w:b w:val="false"/>
                <w:i w:val="false"/>
                <w:color w:val="000000"/>
                <w:sz w:val="15"/>
              </w:rPr>
              <w:t xml:space="preserve"> </w:t>
            </w:r>
          </w:p>
          <w:bookmarkEnd w:id="477"/>
        </w:tc>
        <w:tc>
          <w:tcPr>
            <w:tcW w:w="1453" w:type="dxa"/>
            <w:tcBorders>
              <w:top w:val="outset" w:color="000000" w:sz="8"/>
              <w:left w:val="outset" w:color="000000" w:sz="8"/>
              <w:bottom w:val="outset" w:color="000000" w:sz="8"/>
              <w:right w:val="outset" w:color="000000" w:sz="8"/>
            </w:tcBorders>
            <w:vAlign w:val="top"/>
          </w:tcPr>
          <w:bookmarkStart w:name="481" w:id="478"/>
          <w:p>
            <w:pPr>
              <w:spacing w:after="0"/>
              <w:ind w:left="0"/>
              <w:jc w:val="center"/>
            </w:pPr>
            <w:r>
              <w:rPr>
                <w:rFonts w:ascii="Arial"/>
                <w:b w:val="false"/>
                <w:i w:val="false"/>
                <w:color w:val="000000"/>
                <w:sz w:val="15"/>
              </w:rPr>
              <w:t xml:space="preserve"> </w:t>
            </w:r>
          </w:p>
          <w:bookmarkEnd w:id="478"/>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482" w:id="479"/>
          <w:p>
            <w:pPr>
              <w:spacing w:after="0"/>
              <w:ind w:left="0"/>
              <w:jc w:val="left"/>
            </w:pPr>
            <w:r>
              <w:rPr>
                <w:rFonts w:ascii="Arial"/>
                <w:b w:val="false"/>
                <w:i w:val="false"/>
                <w:color w:val="000000"/>
                <w:sz w:val="15"/>
              </w:rPr>
              <w:t xml:space="preserve">15. Перелік осіб, що здійснюють управлінські функції в юридичній особі, із зазначенням прізвища, імені, по батькові (за наявності) та реєстраційного номеру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назви займаної посади __________________________________</w:t>
            </w:r>
          </w:p>
          <w:bookmarkEnd w:id="479"/>
          <w:bookmarkStart w:name="483" w:id="480"/>
          <w:p>
            <w:pPr>
              <w:spacing w:after="0"/>
              <w:ind w:left="0"/>
              <w:jc w:val="left"/>
            </w:pPr>
            <w:r>
              <w:rPr>
                <w:rFonts w:ascii="Arial"/>
                <w:b w:val="false"/>
                <w:i w:val="false"/>
                <w:color w:val="000000"/>
                <w:sz w:val="15"/>
              </w:rPr>
              <w:t xml:space="preserve">16. Перелік осіб, що здійснюють управлінські функції в юридичній особі, яка знаходиться під контролем юридичної особи щодо якої заповнюється дана анкета, із зазначенням прізвища, імені, по батькові (за наявності) та реєстраційного номеру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__________________________________</w:t>
            </w:r>
          </w:p>
          <w:bookmarkEnd w:id="480"/>
          <w:bookmarkStart w:name="484" w:id="481"/>
          <w:p>
            <w:pPr>
              <w:spacing w:after="0"/>
              <w:ind w:left="0"/>
              <w:jc w:val="left"/>
            </w:pPr>
            <w:r>
              <w:rPr>
                <w:rFonts w:ascii="Arial"/>
                <w:b w:val="false"/>
                <w:i w:val="false"/>
                <w:color w:val="000000"/>
                <w:sz w:val="15"/>
              </w:rPr>
              <w:t>17. Інформація про кваліфікацію голови та членів органу управління заявника**</w:t>
            </w:r>
          </w:p>
          <w:bookmarkEnd w:id="481"/>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85" w:id="482"/>
          <w:p>
            <w:pPr>
              <w:spacing w:after="0"/>
              <w:ind w:left="0"/>
              <w:jc w:val="left"/>
            </w:pPr>
            <w:r>
              <w:rPr>
                <w:rFonts w:ascii="Arial"/>
                <w:b w:val="false"/>
                <w:i w:val="false"/>
                <w:color w:val="000000"/>
                <w:sz w:val="15"/>
              </w:rPr>
              <w:t>Прізвище, ім'я та по батькові (за наявності) голови/члена органу управління</w:t>
            </w:r>
          </w:p>
          <w:bookmarkEnd w:id="482"/>
        </w:tc>
        <w:tc>
          <w:tcPr>
            <w:tcW w:w="5232" w:type="dxa"/>
            <w:tcBorders>
              <w:top w:val="outset" w:color="000000" w:sz="8"/>
              <w:left w:val="outset" w:color="000000" w:sz="8"/>
              <w:bottom w:val="outset" w:color="000000" w:sz="8"/>
              <w:right w:val="outset" w:color="000000" w:sz="8"/>
            </w:tcBorders>
            <w:vAlign w:val="top"/>
          </w:tcPr>
          <w:bookmarkStart w:name="486" w:id="483"/>
          <w:p>
            <w:pPr>
              <w:spacing w:after="0"/>
              <w:ind w:left="0"/>
              <w:jc w:val="left"/>
            </w:pPr>
            <w:r>
              <w:rPr>
                <w:rFonts w:ascii="Arial"/>
                <w:b w:val="false"/>
                <w:i w:val="false"/>
                <w:color w:val="000000"/>
                <w:sz w:val="15"/>
              </w:rPr>
              <w:t xml:space="preserve"> </w:t>
            </w:r>
          </w:p>
          <w:bookmarkEnd w:id="483"/>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87" w:id="484"/>
          <w:p>
            <w:pPr>
              <w:spacing w:after="0"/>
              <w:ind w:left="0"/>
              <w:jc w:val="left"/>
            </w:pPr>
            <w:r>
              <w:rPr>
                <w:rFonts w:ascii="Arial"/>
                <w:b w:val="false"/>
                <w:i w:val="false"/>
                <w:color w:val="000000"/>
                <w:sz w:val="15"/>
              </w:rPr>
              <w:t>Освіта</w:t>
            </w:r>
          </w:p>
          <w:bookmarkEnd w:id="484"/>
        </w:tc>
        <w:tc>
          <w:tcPr>
            <w:tcW w:w="5232" w:type="dxa"/>
            <w:tcBorders>
              <w:top w:val="outset" w:color="000000" w:sz="8"/>
              <w:left w:val="outset" w:color="000000" w:sz="8"/>
              <w:bottom w:val="outset" w:color="000000" w:sz="8"/>
              <w:right w:val="outset" w:color="000000" w:sz="8"/>
            </w:tcBorders>
            <w:vAlign w:val="top"/>
          </w:tcPr>
          <w:bookmarkStart w:name="488" w:id="485"/>
          <w:p>
            <w:pPr>
              <w:spacing w:after="0"/>
              <w:ind w:left="0"/>
              <w:jc w:val="left"/>
            </w:pPr>
            <w:r>
              <w:rPr>
                <w:rFonts w:ascii="Arial"/>
                <w:b w:val="false"/>
                <w:i w:val="false"/>
                <w:color w:val="000000"/>
                <w:sz w:val="15"/>
              </w:rPr>
              <w:t xml:space="preserve"> </w:t>
            </w:r>
          </w:p>
          <w:bookmarkEnd w:id="485"/>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89" w:id="486"/>
          <w:p>
            <w:pPr>
              <w:spacing w:after="0"/>
              <w:ind w:left="0"/>
              <w:jc w:val="left"/>
            </w:pPr>
            <w:r>
              <w:rPr>
                <w:rFonts w:ascii="Arial"/>
                <w:b w:val="false"/>
                <w:i w:val="false"/>
                <w:color w:val="000000"/>
                <w:sz w:val="15"/>
              </w:rPr>
              <w:t>Спеціальність</w:t>
            </w:r>
          </w:p>
          <w:bookmarkEnd w:id="486"/>
        </w:tc>
        <w:tc>
          <w:tcPr>
            <w:tcW w:w="5232" w:type="dxa"/>
            <w:tcBorders>
              <w:top w:val="outset" w:color="000000" w:sz="8"/>
              <w:left w:val="outset" w:color="000000" w:sz="8"/>
              <w:bottom w:val="outset" w:color="000000" w:sz="8"/>
              <w:right w:val="outset" w:color="000000" w:sz="8"/>
            </w:tcBorders>
            <w:vAlign w:val="top"/>
          </w:tcPr>
          <w:bookmarkStart w:name="490" w:id="487"/>
          <w:p>
            <w:pPr>
              <w:spacing w:after="0"/>
              <w:ind w:left="0"/>
              <w:jc w:val="left"/>
            </w:pPr>
            <w:r>
              <w:rPr>
                <w:rFonts w:ascii="Arial"/>
                <w:b w:val="false"/>
                <w:i w:val="false"/>
                <w:color w:val="000000"/>
                <w:sz w:val="15"/>
              </w:rPr>
              <w:t xml:space="preserve"> </w:t>
            </w:r>
          </w:p>
          <w:bookmarkEnd w:id="487"/>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91" w:id="488"/>
          <w:p>
            <w:pPr>
              <w:spacing w:after="0"/>
              <w:ind w:left="0"/>
              <w:jc w:val="left"/>
            </w:pPr>
            <w:r>
              <w:rPr>
                <w:rFonts w:ascii="Arial"/>
                <w:b w:val="false"/>
                <w:i w:val="false"/>
                <w:color w:val="000000"/>
                <w:sz w:val="15"/>
              </w:rPr>
              <w:t>Кваліфікація</w:t>
            </w:r>
          </w:p>
          <w:bookmarkEnd w:id="488"/>
        </w:tc>
        <w:tc>
          <w:tcPr>
            <w:tcW w:w="5232" w:type="dxa"/>
            <w:tcBorders>
              <w:top w:val="outset" w:color="000000" w:sz="8"/>
              <w:left w:val="outset" w:color="000000" w:sz="8"/>
              <w:bottom w:val="outset" w:color="000000" w:sz="8"/>
              <w:right w:val="outset" w:color="000000" w:sz="8"/>
            </w:tcBorders>
            <w:vAlign w:val="top"/>
          </w:tcPr>
          <w:bookmarkStart w:name="492" w:id="489"/>
          <w:p>
            <w:pPr>
              <w:spacing w:after="0"/>
              <w:ind w:left="0"/>
              <w:jc w:val="left"/>
            </w:pPr>
            <w:r>
              <w:rPr>
                <w:rFonts w:ascii="Arial"/>
                <w:b w:val="false"/>
                <w:i w:val="false"/>
                <w:color w:val="000000"/>
                <w:sz w:val="15"/>
              </w:rPr>
              <w:t xml:space="preserve"> </w:t>
            </w:r>
          </w:p>
          <w:bookmarkEnd w:id="489"/>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93" w:id="490"/>
          <w:p>
            <w:pPr>
              <w:spacing w:after="0"/>
              <w:ind w:left="0"/>
              <w:jc w:val="left"/>
            </w:pPr>
            <w:r>
              <w:rPr>
                <w:rFonts w:ascii="Arial"/>
                <w:b w:val="false"/>
                <w:i w:val="false"/>
                <w:color w:val="000000"/>
                <w:sz w:val="15"/>
              </w:rPr>
              <w:t>Загальний стаж роботи</w:t>
            </w:r>
          </w:p>
          <w:bookmarkEnd w:id="490"/>
        </w:tc>
        <w:tc>
          <w:tcPr>
            <w:tcW w:w="5232" w:type="dxa"/>
            <w:tcBorders>
              <w:top w:val="outset" w:color="000000" w:sz="8"/>
              <w:left w:val="outset" w:color="000000" w:sz="8"/>
              <w:bottom w:val="outset" w:color="000000" w:sz="8"/>
              <w:right w:val="outset" w:color="000000" w:sz="8"/>
            </w:tcBorders>
            <w:vAlign w:val="top"/>
          </w:tcPr>
          <w:bookmarkStart w:name="494" w:id="491"/>
          <w:p>
            <w:pPr>
              <w:spacing w:after="0"/>
              <w:ind w:left="0"/>
              <w:jc w:val="left"/>
            </w:pPr>
            <w:r>
              <w:rPr>
                <w:rFonts w:ascii="Arial"/>
                <w:b w:val="false"/>
                <w:i w:val="false"/>
                <w:color w:val="000000"/>
                <w:sz w:val="15"/>
              </w:rPr>
              <w:t xml:space="preserve"> </w:t>
            </w:r>
          </w:p>
          <w:bookmarkEnd w:id="491"/>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95" w:id="492"/>
          <w:p>
            <w:pPr>
              <w:spacing w:after="0"/>
              <w:ind w:left="0"/>
              <w:jc w:val="left"/>
            </w:pPr>
            <w:r>
              <w:rPr>
                <w:rFonts w:ascii="Arial"/>
                <w:b w:val="false"/>
                <w:i w:val="false"/>
                <w:color w:val="000000"/>
                <w:sz w:val="15"/>
              </w:rPr>
              <w:t>Стаж та місце роботи на керівних посадах</w:t>
            </w:r>
          </w:p>
          <w:bookmarkEnd w:id="492"/>
        </w:tc>
        <w:tc>
          <w:tcPr>
            <w:tcW w:w="5232" w:type="dxa"/>
            <w:tcBorders>
              <w:top w:val="outset" w:color="000000" w:sz="8"/>
              <w:left w:val="outset" w:color="000000" w:sz="8"/>
              <w:bottom w:val="outset" w:color="000000" w:sz="8"/>
              <w:right w:val="outset" w:color="000000" w:sz="8"/>
            </w:tcBorders>
            <w:vAlign w:val="top"/>
          </w:tcPr>
          <w:bookmarkStart w:name="496" w:id="493"/>
          <w:p>
            <w:pPr>
              <w:spacing w:after="0"/>
              <w:ind w:left="0"/>
              <w:jc w:val="left"/>
            </w:pPr>
            <w:r>
              <w:rPr>
                <w:rFonts w:ascii="Arial"/>
                <w:b w:val="false"/>
                <w:i w:val="false"/>
                <w:color w:val="000000"/>
                <w:sz w:val="15"/>
              </w:rPr>
              <w:t xml:space="preserve"> </w:t>
            </w:r>
          </w:p>
          <w:bookmarkEnd w:id="49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497" w:id="494"/>
          <w:p>
            <w:pPr>
              <w:spacing w:after="0"/>
              <w:ind w:left="0"/>
              <w:jc w:val="left"/>
            </w:pPr>
            <w:r>
              <w:rPr>
                <w:rFonts w:ascii="Arial"/>
                <w:b w:val="false"/>
                <w:i w:val="false"/>
                <w:color w:val="000000"/>
                <w:sz w:val="15"/>
              </w:rPr>
              <w:t>18. Інформація про кваліфікацію головного бухгалтера (особи, на яку покладено ведення бухгалтерського обліку) заявника, у разі покладання ведення бухгалтерського обліку заявника на юридичну особу - особу, яка безпосередньо здійснює ведення бухгалтерського обліку заявника у цій юридичній особі***</w:t>
            </w:r>
          </w:p>
          <w:bookmarkEnd w:id="494"/>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498" w:id="495"/>
          <w:p>
            <w:pPr>
              <w:spacing w:after="0"/>
              <w:ind w:left="0"/>
              <w:jc w:val="left"/>
            </w:pPr>
            <w:r>
              <w:rPr>
                <w:rFonts w:ascii="Arial"/>
                <w:b w:val="false"/>
                <w:i w:val="false"/>
                <w:color w:val="000000"/>
                <w:sz w:val="15"/>
              </w:rPr>
              <w:t>Прізвище, ім'я та по батькові (за наявності) головного бухгалтера (особи, на яку покладено ведення бухгалтерського обліку) заявника, у разі покладання ведення бухгалтерського обліку заявника на юридичну особу - особи, яка безпосередньо здійснює ведення бухгалтерського обліку заявника у цій юридичній особі</w:t>
            </w:r>
          </w:p>
          <w:bookmarkEnd w:id="495"/>
        </w:tc>
        <w:tc>
          <w:tcPr>
            <w:tcW w:w="5232" w:type="dxa"/>
            <w:tcBorders>
              <w:top w:val="outset" w:color="000000" w:sz="8"/>
              <w:left w:val="outset" w:color="000000" w:sz="8"/>
              <w:bottom w:val="outset" w:color="000000" w:sz="8"/>
              <w:right w:val="outset" w:color="000000" w:sz="8"/>
            </w:tcBorders>
            <w:vAlign w:val="top"/>
          </w:tcPr>
          <w:bookmarkStart w:name="499" w:id="496"/>
          <w:p>
            <w:pPr>
              <w:spacing w:after="0"/>
              <w:ind w:left="0"/>
              <w:jc w:val="left"/>
            </w:pPr>
            <w:r>
              <w:rPr>
                <w:rFonts w:ascii="Arial"/>
                <w:b w:val="false"/>
                <w:i w:val="false"/>
                <w:color w:val="000000"/>
                <w:sz w:val="15"/>
              </w:rPr>
              <w:t xml:space="preserve"> </w:t>
            </w:r>
          </w:p>
          <w:bookmarkEnd w:id="496"/>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00" w:id="497"/>
          <w:p>
            <w:pPr>
              <w:spacing w:after="0"/>
              <w:ind w:left="0"/>
              <w:jc w:val="left"/>
            </w:pPr>
            <w:r>
              <w:rPr>
                <w:rFonts w:ascii="Arial"/>
                <w:b w:val="false"/>
                <w:i w:val="false"/>
                <w:color w:val="000000"/>
                <w:sz w:val="15"/>
              </w:rPr>
              <w:t>Освіта</w:t>
            </w:r>
          </w:p>
          <w:bookmarkEnd w:id="497"/>
        </w:tc>
        <w:tc>
          <w:tcPr>
            <w:tcW w:w="5232" w:type="dxa"/>
            <w:tcBorders>
              <w:top w:val="outset" w:color="000000" w:sz="8"/>
              <w:left w:val="outset" w:color="000000" w:sz="8"/>
              <w:bottom w:val="outset" w:color="000000" w:sz="8"/>
              <w:right w:val="outset" w:color="000000" w:sz="8"/>
            </w:tcBorders>
            <w:vAlign w:val="top"/>
          </w:tcPr>
          <w:bookmarkStart w:name="501" w:id="498"/>
          <w:p>
            <w:pPr>
              <w:spacing w:after="0"/>
              <w:ind w:left="0"/>
              <w:jc w:val="left"/>
            </w:pPr>
            <w:r>
              <w:rPr>
                <w:rFonts w:ascii="Arial"/>
                <w:b w:val="false"/>
                <w:i w:val="false"/>
                <w:color w:val="000000"/>
                <w:sz w:val="15"/>
              </w:rPr>
              <w:t xml:space="preserve"> </w:t>
            </w:r>
          </w:p>
          <w:bookmarkEnd w:id="498"/>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02" w:id="499"/>
          <w:p>
            <w:pPr>
              <w:spacing w:after="0"/>
              <w:ind w:left="0"/>
              <w:jc w:val="left"/>
            </w:pPr>
            <w:r>
              <w:rPr>
                <w:rFonts w:ascii="Arial"/>
                <w:b w:val="false"/>
                <w:i w:val="false"/>
                <w:color w:val="000000"/>
                <w:sz w:val="15"/>
              </w:rPr>
              <w:t>Спеціальність</w:t>
            </w:r>
          </w:p>
          <w:bookmarkEnd w:id="499"/>
        </w:tc>
        <w:tc>
          <w:tcPr>
            <w:tcW w:w="5232" w:type="dxa"/>
            <w:tcBorders>
              <w:top w:val="outset" w:color="000000" w:sz="8"/>
              <w:left w:val="outset" w:color="000000" w:sz="8"/>
              <w:bottom w:val="outset" w:color="000000" w:sz="8"/>
              <w:right w:val="outset" w:color="000000" w:sz="8"/>
            </w:tcBorders>
            <w:vAlign w:val="top"/>
          </w:tcPr>
          <w:bookmarkStart w:name="503" w:id="500"/>
          <w:p>
            <w:pPr>
              <w:spacing w:after="0"/>
              <w:ind w:left="0"/>
              <w:jc w:val="left"/>
            </w:pPr>
            <w:r>
              <w:rPr>
                <w:rFonts w:ascii="Arial"/>
                <w:b w:val="false"/>
                <w:i w:val="false"/>
                <w:color w:val="000000"/>
                <w:sz w:val="15"/>
              </w:rPr>
              <w:t xml:space="preserve"> </w:t>
            </w:r>
          </w:p>
          <w:bookmarkEnd w:id="500"/>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04" w:id="501"/>
          <w:p>
            <w:pPr>
              <w:spacing w:after="0"/>
              <w:ind w:left="0"/>
              <w:jc w:val="left"/>
            </w:pPr>
            <w:r>
              <w:rPr>
                <w:rFonts w:ascii="Arial"/>
                <w:b w:val="false"/>
                <w:i w:val="false"/>
                <w:color w:val="000000"/>
                <w:sz w:val="15"/>
              </w:rPr>
              <w:t>Кваліфікація</w:t>
            </w:r>
          </w:p>
          <w:bookmarkEnd w:id="501"/>
        </w:tc>
        <w:tc>
          <w:tcPr>
            <w:tcW w:w="5232" w:type="dxa"/>
            <w:tcBorders>
              <w:top w:val="outset" w:color="000000" w:sz="8"/>
              <w:left w:val="outset" w:color="000000" w:sz="8"/>
              <w:bottom w:val="outset" w:color="000000" w:sz="8"/>
              <w:right w:val="outset" w:color="000000" w:sz="8"/>
            </w:tcBorders>
            <w:vAlign w:val="top"/>
          </w:tcPr>
          <w:bookmarkStart w:name="505" w:id="502"/>
          <w:p>
            <w:pPr>
              <w:spacing w:after="0"/>
              <w:ind w:left="0"/>
              <w:jc w:val="left"/>
            </w:pPr>
            <w:r>
              <w:rPr>
                <w:rFonts w:ascii="Arial"/>
                <w:b w:val="false"/>
                <w:i w:val="false"/>
                <w:color w:val="000000"/>
                <w:sz w:val="15"/>
              </w:rPr>
              <w:t xml:space="preserve"> </w:t>
            </w:r>
          </w:p>
          <w:bookmarkEnd w:id="502"/>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06" w:id="503"/>
          <w:p>
            <w:pPr>
              <w:spacing w:after="0"/>
              <w:ind w:left="0"/>
              <w:jc w:val="left"/>
            </w:pPr>
            <w:r>
              <w:rPr>
                <w:rFonts w:ascii="Arial"/>
                <w:b w:val="false"/>
                <w:i w:val="false"/>
                <w:color w:val="000000"/>
                <w:sz w:val="15"/>
              </w:rPr>
              <w:t>Дата призначення на посаду у заявнику</w:t>
            </w:r>
          </w:p>
          <w:bookmarkEnd w:id="503"/>
        </w:tc>
        <w:tc>
          <w:tcPr>
            <w:tcW w:w="5232" w:type="dxa"/>
            <w:tcBorders>
              <w:top w:val="outset" w:color="000000" w:sz="8"/>
              <w:left w:val="outset" w:color="000000" w:sz="8"/>
              <w:bottom w:val="outset" w:color="000000" w:sz="8"/>
              <w:right w:val="outset" w:color="000000" w:sz="8"/>
            </w:tcBorders>
            <w:vAlign w:val="top"/>
          </w:tcPr>
          <w:bookmarkStart w:name="507" w:id="504"/>
          <w:p>
            <w:pPr>
              <w:spacing w:after="0"/>
              <w:ind w:left="0"/>
              <w:jc w:val="left"/>
            </w:pPr>
            <w:r>
              <w:rPr>
                <w:rFonts w:ascii="Arial"/>
                <w:b w:val="false"/>
                <w:i w:val="false"/>
                <w:color w:val="000000"/>
                <w:sz w:val="15"/>
              </w:rPr>
              <w:t xml:space="preserve"> </w:t>
            </w:r>
          </w:p>
          <w:bookmarkEnd w:id="504"/>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08" w:id="505"/>
          <w:p>
            <w:pPr>
              <w:spacing w:after="0"/>
              <w:ind w:left="0"/>
              <w:jc w:val="left"/>
            </w:pPr>
            <w:r>
              <w:rPr>
                <w:rFonts w:ascii="Arial"/>
                <w:b w:val="false"/>
                <w:i w:val="false"/>
                <w:color w:val="000000"/>
                <w:sz w:val="15"/>
              </w:rPr>
              <w:t>Найменування, ідентифікаційний код юридичної особи згідно з ЄДРПОУ, прізвище, ім'я та по батькові (за наявності) керівника юридичної особи (для юридичної особи, на яку покладено ведення бухгалтерського обліку заявника)</w:t>
            </w:r>
          </w:p>
          <w:bookmarkEnd w:id="505"/>
        </w:tc>
        <w:tc>
          <w:tcPr>
            <w:tcW w:w="5232" w:type="dxa"/>
            <w:tcBorders>
              <w:top w:val="outset" w:color="000000" w:sz="8"/>
              <w:left w:val="outset" w:color="000000" w:sz="8"/>
              <w:bottom w:val="outset" w:color="000000" w:sz="8"/>
              <w:right w:val="outset" w:color="000000" w:sz="8"/>
            </w:tcBorders>
            <w:vAlign w:val="top"/>
          </w:tcPr>
          <w:bookmarkStart w:name="509" w:id="506"/>
          <w:p>
            <w:pPr>
              <w:spacing w:after="0"/>
              <w:ind w:left="0"/>
              <w:jc w:val="left"/>
            </w:pPr>
            <w:r>
              <w:rPr>
                <w:rFonts w:ascii="Arial"/>
                <w:b w:val="false"/>
                <w:i w:val="false"/>
                <w:color w:val="000000"/>
                <w:sz w:val="15"/>
              </w:rPr>
              <w:t xml:space="preserve"> </w:t>
            </w:r>
          </w:p>
          <w:bookmarkEnd w:id="506"/>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510" w:id="507"/>
          <w:p>
            <w:pPr>
              <w:spacing w:after="0"/>
              <w:ind w:left="0"/>
              <w:jc w:val="left"/>
            </w:pPr>
            <w:r>
              <w:rPr>
                <w:rFonts w:ascii="Arial"/>
                <w:b w:val="false"/>
                <w:i w:val="false"/>
                <w:color w:val="000000"/>
                <w:sz w:val="15"/>
              </w:rPr>
              <w:t>19. Інформація про кваліфікацію керівника служби внутрішнього аудиту (окремої посадової особи, що проводить внутрішній аудит (контроль)) заявника****</w:t>
            </w:r>
          </w:p>
          <w:bookmarkEnd w:id="507"/>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4458"/>
        <w:gridCol w:w="5232"/>
      </w:tblGrid>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11" w:id="508"/>
          <w:p>
            <w:pPr>
              <w:spacing w:after="0"/>
              <w:ind w:left="0"/>
              <w:jc w:val="left"/>
            </w:pPr>
            <w:r>
              <w:rPr>
                <w:rFonts w:ascii="Arial"/>
                <w:b w:val="false"/>
                <w:i w:val="false"/>
                <w:color w:val="000000"/>
                <w:sz w:val="15"/>
              </w:rPr>
              <w:t>Прізвище, ім'я та по батькові (за наявності) керівника служби внутрішнього аудиту аудиту (окремої посадової особи, що проводить внутрішній аудит (контроль))</w:t>
            </w:r>
          </w:p>
          <w:bookmarkEnd w:id="508"/>
        </w:tc>
        <w:tc>
          <w:tcPr>
            <w:tcW w:w="5232" w:type="dxa"/>
            <w:tcBorders>
              <w:top w:val="outset" w:color="000000" w:sz="8"/>
              <w:left w:val="outset" w:color="000000" w:sz="8"/>
              <w:bottom w:val="outset" w:color="000000" w:sz="8"/>
              <w:right w:val="outset" w:color="000000" w:sz="8"/>
            </w:tcBorders>
            <w:vAlign w:val="top"/>
          </w:tcPr>
          <w:bookmarkStart w:name="512" w:id="509"/>
          <w:p>
            <w:pPr>
              <w:spacing w:after="0"/>
              <w:ind w:left="0"/>
              <w:jc w:val="left"/>
            </w:pPr>
            <w:r>
              <w:rPr>
                <w:rFonts w:ascii="Arial"/>
                <w:b w:val="false"/>
                <w:i w:val="false"/>
                <w:color w:val="000000"/>
                <w:sz w:val="15"/>
              </w:rPr>
              <w:t xml:space="preserve"> </w:t>
            </w:r>
          </w:p>
          <w:bookmarkEnd w:id="509"/>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13" w:id="510"/>
          <w:p>
            <w:pPr>
              <w:spacing w:after="0"/>
              <w:ind w:left="0"/>
              <w:jc w:val="left"/>
            </w:pPr>
            <w:r>
              <w:rPr>
                <w:rFonts w:ascii="Arial"/>
                <w:b w:val="false"/>
                <w:i w:val="false"/>
                <w:color w:val="000000"/>
                <w:sz w:val="15"/>
              </w:rPr>
              <w:t>Освіта</w:t>
            </w:r>
          </w:p>
          <w:bookmarkEnd w:id="510"/>
        </w:tc>
        <w:tc>
          <w:tcPr>
            <w:tcW w:w="5232" w:type="dxa"/>
            <w:tcBorders>
              <w:top w:val="outset" w:color="000000" w:sz="8"/>
              <w:left w:val="outset" w:color="000000" w:sz="8"/>
              <w:bottom w:val="outset" w:color="000000" w:sz="8"/>
              <w:right w:val="outset" w:color="000000" w:sz="8"/>
            </w:tcBorders>
            <w:vAlign w:val="top"/>
          </w:tcPr>
          <w:bookmarkStart w:name="514" w:id="511"/>
          <w:p>
            <w:pPr>
              <w:spacing w:after="0"/>
              <w:ind w:left="0"/>
              <w:jc w:val="left"/>
            </w:pPr>
            <w:r>
              <w:rPr>
                <w:rFonts w:ascii="Arial"/>
                <w:b w:val="false"/>
                <w:i w:val="false"/>
                <w:color w:val="000000"/>
                <w:sz w:val="15"/>
              </w:rPr>
              <w:t xml:space="preserve"> </w:t>
            </w:r>
          </w:p>
          <w:bookmarkEnd w:id="511"/>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15" w:id="512"/>
          <w:p>
            <w:pPr>
              <w:spacing w:after="0"/>
              <w:ind w:left="0"/>
              <w:jc w:val="left"/>
            </w:pPr>
            <w:r>
              <w:rPr>
                <w:rFonts w:ascii="Arial"/>
                <w:b w:val="false"/>
                <w:i w:val="false"/>
                <w:color w:val="000000"/>
                <w:sz w:val="15"/>
              </w:rPr>
              <w:t>Спеціальність</w:t>
            </w:r>
          </w:p>
          <w:bookmarkEnd w:id="512"/>
        </w:tc>
        <w:tc>
          <w:tcPr>
            <w:tcW w:w="5232" w:type="dxa"/>
            <w:tcBorders>
              <w:top w:val="outset" w:color="000000" w:sz="8"/>
              <w:left w:val="outset" w:color="000000" w:sz="8"/>
              <w:bottom w:val="outset" w:color="000000" w:sz="8"/>
              <w:right w:val="outset" w:color="000000" w:sz="8"/>
            </w:tcBorders>
            <w:vAlign w:val="top"/>
          </w:tcPr>
          <w:bookmarkStart w:name="516" w:id="513"/>
          <w:p>
            <w:pPr>
              <w:spacing w:after="0"/>
              <w:ind w:left="0"/>
              <w:jc w:val="left"/>
            </w:pPr>
            <w:r>
              <w:rPr>
                <w:rFonts w:ascii="Arial"/>
                <w:b w:val="false"/>
                <w:i w:val="false"/>
                <w:color w:val="000000"/>
                <w:sz w:val="15"/>
              </w:rPr>
              <w:t xml:space="preserve"> </w:t>
            </w:r>
          </w:p>
          <w:bookmarkEnd w:id="513"/>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17" w:id="514"/>
          <w:p>
            <w:pPr>
              <w:spacing w:after="0"/>
              <w:ind w:left="0"/>
              <w:jc w:val="left"/>
            </w:pPr>
            <w:r>
              <w:rPr>
                <w:rFonts w:ascii="Arial"/>
                <w:b w:val="false"/>
                <w:i w:val="false"/>
                <w:color w:val="000000"/>
                <w:sz w:val="15"/>
              </w:rPr>
              <w:t>Кваліфікація</w:t>
            </w:r>
          </w:p>
          <w:bookmarkEnd w:id="514"/>
        </w:tc>
        <w:tc>
          <w:tcPr>
            <w:tcW w:w="5232" w:type="dxa"/>
            <w:tcBorders>
              <w:top w:val="outset" w:color="000000" w:sz="8"/>
              <w:left w:val="outset" w:color="000000" w:sz="8"/>
              <w:bottom w:val="outset" w:color="000000" w:sz="8"/>
              <w:right w:val="outset" w:color="000000" w:sz="8"/>
            </w:tcBorders>
            <w:vAlign w:val="top"/>
          </w:tcPr>
          <w:bookmarkStart w:name="518" w:id="515"/>
          <w:p>
            <w:pPr>
              <w:spacing w:after="0"/>
              <w:ind w:left="0"/>
              <w:jc w:val="left"/>
            </w:pPr>
            <w:r>
              <w:rPr>
                <w:rFonts w:ascii="Arial"/>
                <w:b w:val="false"/>
                <w:i w:val="false"/>
                <w:color w:val="000000"/>
                <w:sz w:val="15"/>
              </w:rPr>
              <w:t xml:space="preserve"> </w:t>
            </w:r>
          </w:p>
          <w:bookmarkEnd w:id="515"/>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19" w:id="516"/>
          <w:p>
            <w:pPr>
              <w:spacing w:after="0"/>
              <w:ind w:left="0"/>
              <w:jc w:val="left"/>
            </w:pPr>
            <w:r>
              <w:rPr>
                <w:rFonts w:ascii="Arial"/>
                <w:b w:val="false"/>
                <w:i w:val="false"/>
                <w:color w:val="000000"/>
                <w:sz w:val="15"/>
              </w:rPr>
              <w:t>Загальний стаж роботи</w:t>
            </w:r>
          </w:p>
          <w:bookmarkEnd w:id="516"/>
        </w:tc>
        <w:tc>
          <w:tcPr>
            <w:tcW w:w="5232" w:type="dxa"/>
            <w:tcBorders>
              <w:top w:val="outset" w:color="000000" w:sz="8"/>
              <w:left w:val="outset" w:color="000000" w:sz="8"/>
              <w:bottom w:val="outset" w:color="000000" w:sz="8"/>
              <w:right w:val="outset" w:color="000000" w:sz="8"/>
            </w:tcBorders>
            <w:vAlign w:val="top"/>
          </w:tcPr>
          <w:bookmarkStart w:name="520" w:id="517"/>
          <w:p>
            <w:pPr>
              <w:spacing w:after="0"/>
              <w:ind w:left="0"/>
              <w:jc w:val="left"/>
            </w:pPr>
            <w:r>
              <w:rPr>
                <w:rFonts w:ascii="Arial"/>
                <w:b w:val="false"/>
                <w:i w:val="false"/>
                <w:color w:val="000000"/>
                <w:sz w:val="15"/>
              </w:rPr>
              <w:t xml:space="preserve"> </w:t>
            </w:r>
          </w:p>
          <w:bookmarkEnd w:id="517"/>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21" w:id="518"/>
          <w:p>
            <w:pPr>
              <w:spacing w:after="0"/>
              <w:ind w:left="0"/>
              <w:jc w:val="left"/>
            </w:pPr>
            <w:r>
              <w:rPr>
                <w:rFonts w:ascii="Arial"/>
                <w:b w:val="false"/>
                <w:i w:val="false"/>
                <w:color w:val="000000"/>
                <w:sz w:val="15"/>
              </w:rPr>
              <w:t>Дата призначення на посаду у заявнику</w:t>
            </w:r>
          </w:p>
          <w:bookmarkEnd w:id="518"/>
        </w:tc>
        <w:tc>
          <w:tcPr>
            <w:tcW w:w="5232" w:type="dxa"/>
            <w:tcBorders>
              <w:top w:val="outset" w:color="000000" w:sz="8"/>
              <w:left w:val="outset" w:color="000000" w:sz="8"/>
              <w:bottom w:val="outset" w:color="000000" w:sz="8"/>
              <w:right w:val="outset" w:color="000000" w:sz="8"/>
            </w:tcBorders>
            <w:vAlign w:val="top"/>
          </w:tcPr>
          <w:bookmarkStart w:name="522" w:id="519"/>
          <w:p>
            <w:pPr>
              <w:spacing w:after="0"/>
              <w:ind w:left="0"/>
              <w:jc w:val="left"/>
            </w:pPr>
            <w:r>
              <w:rPr>
                <w:rFonts w:ascii="Arial"/>
                <w:b w:val="false"/>
                <w:i w:val="false"/>
                <w:color w:val="000000"/>
                <w:sz w:val="15"/>
              </w:rPr>
              <w:t xml:space="preserve"> </w:t>
            </w:r>
          </w:p>
          <w:bookmarkEnd w:id="519"/>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23" w:id="520"/>
          <w:p>
            <w:pPr>
              <w:spacing w:after="0"/>
              <w:ind w:left="0"/>
              <w:jc w:val="left"/>
            </w:pPr>
            <w:r>
              <w:rPr>
                <w:rFonts w:ascii="Arial"/>
                <w:b w:val="false"/>
                <w:i w:val="false"/>
                <w:color w:val="000000"/>
                <w:sz w:val="15"/>
              </w:rPr>
              <w:t>Стаж, місця роботи та займані посади у сфері контролю за дотриманням законодавства, перевірки результатів поточної фінансової діяльності</w:t>
            </w:r>
          </w:p>
          <w:bookmarkEnd w:id="520"/>
        </w:tc>
        <w:tc>
          <w:tcPr>
            <w:tcW w:w="5232" w:type="dxa"/>
            <w:tcBorders>
              <w:top w:val="outset" w:color="000000" w:sz="8"/>
              <w:left w:val="outset" w:color="000000" w:sz="8"/>
              <w:bottom w:val="outset" w:color="000000" w:sz="8"/>
              <w:right w:val="outset" w:color="000000" w:sz="8"/>
            </w:tcBorders>
            <w:vAlign w:val="top"/>
          </w:tcPr>
          <w:bookmarkStart w:name="524" w:id="521"/>
          <w:p>
            <w:pPr>
              <w:spacing w:after="0"/>
              <w:ind w:left="0"/>
              <w:jc w:val="left"/>
            </w:pPr>
            <w:r>
              <w:rPr>
                <w:rFonts w:ascii="Arial"/>
                <w:b w:val="false"/>
                <w:i w:val="false"/>
                <w:color w:val="000000"/>
                <w:sz w:val="15"/>
              </w:rPr>
              <w:t xml:space="preserve"> </w:t>
            </w:r>
          </w:p>
          <w:bookmarkEnd w:id="521"/>
        </w:tc>
      </w:tr>
      <w:tr>
        <w:trPr>
          <w:trHeight w:val="45" w:hRule="atLeast"/>
        </w:trPr>
        <w:tc>
          <w:tcPr>
            <w:tcW w:w="4458" w:type="dxa"/>
            <w:tcBorders>
              <w:top w:val="outset" w:color="000000" w:sz="8"/>
              <w:left w:val="outset" w:color="000000" w:sz="8"/>
              <w:bottom w:val="outset" w:color="000000" w:sz="8"/>
              <w:right w:val="outset" w:color="000000" w:sz="8"/>
            </w:tcBorders>
            <w:vAlign w:val="top"/>
          </w:tcPr>
          <w:bookmarkStart w:name="525" w:id="522"/>
          <w:p>
            <w:pPr>
              <w:spacing w:after="0"/>
              <w:ind w:left="0"/>
              <w:jc w:val="left"/>
            </w:pPr>
            <w:r>
              <w:rPr>
                <w:rFonts w:ascii="Arial"/>
                <w:b w:val="false"/>
                <w:i w:val="false"/>
                <w:color w:val="000000"/>
                <w:sz w:val="15"/>
              </w:rPr>
              <w:t>Управлінський досвід</w:t>
            </w:r>
          </w:p>
          <w:bookmarkEnd w:id="522"/>
        </w:tc>
        <w:tc>
          <w:tcPr>
            <w:tcW w:w="5232" w:type="dxa"/>
            <w:tcBorders>
              <w:top w:val="outset" w:color="000000" w:sz="8"/>
              <w:left w:val="outset" w:color="000000" w:sz="8"/>
              <w:bottom w:val="outset" w:color="000000" w:sz="8"/>
              <w:right w:val="outset" w:color="000000" w:sz="8"/>
            </w:tcBorders>
            <w:vAlign w:val="top"/>
          </w:tcPr>
          <w:bookmarkStart w:name="526" w:id="523"/>
          <w:p>
            <w:pPr>
              <w:spacing w:after="0"/>
              <w:ind w:left="0"/>
              <w:jc w:val="left"/>
            </w:pPr>
            <w:r>
              <w:rPr>
                <w:rFonts w:ascii="Arial"/>
                <w:b w:val="false"/>
                <w:i w:val="false"/>
                <w:color w:val="000000"/>
                <w:sz w:val="15"/>
              </w:rPr>
              <w:t xml:space="preserve"> </w:t>
            </w:r>
          </w:p>
          <w:bookmarkEnd w:id="52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295"/>
        <w:gridCol w:w="2810"/>
        <w:gridCol w:w="3585"/>
      </w:tblGrid>
      <w:tr>
        <w:trPr>
          <w:trHeight w:val="120" w:hRule="atLeast"/>
        </w:trPr>
        <w:tc>
          <w:tcPr>
            <w:tcW w:w="0" w:type="auto"/>
            <w:gridSpan w:val="3"/>
            <w:tcBorders/>
            <w:vAlign w:val="top"/>
          </w:tcPr>
          <w:bookmarkStart w:name="527" w:id="524"/>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524"/>
          <w:bookmarkStart w:name="528" w:id="525"/>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525"/>
        </w:tc>
      </w:tr>
      <w:tr>
        <w:trPr>
          <w:trHeight w:val="120" w:hRule="atLeast"/>
        </w:trPr>
        <w:tc>
          <w:tcPr>
            <w:tcW w:w="3295" w:type="dxa"/>
            <w:tcBorders/>
            <w:vAlign w:val="top"/>
          </w:tcPr>
          <w:bookmarkStart w:name="529" w:id="526"/>
          <w:p>
            <w:pPr>
              <w:spacing w:after="0"/>
              <w:ind w:left="0"/>
              <w:jc w:val="center"/>
            </w:pPr>
            <w:r>
              <w:rPr>
                <w:rFonts w:ascii="Arial"/>
                <w:b w:val="false"/>
                <w:i w:val="false"/>
                <w:color w:val="000000"/>
                <w:sz w:val="15"/>
              </w:rPr>
              <w:t>"___" ____________ 20__ року</w:t>
            </w:r>
          </w:p>
          <w:bookmarkEnd w:id="526"/>
        </w:tc>
        <w:tc>
          <w:tcPr>
            <w:tcW w:w="2810" w:type="dxa"/>
            <w:tcBorders/>
            <w:vAlign w:val="top"/>
          </w:tcPr>
          <w:bookmarkStart w:name="530" w:id="527"/>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 xml:space="preserve"> юридичної особи)</w:t>
            </w:r>
          </w:p>
          <w:bookmarkEnd w:id="527"/>
        </w:tc>
        <w:tc>
          <w:tcPr>
            <w:tcW w:w="3585" w:type="dxa"/>
            <w:tcBorders/>
            <w:vAlign w:val="top"/>
          </w:tcPr>
          <w:bookmarkStart w:name="531" w:id="52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528"/>
        </w:tc>
      </w:tr>
      <w:tr>
        <w:trPr>
          <w:trHeight w:val="120" w:hRule="atLeast"/>
        </w:trPr>
        <w:tc>
          <w:tcPr>
            <w:tcW w:w="0" w:type="auto"/>
            <w:gridSpan w:val="3"/>
            <w:tcBorders/>
            <w:vAlign w:val="top"/>
          </w:tcPr>
          <w:bookmarkStart w:name="532" w:id="529"/>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Не заповнюється заявником.</w:t>
            </w:r>
          </w:p>
          <w:bookmarkEnd w:id="529"/>
          <w:bookmarkStart w:name="533" w:id="530"/>
          <w:p>
            <w:pPr>
              <w:spacing w:after="0"/>
              <w:ind w:left="0"/>
              <w:jc w:val="left"/>
            </w:pPr>
            <w:r>
              <w:rPr>
                <w:rFonts w:ascii="Arial"/>
                <w:b w:val="false"/>
                <w:i w:val="false"/>
                <w:color w:val="000000"/>
                <w:sz w:val="15"/>
              </w:rPr>
              <w:t xml:space="preserve">** </w:t>
            </w:r>
            <w:r>
              <w:rPr>
                <w:rFonts w:ascii="Arial"/>
                <w:b w:val="false"/>
                <w:i w:val="false"/>
                <w:color w:val="000000"/>
                <w:sz w:val="15"/>
              </w:rPr>
              <w:t>Заповнюється у разі формування даної анкети заявником щодо особи, яка здійснює повноваження одноосібного виконавчого органу, голови та членів колегіального виконавчого органу, голови та членів наглядової ради.</w:t>
            </w:r>
          </w:p>
          <w:bookmarkEnd w:id="530"/>
          <w:bookmarkStart w:name="534" w:id="531"/>
          <w:p>
            <w:pPr>
              <w:spacing w:after="0"/>
              <w:ind w:left="0"/>
              <w:jc w:val="left"/>
            </w:pPr>
            <w:r>
              <w:rPr>
                <w:rFonts w:ascii="Arial"/>
                <w:b w:val="false"/>
                <w:i w:val="false"/>
                <w:color w:val="000000"/>
                <w:sz w:val="15"/>
              </w:rPr>
              <w:t xml:space="preserve">*** </w:t>
            </w:r>
            <w:r>
              <w:rPr>
                <w:rFonts w:ascii="Arial"/>
                <w:b w:val="false"/>
                <w:i w:val="false"/>
                <w:color w:val="000000"/>
                <w:sz w:val="15"/>
              </w:rPr>
              <w:t>Заповнюється у разі формування даної анкети заявником щодо головного бухгалтера (особи, на яку покладено ведення бухгалтерського обліку).</w:t>
            </w:r>
          </w:p>
          <w:bookmarkEnd w:id="531"/>
          <w:bookmarkStart w:name="535" w:id="532"/>
          <w:p>
            <w:pPr>
              <w:spacing w:after="0"/>
              <w:ind w:left="0"/>
              <w:jc w:val="left"/>
            </w:pPr>
            <w:r>
              <w:rPr>
                <w:rFonts w:ascii="Arial"/>
                <w:b w:val="false"/>
                <w:i w:val="false"/>
                <w:color w:val="000000"/>
                <w:sz w:val="15"/>
              </w:rPr>
              <w:t xml:space="preserve">**** </w:t>
            </w:r>
            <w:r>
              <w:rPr>
                <w:rFonts w:ascii="Arial"/>
                <w:b w:val="false"/>
                <w:i w:val="false"/>
                <w:color w:val="000000"/>
                <w:sz w:val="15"/>
              </w:rPr>
              <w:t>Заповнюється у разі формування даної анкети заявником щодо керівника служби внутрішнього аудиту (окремої посадової особи, що проводить внутрішній аудит (контроль)) заявника.</w:t>
            </w:r>
          </w:p>
          <w:bookmarkEnd w:id="532"/>
        </w:tc>
      </w:tr>
    </w:tbl>
    <w:p>
      <w:pPr>
        <w:spacing/>
        <w:ind w:left="0"/>
        <w:jc w:val="left"/>
      </w:pPr>
      <w:r>
        <w:br/>
      </w:r>
    </w:p>
    <w:bookmarkStart w:name="536" w:id="533"/>
    <w:p>
      <w:pPr>
        <w:spacing w:after="0"/>
        <w:ind w:firstLine="240"/>
        <w:jc w:val="left"/>
      </w:pPr>
      <w:r>
        <w:rPr>
          <w:rFonts w:ascii="Arial"/>
          <w:b w:val="false"/>
          <w:i w:val="false"/>
          <w:color w:val="000000"/>
          <w:sz w:val="18"/>
        </w:rPr>
        <w:t xml:space="preserve"> </w:t>
      </w:r>
    </w:p>
    <w:bookmarkEnd w:id="533"/>
    <w:bookmarkStart w:name="537" w:id="534"/>
    <w:p>
      <w:pPr>
        <w:spacing w:after="0"/>
        <w:ind w:firstLine="240"/>
        <w:jc w:val="right"/>
      </w:pPr>
      <w:r>
        <w:rPr>
          <w:rFonts w:ascii="Arial"/>
          <w:b w:val="false"/>
          <w:i w:val="false"/>
          <w:color w:val="000000"/>
          <w:sz w:val="18"/>
        </w:rPr>
        <w:t>Додаток 6</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3 пункту 2 розділу II)</w:t>
      </w:r>
    </w:p>
    <w:bookmarkEnd w:id="534"/>
    <w:bookmarkStart w:name="538" w:id="535"/>
    <w:p>
      <w:pPr>
        <w:pStyle w:val="Heading3"/>
        <w:spacing w:after="0"/>
        <w:ind w:left="0"/>
        <w:jc w:val="center"/>
      </w:pPr>
      <w:r>
        <w:rPr>
          <w:rFonts w:ascii="Arial"/>
          <w:color w:val="000000"/>
          <w:sz w:val="27"/>
        </w:rPr>
        <w:t>Довідка</w:t>
      </w:r>
      <w:r>
        <w:br/>
      </w:r>
      <w:r>
        <w:rPr>
          <w:rFonts w:ascii="Arial"/>
          <w:color w:val="000000"/>
          <w:sz w:val="27"/>
        </w:rPr>
        <w:t>щодо структури власності заявника</w:t>
      </w:r>
    </w:p>
    <w:bookmarkEnd w:id="535"/>
    <w:bookmarkStart w:name="539" w:id="536"/>
    <w:p>
      <w:pPr>
        <w:spacing w:after="0"/>
        <w:ind w:left="0"/>
        <w:jc w:val="center"/>
      </w:pPr>
      <w:r>
        <w:rPr>
          <w:rFonts w:ascii="Arial"/>
          <w:b w:val="false"/>
          <w:i w:val="false"/>
          <w:color w:val="000000"/>
          <w:sz w:val="18"/>
        </w:rPr>
        <w:t>__________________________________</w:t>
      </w:r>
      <w:r>
        <w:br/>
      </w:r>
      <w:r>
        <w:rPr>
          <w:rFonts w:ascii="Arial"/>
          <w:b w:val="false"/>
          <w:i w:val="false"/>
          <w:color w:val="000000"/>
          <w:sz w:val="15"/>
        </w:rPr>
        <w:t>(найменування юридичної особи, її ідентифікаційний код згідно з ЄДРПОУ, код LEI (за наявності))</w:t>
      </w:r>
    </w:p>
    <w:bookmarkEnd w:id="536"/>
    <w:bookmarkStart w:name="540" w:id="537"/>
    <w:p>
      <w:pPr>
        <w:spacing w:after="0"/>
        <w:ind w:firstLine="240"/>
        <w:jc w:val="left"/>
      </w:pPr>
      <w:r>
        <w:rPr>
          <w:rFonts w:ascii="Arial"/>
          <w:b w:val="false"/>
          <w:i w:val="false"/>
          <w:color w:val="000000"/>
          <w:sz w:val="18"/>
        </w:rPr>
        <w:t>Таблиця 1. Структура власності заявника</w:t>
      </w:r>
    </w:p>
    <w:bookmarkEnd w:id="537"/>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336"/>
        <w:gridCol w:w="674"/>
        <w:gridCol w:w="1147"/>
        <w:gridCol w:w="1148"/>
        <w:gridCol w:w="1243"/>
        <w:gridCol w:w="769"/>
        <w:gridCol w:w="1718"/>
        <w:gridCol w:w="1150"/>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top"/>
          </w:tcPr>
          <w:bookmarkStart w:name="541" w:id="538"/>
          <w:p>
            <w:pPr>
              <w:spacing w:after="0"/>
              <w:ind w:left="0"/>
              <w:jc w:val="center"/>
            </w:pPr>
            <w:r>
              <w:rPr>
                <w:rFonts w:ascii="Arial"/>
                <w:b w:val="false"/>
                <w:i w:val="false"/>
                <w:color w:val="000000"/>
                <w:sz w:val="15"/>
              </w:rPr>
              <w:t>N</w:t>
            </w:r>
          </w:p>
          <w:bookmarkEnd w:id="538"/>
        </w:tc>
        <w:tc>
          <w:tcPr>
            <w:tcW w:w="1336" w:type="dxa"/>
            <w:vMerge w:val="restart"/>
            <w:tcBorders>
              <w:top w:val="outset" w:color="000000" w:sz="8"/>
              <w:left w:val="outset" w:color="000000" w:sz="8"/>
              <w:bottom w:val="outset" w:color="000000" w:sz="8"/>
              <w:right w:val="outset" w:color="000000" w:sz="8"/>
            </w:tcBorders>
            <w:vAlign w:val="top"/>
          </w:tcPr>
          <w:bookmarkStart w:name="542" w:id="539"/>
          <w:p>
            <w:pPr>
              <w:spacing w:after="0"/>
              <w:ind w:left="0"/>
              <w:jc w:val="center"/>
            </w:pPr>
            <w:r>
              <w:rPr>
                <w:rFonts w:ascii="Arial"/>
                <w:b w:val="false"/>
                <w:i w:val="false"/>
                <w:color w:val="000000"/>
                <w:sz w:val="15"/>
              </w:rPr>
              <w:t>Прізвище, ім'я та по батькові (за наявності) фізичної особи або повне найменування юридичної особи</w:t>
            </w:r>
          </w:p>
          <w:bookmarkEnd w:id="539"/>
        </w:tc>
        <w:tc>
          <w:tcPr>
            <w:tcW w:w="674" w:type="dxa"/>
            <w:vMerge w:val="restart"/>
            <w:tcBorders>
              <w:top w:val="outset" w:color="000000" w:sz="8"/>
              <w:left w:val="outset" w:color="000000" w:sz="8"/>
              <w:bottom w:val="outset" w:color="000000" w:sz="8"/>
              <w:right w:val="outset" w:color="000000" w:sz="8"/>
            </w:tcBorders>
            <w:vAlign w:val="top"/>
          </w:tcPr>
          <w:bookmarkStart w:name="543" w:id="540"/>
          <w:p>
            <w:pPr>
              <w:spacing w:after="0"/>
              <w:ind w:left="0"/>
              <w:jc w:val="center"/>
            </w:pPr>
            <w:r>
              <w:rPr>
                <w:rFonts w:ascii="Arial"/>
                <w:b w:val="false"/>
                <w:i w:val="false"/>
                <w:color w:val="000000"/>
                <w:sz w:val="15"/>
              </w:rPr>
              <w:t>Тип особи</w:t>
            </w:r>
          </w:p>
          <w:bookmarkEnd w:id="540"/>
        </w:tc>
        <w:tc>
          <w:tcPr>
            <w:tcW w:w="1147" w:type="dxa"/>
            <w:vMerge w:val="restart"/>
            <w:tcBorders>
              <w:top w:val="outset" w:color="000000" w:sz="8"/>
              <w:left w:val="outset" w:color="000000" w:sz="8"/>
              <w:bottom w:val="outset" w:color="000000" w:sz="8"/>
              <w:right w:val="outset" w:color="000000" w:sz="8"/>
            </w:tcBorders>
            <w:vAlign w:val="top"/>
          </w:tcPr>
          <w:bookmarkStart w:name="544" w:id="541"/>
          <w:p>
            <w:pPr>
              <w:spacing w:after="0"/>
              <w:ind w:left="0"/>
              <w:jc w:val="center"/>
            </w:pPr>
            <w:r>
              <w:rPr>
                <w:rFonts w:ascii="Arial"/>
                <w:b w:val="false"/>
                <w:i w:val="false"/>
                <w:color w:val="000000"/>
                <w:sz w:val="15"/>
              </w:rPr>
              <w:t>Тип участі</w:t>
            </w:r>
          </w:p>
          <w:bookmarkEnd w:id="541"/>
        </w:tc>
        <w:tc>
          <w:tcPr>
            <w:tcW w:w="1148" w:type="dxa"/>
            <w:vMerge w:val="restart"/>
            <w:tcBorders>
              <w:top w:val="outset" w:color="000000" w:sz="8"/>
              <w:left w:val="outset" w:color="000000" w:sz="8"/>
              <w:bottom w:val="outset" w:color="000000" w:sz="8"/>
              <w:right w:val="outset" w:color="000000" w:sz="8"/>
            </w:tcBorders>
            <w:vAlign w:val="top"/>
          </w:tcPr>
          <w:bookmarkStart w:name="545" w:id="542"/>
          <w:p>
            <w:pPr>
              <w:spacing w:after="0"/>
              <w:ind w:left="0"/>
              <w:jc w:val="center"/>
            </w:pPr>
            <w:r>
              <w:rPr>
                <w:rFonts w:ascii="Arial"/>
                <w:b w:val="false"/>
                <w:i w:val="false"/>
                <w:color w:val="000000"/>
                <w:sz w:val="15"/>
              </w:rPr>
              <w:t>Інформація про особу</w:t>
            </w:r>
          </w:p>
          <w:bookmarkEnd w:id="542"/>
        </w:tc>
        <w:tc>
          <w:tcPr>
            <w:tcW w:w="1243" w:type="dxa"/>
            <w:vMerge w:val="restart"/>
            <w:tcBorders>
              <w:top w:val="outset" w:color="000000" w:sz="8"/>
              <w:left w:val="outset" w:color="000000" w:sz="8"/>
              <w:bottom w:val="outset" w:color="000000" w:sz="8"/>
              <w:right w:val="outset" w:color="000000" w:sz="8"/>
            </w:tcBorders>
            <w:vAlign w:val="top"/>
          </w:tcPr>
          <w:bookmarkStart w:name="546" w:id="543"/>
          <w:p>
            <w:pPr>
              <w:spacing w:after="0"/>
              <w:ind w:left="0"/>
              <w:jc w:val="center"/>
            </w:pPr>
            <w:r>
              <w:rPr>
                <w:rFonts w:ascii="Arial"/>
                <w:b w:val="false"/>
                <w:i w:val="false"/>
                <w:color w:val="000000"/>
                <w:sz w:val="15"/>
              </w:rPr>
              <w:t>Наявність значного впливу на юридичну особу незалежно від формального володіння</w:t>
            </w:r>
          </w:p>
          <w:bookmarkEnd w:id="543"/>
        </w:tc>
        <w:tc>
          <w:tcPr>
            <w:tcW w:w="0" w:type="auto"/>
            <w:gridSpan w:val="2"/>
            <w:tcBorders>
              <w:top w:val="outset" w:color="000000" w:sz="8"/>
              <w:left w:val="outset" w:color="000000" w:sz="8"/>
              <w:bottom w:val="outset" w:color="000000" w:sz="8"/>
              <w:right w:val="outset" w:color="000000" w:sz="8"/>
            </w:tcBorders>
            <w:vAlign w:val="top"/>
          </w:tcPr>
          <w:bookmarkStart w:name="547" w:id="544"/>
          <w:p>
            <w:pPr>
              <w:spacing w:after="0"/>
              <w:ind w:left="0"/>
              <w:jc w:val="center"/>
            </w:pPr>
            <w:r>
              <w:rPr>
                <w:rFonts w:ascii="Arial"/>
                <w:b w:val="false"/>
                <w:i w:val="false"/>
                <w:color w:val="000000"/>
                <w:sz w:val="15"/>
              </w:rPr>
              <w:t>Участь особи у статутному капіталі юридичної особи, %</w:t>
            </w:r>
          </w:p>
          <w:bookmarkEnd w:id="544"/>
        </w:tc>
        <w:tc>
          <w:tcPr>
            <w:tcW w:w="1150" w:type="dxa"/>
            <w:vMerge w:val="restart"/>
            <w:tcBorders>
              <w:top w:val="outset" w:color="000000" w:sz="8"/>
              <w:left w:val="outset" w:color="000000" w:sz="8"/>
              <w:bottom w:val="outset" w:color="000000" w:sz="8"/>
              <w:right w:val="outset" w:color="000000" w:sz="8"/>
            </w:tcBorders>
            <w:vAlign w:val="top"/>
          </w:tcPr>
          <w:bookmarkStart w:name="548" w:id="545"/>
          <w:p>
            <w:pPr>
              <w:spacing w:after="0"/>
              <w:ind w:left="0"/>
              <w:jc w:val="center"/>
            </w:pPr>
            <w:r>
              <w:rPr>
                <w:rFonts w:ascii="Arial"/>
                <w:b w:val="false"/>
                <w:i w:val="false"/>
                <w:color w:val="000000"/>
                <w:sz w:val="15"/>
              </w:rPr>
              <w:t>Розмір права голосу, не пов'язаного з участю в статутному капіталі, %</w:t>
            </w:r>
          </w:p>
          <w:bookmarkEnd w:id="545"/>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769" w:type="dxa"/>
            <w:tcBorders>
              <w:top w:val="outset" w:color="000000" w:sz="8"/>
              <w:left w:val="outset" w:color="000000" w:sz="8"/>
              <w:bottom w:val="outset" w:color="000000" w:sz="8"/>
              <w:right w:val="outset" w:color="000000" w:sz="8"/>
            </w:tcBorders>
            <w:vAlign w:val="top"/>
          </w:tcPr>
          <w:bookmarkStart w:name="549" w:id="546"/>
          <w:p>
            <w:pPr>
              <w:spacing w:after="0"/>
              <w:ind w:left="0"/>
              <w:jc w:val="center"/>
            </w:pPr>
            <w:r>
              <w:rPr>
                <w:rFonts w:ascii="Arial"/>
                <w:b w:val="false"/>
                <w:i w:val="false"/>
                <w:color w:val="000000"/>
                <w:sz w:val="15"/>
              </w:rPr>
              <w:t>пряма</w:t>
            </w:r>
          </w:p>
          <w:bookmarkEnd w:id="546"/>
        </w:tc>
        <w:tc>
          <w:tcPr>
            <w:tcW w:w="1718" w:type="dxa"/>
            <w:tcBorders>
              <w:top w:val="outset" w:color="000000" w:sz="8"/>
              <w:left w:val="outset" w:color="000000" w:sz="8"/>
              <w:bottom w:val="outset" w:color="000000" w:sz="8"/>
              <w:right w:val="outset" w:color="000000" w:sz="8"/>
            </w:tcBorders>
            <w:vAlign w:val="top"/>
          </w:tcPr>
          <w:bookmarkStart w:name="550" w:id="547"/>
          <w:p>
            <w:pPr>
              <w:spacing w:after="0"/>
              <w:ind w:left="0"/>
              <w:jc w:val="center"/>
            </w:pPr>
            <w:r>
              <w:rPr>
                <w:rFonts w:ascii="Arial"/>
                <w:b w:val="false"/>
                <w:i w:val="false"/>
                <w:color w:val="000000"/>
                <w:sz w:val="15"/>
              </w:rPr>
              <w:t>опосередкована</w:t>
            </w:r>
          </w:p>
          <w:bookmarkEnd w:id="547"/>
        </w:tc>
        <w:tc>
          <w:tcPr>
            <w:tcW w:w="0" w:type="auto"/>
            <w:vMerge/>
            <w:tcBorders>
              <w:top w:val="nil"/>
              <w:left w:val="outset" w:color="000000" w:sz="8"/>
              <w:bottom w:val="outset" w:color="000000" w:sz="8"/>
              <w:right w:val="outset" w:color="000000" w:sz="8"/>
            </w:tcBorders>
          </w:tcPr>
          <w:p/>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551" w:id="548"/>
          <w:p>
            <w:pPr>
              <w:spacing w:after="0"/>
              <w:ind w:left="0"/>
              <w:jc w:val="center"/>
            </w:pPr>
            <w:r>
              <w:rPr>
                <w:rFonts w:ascii="Arial"/>
                <w:b w:val="false"/>
                <w:i w:val="false"/>
                <w:color w:val="000000"/>
                <w:sz w:val="15"/>
              </w:rPr>
              <w:t xml:space="preserve"> </w:t>
            </w:r>
          </w:p>
          <w:bookmarkEnd w:id="548"/>
        </w:tc>
        <w:tc>
          <w:tcPr>
            <w:tcW w:w="1336" w:type="dxa"/>
            <w:tcBorders>
              <w:top w:val="outset" w:color="000000" w:sz="8"/>
              <w:left w:val="outset" w:color="000000" w:sz="8"/>
              <w:bottom w:val="outset" w:color="000000" w:sz="8"/>
              <w:right w:val="outset" w:color="000000" w:sz="8"/>
            </w:tcBorders>
            <w:vAlign w:val="top"/>
          </w:tcPr>
          <w:bookmarkStart w:name="552" w:id="549"/>
          <w:p>
            <w:pPr>
              <w:spacing w:after="0"/>
              <w:ind w:left="0"/>
              <w:jc w:val="center"/>
            </w:pPr>
            <w:r>
              <w:rPr>
                <w:rFonts w:ascii="Arial"/>
                <w:b w:val="false"/>
                <w:i w:val="false"/>
                <w:color w:val="000000"/>
                <w:sz w:val="15"/>
              </w:rPr>
              <w:t>1</w:t>
            </w:r>
          </w:p>
          <w:bookmarkEnd w:id="549"/>
        </w:tc>
        <w:tc>
          <w:tcPr>
            <w:tcW w:w="674" w:type="dxa"/>
            <w:tcBorders>
              <w:top w:val="outset" w:color="000000" w:sz="8"/>
              <w:left w:val="outset" w:color="000000" w:sz="8"/>
              <w:bottom w:val="outset" w:color="000000" w:sz="8"/>
              <w:right w:val="outset" w:color="000000" w:sz="8"/>
            </w:tcBorders>
            <w:vAlign w:val="center"/>
          </w:tcPr>
          <w:bookmarkStart w:name="553" w:id="550"/>
          <w:p>
            <w:pPr>
              <w:spacing w:after="0"/>
              <w:ind w:left="0"/>
              <w:jc w:val="center"/>
            </w:pPr>
            <w:r>
              <w:rPr>
                <w:rFonts w:ascii="Arial"/>
                <w:b w:val="false"/>
                <w:i w:val="false"/>
                <w:color w:val="000000"/>
                <w:sz w:val="15"/>
              </w:rPr>
              <w:t>2</w:t>
            </w:r>
          </w:p>
          <w:bookmarkEnd w:id="550"/>
        </w:tc>
        <w:tc>
          <w:tcPr>
            <w:tcW w:w="1147" w:type="dxa"/>
            <w:tcBorders>
              <w:top w:val="outset" w:color="000000" w:sz="8"/>
              <w:left w:val="outset" w:color="000000" w:sz="8"/>
              <w:bottom w:val="outset" w:color="000000" w:sz="8"/>
              <w:right w:val="outset" w:color="000000" w:sz="8"/>
            </w:tcBorders>
            <w:vAlign w:val="center"/>
          </w:tcPr>
          <w:bookmarkStart w:name="554" w:id="551"/>
          <w:p>
            <w:pPr>
              <w:spacing w:after="0"/>
              <w:ind w:left="0"/>
              <w:jc w:val="center"/>
            </w:pPr>
            <w:r>
              <w:rPr>
                <w:rFonts w:ascii="Arial"/>
                <w:b w:val="false"/>
                <w:i w:val="false"/>
                <w:color w:val="000000"/>
                <w:sz w:val="15"/>
              </w:rPr>
              <w:t>3</w:t>
            </w:r>
          </w:p>
          <w:bookmarkEnd w:id="551"/>
        </w:tc>
        <w:tc>
          <w:tcPr>
            <w:tcW w:w="1148" w:type="dxa"/>
            <w:tcBorders>
              <w:top w:val="outset" w:color="000000" w:sz="8"/>
              <w:left w:val="outset" w:color="000000" w:sz="8"/>
              <w:bottom w:val="outset" w:color="000000" w:sz="8"/>
              <w:right w:val="outset" w:color="000000" w:sz="8"/>
            </w:tcBorders>
            <w:vAlign w:val="center"/>
          </w:tcPr>
          <w:bookmarkStart w:name="555" w:id="552"/>
          <w:p>
            <w:pPr>
              <w:spacing w:after="0"/>
              <w:ind w:left="0"/>
              <w:jc w:val="center"/>
            </w:pPr>
            <w:r>
              <w:rPr>
                <w:rFonts w:ascii="Arial"/>
                <w:b w:val="false"/>
                <w:i w:val="false"/>
                <w:color w:val="000000"/>
                <w:sz w:val="15"/>
              </w:rPr>
              <w:t>4</w:t>
            </w:r>
          </w:p>
          <w:bookmarkEnd w:id="552"/>
        </w:tc>
        <w:tc>
          <w:tcPr>
            <w:tcW w:w="1243" w:type="dxa"/>
            <w:tcBorders>
              <w:top w:val="outset" w:color="000000" w:sz="8"/>
              <w:left w:val="outset" w:color="000000" w:sz="8"/>
              <w:bottom w:val="outset" w:color="000000" w:sz="8"/>
              <w:right w:val="outset" w:color="000000" w:sz="8"/>
            </w:tcBorders>
            <w:vAlign w:val="top"/>
          </w:tcPr>
          <w:bookmarkStart w:name="556" w:id="553"/>
          <w:p>
            <w:pPr>
              <w:spacing w:after="0"/>
              <w:ind w:left="0"/>
              <w:jc w:val="center"/>
            </w:pPr>
            <w:r>
              <w:rPr>
                <w:rFonts w:ascii="Arial"/>
                <w:b w:val="false"/>
                <w:i w:val="false"/>
                <w:color w:val="000000"/>
                <w:sz w:val="15"/>
              </w:rPr>
              <w:t>5</w:t>
            </w:r>
          </w:p>
          <w:bookmarkEnd w:id="553"/>
        </w:tc>
        <w:tc>
          <w:tcPr>
            <w:tcW w:w="769" w:type="dxa"/>
            <w:tcBorders>
              <w:top w:val="outset" w:color="000000" w:sz="8"/>
              <w:left w:val="outset" w:color="000000" w:sz="8"/>
              <w:bottom w:val="outset" w:color="000000" w:sz="8"/>
              <w:right w:val="outset" w:color="000000" w:sz="8"/>
            </w:tcBorders>
            <w:vAlign w:val="top"/>
          </w:tcPr>
          <w:bookmarkStart w:name="557" w:id="554"/>
          <w:p>
            <w:pPr>
              <w:spacing w:after="0"/>
              <w:ind w:left="0"/>
              <w:jc w:val="center"/>
            </w:pPr>
            <w:r>
              <w:rPr>
                <w:rFonts w:ascii="Arial"/>
                <w:b w:val="false"/>
                <w:i w:val="false"/>
                <w:color w:val="000000"/>
                <w:sz w:val="15"/>
              </w:rPr>
              <w:t>6</w:t>
            </w:r>
          </w:p>
          <w:bookmarkEnd w:id="554"/>
        </w:tc>
        <w:tc>
          <w:tcPr>
            <w:tcW w:w="1718" w:type="dxa"/>
            <w:tcBorders>
              <w:top w:val="outset" w:color="000000" w:sz="8"/>
              <w:left w:val="outset" w:color="000000" w:sz="8"/>
              <w:bottom w:val="outset" w:color="000000" w:sz="8"/>
              <w:right w:val="outset" w:color="000000" w:sz="8"/>
            </w:tcBorders>
            <w:vAlign w:val="top"/>
          </w:tcPr>
          <w:bookmarkStart w:name="558" w:id="555"/>
          <w:p>
            <w:pPr>
              <w:spacing w:after="0"/>
              <w:ind w:left="0"/>
              <w:jc w:val="center"/>
            </w:pPr>
            <w:r>
              <w:rPr>
                <w:rFonts w:ascii="Arial"/>
                <w:b w:val="false"/>
                <w:i w:val="false"/>
                <w:color w:val="000000"/>
                <w:sz w:val="15"/>
              </w:rPr>
              <w:t>7</w:t>
            </w:r>
          </w:p>
          <w:bookmarkEnd w:id="555"/>
        </w:tc>
        <w:tc>
          <w:tcPr>
            <w:tcW w:w="1150" w:type="dxa"/>
            <w:tcBorders>
              <w:top w:val="outset" w:color="000000" w:sz="8"/>
              <w:left w:val="outset" w:color="000000" w:sz="8"/>
              <w:bottom w:val="outset" w:color="000000" w:sz="8"/>
              <w:right w:val="outset" w:color="000000" w:sz="8"/>
            </w:tcBorders>
            <w:vAlign w:val="top"/>
          </w:tcPr>
          <w:bookmarkStart w:name="559" w:id="556"/>
          <w:p>
            <w:pPr>
              <w:spacing w:after="0"/>
              <w:ind w:left="0"/>
              <w:jc w:val="center"/>
            </w:pPr>
            <w:r>
              <w:rPr>
                <w:rFonts w:ascii="Arial"/>
                <w:b w:val="false"/>
                <w:i w:val="false"/>
                <w:color w:val="000000"/>
                <w:sz w:val="15"/>
              </w:rPr>
              <w:t>8</w:t>
            </w:r>
          </w:p>
          <w:bookmarkEnd w:id="556"/>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560" w:id="557"/>
          <w:p>
            <w:pPr>
              <w:spacing w:after="0"/>
              <w:ind w:left="0"/>
              <w:jc w:val="center"/>
            </w:pPr>
            <w:r>
              <w:rPr>
                <w:rFonts w:ascii="Arial"/>
                <w:b w:val="false"/>
                <w:i w:val="false"/>
                <w:color w:val="000000"/>
                <w:sz w:val="15"/>
              </w:rPr>
              <w:t>1</w:t>
            </w:r>
          </w:p>
          <w:bookmarkEnd w:id="557"/>
        </w:tc>
        <w:tc>
          <w:tcPr>
            <w:tcW w:w="1336" w:type="dxa"/>
            <w:tcBorders>
              <w:top w:val="outset" w:color="000000" w:sz="8"/>
              <w:left w:val="outset" w:color="000000" w:sz="8"/>
              <w:bottom w:val="outset" w:color="000000" w:sz="8"/>
              <w:right w:val="outset" w:color="000000" w:sz="8"/>
            </w:tcBorders>
            <w:vAlign w:val="top"/>
          </w:tcPr>
          <w:bookmarkStart w:name="561" w:id="558"/>
          <w:p>
            <w:pPr>
              <w:spacing w:after="0"/>
              <w:ind w:left="0"/>
              <w:jc w:val="center"/>
            </w:pPr>
            <w:r>
              <w:rPr>
                <w:rFonts w:ascii="Arial"/>
                <w:b w:val="false"/>
                <w:i w:val="false"/>
                <w:color w:val="000000"/>
                <w:sz w:val="15"/>
              </w:rPr>
              <w:t xml:space="preserve"> </w:t>
            </w:r>
          </w:p>
          <w:bookmarkEnd w:id="558"/>
        </w:tc>
        <w:tc>
          <w:tcPr>
            <w:tcW w:w="674" w:type="dxa"/>
            <w:tcBorders>
              <w:top w:val="outset" w:color="000000" w:sz="8"/>
              <w:left w:val="outset" w:color="000000" w:sz="8"/>
              <w:bottom w:val="outset" w:color="000000" w:sz="8"/>
              <w:right w:val="outset" w:color="000000" w:sz="8"/>
            </w:tcBorders>
            <w:vAlign w:val="top"/>
          </w:tcPr>
          <w:bookmarkStart w:name="562" w:id="559"/>
          <w:p>
            <w:pPr>
              <w:spacing w:after="0"/>
              <w:ind w:left="0"/>
              <w:jc w:val="center"/>
            </w:pPr>
            <w:r>
              <w:rPr>
                <w:rFonts w:ascii="Arial"/>
                <w:b w:val="false"/>
                <w:i w:val="false"/>
                <w:color w:val="000000"/>
                <w:sz w:val="15"/>
              </w:rPr>
              <w:t xml:space="preserve"> </w:t>
            </w:r>
          </w:p>
          <w:bookmarkEnd w:id="559"/>
        </w:tc>
        <w:tc>
          <w:tcPr>
            <w:tcW w:w="1147" w:type="dxa"/>
            <w:tcBorders>
              <w:top w:val="outset" w:color="000000" w:sz="8"/>
              <w:left w:val="outset" w:color="000000" w:sz="8"/>
              <w:bottom w:val="outset" w:color="000000" w:sz="8"/>
              <w:right w:val="outset" w:color="000000" w:sz="8"/>
            </w:tcBorders>
            <w:vAlign w:val="top"/>
          </w:tcPr>
          <w:bookmarkStart w:name="563" w:id="560"/>
          <w:p>
            <w:pPr>
              <w:spacing w:after="0"/>
              <w:ind w:left="0"/>
              <w:jc w:val="center"/>
            </w:pPr>
            <w:r>
              <w:rPr>
                <w:rFonts w:ascii="Arial"/>
                <w:b w:val="false"/>
                <w:i w:val="false"/>
                <w:color w:val="000000"/>
                <w:sz w:val="15"/>
              </w:rPr>
              <w:t xml:space="preserve"> </w:t>
            </w:r>
          </w:p>
          <w:bookmarkEnd w:id="560"/>
        </w:tc>
        <w:tc>
          <w:tcPr>
            <w:tcW w:w="1148" w:type="dxa"/>
            <w:tcBorders>
              <w:top w:val="outset" w:color="000000" w:sz="8"/>
              <w:left w:val="outset" w:color="000000" w:sz="8"/>
              <w:bottom w:val="outset" w:color="000000" w:sz="8"/>
              <w:right w:val="outset" w:color="000000" w:sz="8"/>
            </w:tcBorders>
            <w:vAlign w:val="top"/>
          </w:tcPr>
          <w:bookmarkStart w:name="564" w:id="561"/>
          <w:p>
            <w:pPr>
              <w:spacing w:after="0"/>
              <w:ind w:left="0"/>
              <w:jc w:val="center"/>
            </w:pPr>
            <w:r>
              <w:rPr>
                <w:rFonts w:ascii="Arial"/>
                <w:b w:val="false"/>
                <w:i w:val="false"/>
                <w:color w:val="000000"/>
                <w:sz w:val="15"/>
              </w:rPr>
              <w:t xml:space="preserve"> </w:t>
            </w:r>
          </w:p>
          <w:bookmarkEnd w:id="561"/>
        </w:tc>
        <w:tc>
          <w:tcPr>
            <w:tcW w:w="1243" w:type="dxa"/>
            <w:tcBorders>
              <w:top w:val="outset" w:color="000000" w:sz="8"/>
              <w:left w:val="outset" w:color="000000" w:sz="8"/>
              <w:bottom w:val="outset" w:color="000000" w:sz="8"/>
              <w:right w:val="outset" w:color="000000" w:sz="8"/>
            </w:tcBorders>
            <w:vAlign w:val="top"/>
          </w:tcPr>
          <w:bookmarkStart w:name="565" w:id="562"/>
          <w:p>
            <w:pPr>
              <w:spacing w:after="0"/>
              <w:ind w:left="0"/>
              <w:jc w:val="center"/>
            </w:pPr>
            <w:r>
              <w:rPr>
                <w:rFonts w:ascii="Arial"/>
                <w:b w:val="false"/>
                <w:i w:val="false"/>
                <w:color w:val="000000"/>
                <w:sz w:val="15"/>
              </w:rPr>
              <w:t xml:space="preserve"> </w:t>
            </w:r>
          </w:p>
          <w:bookmarkEnd w:id="562"/>
        </w:tc>
        <w:tc>
          <w:tcPr>
            <w:tcW w:w="769" w:type="dxa"/>
            <w:tcBorders>
              <w:top w:val="outset" w:color="000000" w:sz="8"/>
              <w:left w:val="outset" w:color="000000" w:sz="8"/>
              <w:bottom w:val="outset" w:color="000000" w:sz="8"/>
              <w:right w:val="outset" w:color="000000" w:sz="8"/>
            </w:tcBorders>
            <w:vAlign w:val="top"/>
          </w:tcPr>
          <w:bookmarkStart w:name="566" w:id="563"/>
          <w:p>
            <w:pPr>
              <w:spacing w:after="0"/>
              <w:ind w:left="0"/>
              <w:jc w:val="center"/>
            </w:pPr>
            <w:r>
              <w:rPr>
                <w:rFonts w:ascii="Arial"/>
                <w:b w:val="false"/>
                <w:i w:val="false"/>
                <w:color w:val="000000"/>
                <w:sz w:val="15"/>
              </w:rPr>
              <w:t xml:space="preserve"> </w:t>
            </w:r>
          </w:p>
          <w:bookmarkEnd w:id="563"/>
        </w:tc>
        <w:tc>
          <w:tcPr>
            <w:tcW w:w="1718" w:type="dxa"/>
            <w:tcBorders>
              <w:top w:val="outset" w:color="000000" w:sz="8"/>
              <w:left w:val="outset" w:color="000000" w:sz="8"/>
              <w:bottom w:val="outset" w:color="000000" w:sz="8"/>
              <w:right w:val="outset" w:color="000000" w:sz="8"/>
            </w:tcBorders>
            <w:vAlign w:val="top"/>
          </w:tcPr>
          <w:bookmarkStart w:name="567" w:id="564"/>
          <w:p>
            <w:pPr>
              <w:spacing w:after="0"/>
              <w:ind w:left="0"/>
              <w:jc w:val="center"/>
            </w:pPr>
            <w:r>
              <w:rPr>
                <w:rFonts w:ascii="Arial"/>
                <w:b w:val="false"/>
                <w:i w:val="false"/>
                <w:color w:val="000000"/>
                <w:sz w:val="15"/>
              </w:rPr>
              <w:t xml:space="preserve"> </w:t>
            </w:r>
          </w:p>
          <w:bookmarkEnd w:id="564"/>
        </w:tc>
        <w:tc>
          <w:tcPr>
            <w:tcW w:w="1150" w:type="dxa"/>
            <w:tcBorders>
              <w:top w:val="outset" w:color="000000" w:sz="8"/>
              <w:left w:val="outset" w:color="000000" w:sz="8"/>
              <w:bottom w:val="outset" w:color="000000" w:sz="8"/>
              <w:right w:val="outset" w:color="000000" w:sz="8"/>
            </w:tcBorders>
            <w:vAlign w:val="top"/>
          </w:tcPr>
          <w:bookmarkStart w:name="568" w:id="565"/>
          <w:p>
            <w:pPr>
              <w:spacing w:after="0"/>
              <w:ind w:left="0"/>
              <w:jc w:val="center"/>
            </w:pPr>
            <w:r>
              <w:rPr>
                <w:rFonts w:ascii="Arial"/>
                <w:b w:val="false"/>
                <w:i w:val="false"/>
                <w:color w:val="000000"/>
                <w:sz w:val="15"/>
              </w:rPr>
              <w:t xml:space="preserve"> </w:t>
            </w:r>
          </w:p>
          <w:bookmarkEnd w:id="565"/>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569" w:id="566"/>
          <w:p>
            <w:pPr>
              <w:spacing w:after="0"/>
              <w:ind w:left="0"/>
              <w:jc w:val="center"/>
            </w:pPr>
            <w:r>
              <w:rPr>
                <w:rFonts w:ascii="Arial"/>
                <w:b w:val="false"/>
                <w:i w:val="false"/>
                <w:color w:val="000000"/>
                <w:sz w:val="15"/>
              </w:rPr>
              <w:t>2</w:t>
            </w:r>
          </w:p>
          <w:bookmarkEnd w:id="566"/>
        </w:tc>
        <w:tc>
          <w:tcPr>
            <w:tcW w:w="1336" w:type="dxa"/>
            <w:tcBorders>
              <w:top w:val="outset" w:color="000000" w:sz="8"/>
              <w:left w:val="outset" w:color="000000" w:sz="8"/>
              <w:bottom w:val="outset" w:color="000000" w:sz="8"/>
              <w:right w:val="outset" w:color="000000" w:sz="8"/>
            </w:tcBorders>
            <w:vAlign w:val="top"/>
          </w:tcPr>
          <w:bookmarkStart w:name="570" w:id="567"/>
          <w:p>
            <w:pPr>
              <w:spacing w:after="0"/>
              <w:ind w:left="0"/>
              <w:jc w:val="center"/>
            </w:pPr>
            <w:r>
              <w:rPr>
                <w:rFonts w:ascii="Arial"/>
                <w:b w:val="false"/>
                <w:i w:val="false"/>
                <w:color w:val="000000"/>
                <w:sz w:val="15"/>
              </w:rPr>
              <w:t xml:space="preserve"> </w:t>
            </w:r>
          </w:p>
          <w:bookmarkEnd w:id="567"/>
        </w:tc>
        <w:tc>
          <w:tcPr>
            <w:tcW w:w="674" w:type="dxa"/>
            <w:tcBorders>
              <w:top w:val="outset" w:color="000000" w:sz="8"/>
              <w:left w:val="outset" w:color="000000" w:sz="8"/>
              <w:bottom w:val="outset" w:color="000000" w:sz="8"/>
              <w:right w:val="outset" w:color="000000" w:sz="8"/>
            </w:tcBorders>
            <w:vAlign w:val="top"/>
          </w:tcPr>
          <w:bookmarkStart w:name="571" w:id="568"/>
          <w:p>
            <w:pPr>
              <w:spacing w:after="0"/>
              <w:ind w:left="0"/>
              <w:jc w:val="center"/>
            </w:pPr>
            <w:r>
              <w:rPr>
                <w:rFonts w:ascii="Arial"/>
                <w:b w:val="false"/>
                <w:i w:val="false"/>
                <w:color w:val="000000"/>
                <w:sz w:val="15"/>
              </w:rPr>
              <w:t xml:space="preserve"> </w:t>
            </w:r>
          </w:p>
          <w:bookmarkEnd w:id="568"/>
        </w:tc>
        <w:tc>
          <w:tcPr>
            <w:tcW w:w="1147" w:type="dxa"/>
            <w:tcBorders>
              <w:top w:val="outset" w:color="000000" w:sz="8"/>
              <w:left w:val="outset" w:color="000000" w:sz="8"/>
              <w:bottom w:val="outset" w:color="000000" w:sz="8"/>
              <w:right w:val="outset" w:color="000000" w:sz="8"/>
            </w:tcBorders>
            <w:vAlign w:val="top"/>
          </w:tcPr>
          <w:bookmarkStart w:name="572" w:id="569"/>
          <w:p>
            <w:pPr>
              <w:spacing w:after="0"/>
              <w:ind w:left="0"/>
              <w:jc w:val="center"/>
            </w:pPr>
            <w:r>
              <w:rPr>
                <w:rFonts w:ascii="Arial"/>
                <w:b w:val="false"/>
                <w:i w:val="false"/>
                <w:color w:val="000000"/>
                <w:sz w:val="15"/>
              </w:rPr>
              <w:t xml:space="preserve"> </w:t>
            </w:r>
          </w:p>
          <w:bookmarkEnd w:id="569"/>
        </w:tc>
        <w:tc>
          <w:tcPr>
            <w:tcW w:w="1148" w:type="dxa"/>
            <w:tcBorders>
              <w:top w:val="outset" w:color="000000" w:sz="8"/>
              <w:left w:val="outset" w:color="000000" w:sz="8"/>
              <w:bottom w:val="outset" w:color="000000" w:sz="8"/>
              <w:right w:val="outset" w:color="000000" w:sz="8"/>
            </w:tcBorders>
            <w:vAlign w:val="top"/>
          </w:tcPr>
          <w:bookmarkStart w:name="573" w:id="570"/>
          <w:p>
            <w:pPr>
              <w:spacing w:after="0"/>
              <w:ind w:left="0"/>
              <w:jc w:val="center"/>
            </w:pPr>
            <w:r>
              <w:rPr>
                <w:rFonts w:ascii="Arial"/>
                <w:b w:val="false"/>
                <w:i w:val="false"/>
                <w:color w:val="000000"/>
                <w:sz w:val="15"/>
              </w:rPr>
              <w:t xml:space="preserve"> </w:t>
            </w:r>
          </w:p>
          <w:bookmarkEnd w:id="570"/>
        </w:tc>
        <w:tc>
          <w:tcPr>
            <w:tcW w:w="1243" w:type="dxa"/>
            <w:tcBorders>
              <w:top w:val="outset" w:color="000000" w:sz="8"/>
              <w:left w:val="outset" w:color="000000" w:sz="8"/>
              <w:bottom w:val="outset" w:color="000000" w:sz="8"/>
              <w:right w:val="outset" w:color="000000" w:sz="8"/>
            </w:tcBorders>
            <w:vAlign w:val="top"/>
          </w:tcPr>
          <w:bookmarkStart w:name="574" w:id="571"/>
          <w:p>
            <w:pPr>
              <w:spacing w:after="0"/>
              <w:ind w:left="0"/>
              <w:jc w:val="center"/>
            </w:pPr>
            <w:r>
              <w:rPr>
                <w:rFonts w:ascii="Arial"/>
                <w:b w:val="false"/>
                <w:i w:val="false"/>
                <w:color w:val="000000"/>
                <w:sz w:val="15"/>
              </w:rPr>
              <w:t xml:space="preserve"> </w:t>
            </w:r>
          </w:p>
          <w:bookmarkEnd w:id="571"/>
        </w:tc>
        <w:tc>
          <w:tcPr>
            <w:tcW w:w="769" w:type="dxa"/>
            <w:tcBorders>
              <w:top w:val="outset" w:color="000000" w:sz="8"/>
              <w:left w:val="outset" w:color="000000" w:sz="8"/>
              <w:bottom w:val="outset" w:color="000000" w:sz="8"/>
              <w:right w:val="outset" w:color="000000" w:sz="8"/>
            </w:tcBorders>
            <w:vAlign w:val="top"/>
          </w:tcPr>
          <w:bookmarkStart w:name="575" w:id="572"/>
          <w:p>
            <w:pPr>
              <w:spacing w:after="0"/>
              <w:ind w:left="0"/>
              <w:jc w:val="center"/>
            </w:pPr>
            <w:r>
              <w:rPr>
                <w:rFonts w:ascii="Arial"/>
                <w:b w:val="false"/>
                <w:i w:val="false"/>
                <w:color w:val="000000"/>
                <w:sz w:val="15"/>
              </w:rPr>
              <w:t xml:space="preserve"> </w:t>
            </w:r>
          </w:p>
          <w:bookmarkEnd w:id="572"/>
        </w:tc>
        <w:tc>
          <w:tcPr>
            <w:tcW w:w="1718" w:type="dxa"/>
            <w:tcBorders>
              <w:top w:val="outset" w:color="000000" w:sz="8"/>
              <w:left w:val="outset" w:color="000000" w:sz="8"/>
              <w:bottom w:val="outset" w:color="000000" w:sz="8"/>
              <w:right w:val="outset" w:color="000000" w:sz="8"/>
            </w:tcBorders>
            <w:vAlign w:val="top"/>
          </w:tcPr>
          <w:bookmarkStart w:name="576" w:id="573"/>
          <w:p>
            <w:pPr>
              <w:spacing w:after="0"/>
              <w:ind w:left="0"/>
              <w:jc w:val="center"/>
            </w:pPr>
            <w:r>
              <w:rPr>
                <w:rFonts w:ascii="Arial"/>
                <w:b w:val="false"/>
                <w:i w:val="false"/>
                <w:color w:val="000000"/>
                <w:sz w:val="15"/>
              </w:rPr>
              <w:t xml:space="preserve"> </w:t>
            </w:r>
          </w:p>
          <w:bookmarkEnd w:id="573"/>
        </w:tc>
        <w:tc>
          <w:tcPr>
            <w:tcW w:w="1150" w:type="dxa"/>
            <w:tcBorders>
              <w:top w:val="outset" w:color="000000" w:sz="8"/>
              <w:left w:val="outset" w:color="000000" w:sz="8"/>
              <w:bottom w:val="outset" w:color="000000" w:sz="8"/>
              <w:right w:val="outset" w:color="000000" w:sz="8"/>
            </w:tcBorders>
            <w:vAlign w:val="top"/>
          </w:tcPr>
          <w:bookmarkStart w:name="577" w:id="574"/>
          <w:p>
            <w:pPr>
              <w:spacing w:after="0"/>
              <w:ind w:left="0"/>
              <w:jc w:val="center"/>
            </w:pPr>
            <w:r>
              <w:rPr>
                <w:rFonts w:ascii="Arial"/>
                <w:b w:val="false"/>
                <w:i w:val="false"/>
                <w:color w:val="000000"/>
                <w:sz w:val="15"/>
              </w:rPr>
              <w:t xml:space="preserve"> </w:t>
            </w:r>
          </w:p>
          <w:bookmarkEnd w:id="574"/>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578" w:id="575"/>
          <w:p>
            <w:pPr>
              <w:spacing w:after="0"/>
              <w:ind w:left="0"/>
              <w:jc w:val="center"/>
            </w:pPr>
            <w:r>
              <w:rPr>
                <w:rFonts w:ascii="Arial"/>
                <w:b w:val="false"/>
                <w:i w:val="false"/>
                <w:color w:val="000000"/>
                <w:sz w:val="15"/>
              </w:rPr>
              <w:t>3</w:t>
            </w:r>
          </w:p>
          <w:bookmarkEnd w:id="575"/>
        </w:tc>
        <w:tc>
          <w:tcPr>
            <w:tcW w:w="1336" w:type="dxa"/>
            <w:tcBorders>
              <w:top w:val="outset" w:color="000000" w:sz="8"/>
              <w:left w:val="outset" w:color="000000" w:sz="8"/>
              <w:bottom w:val="outset" w:color="000000" w:sz="8"/>
              <w:right w:val="outset" w:color="000000" w:sz="8"/>
            </w:tcBorders>
            <w:vAlign w:val="top"/>
          </w:tcPr>
          <w:bookmarkStart w:name="579" w:id="576"/>
          <w:p>
            <w:pPr>
              <w:spacing w:after="0"/>
              <w:ind w:left="0"/>
              <w:jc w:val="center"/>
            </w:pPr>
            <w:r>
              <w:rPr>
                <w:rFonts w:ascii="Arial"/>
                <w:b w:val="false"/>
                <w:i w:val="false"/>
                <w:color w:val="000000"/>
                <w:sz w:val="15"/>
              </w:rPr>
              <w:t xml:space="preserve"> </w:t>
            </w:r>
          </w:p>
          <w:bookmarkEnd w:id="576"/>
        </w:tc>
        <w:tc>
          <w:tcPr>
            <w:tcW w:w="674" w:type="dxa"/>
            <w:tcBorders>
              <w:top w:val="outset" w:color="000000" w:sz="8"/>
              <w:left w:val="outset" w:color="000000" w:sz="8"/>
              <w:bottom w:val="outset" w:color="000000" w:sz="8"/>
              <w:right w:val="outset" w:color="000000" w:sz="8"/>
            </w:tcBorders>
            <w:vAlign w:val="top"/>
          </w:tcPr>
          <w:bookmarkStart w:name="580" w:id="577"/>
          <w:p>
            <w:pPr>
              <w:spacing w:after="0"/>
              <w:ind w:left="0"/>
              <w:jc w:val="center"/>
            </w:pPr>
            <w:r>
              <w:rPr>
                <w:rFonts w:ascii="Arial"/>
                <w:b w:val="false"/>
                <w:i w:val="false"/>
                <w:color w:val="000000"/>
                <w:sz w:val="15"/>
              </w:rPr>
              <w:t xml:space="preserve"> </w:t>
            </w:r>
          </w:p>
          <w:bookmarkEnd w:id="577"/>
        </w:tc>
        <w:tc>
          <w:tcPr>
            <w:tcW w:w="1147" w:type="dxa"/>
            <w:tcBorders>
              <w:top w:val="outset" w:color="000000" w:sz="8"/>
              <w:left w:val="outset" w:color="000000" w:sz="8"/>
              <w:bottom w:val="outset" w:color="000000" w:sz="8"/>
              <w:right w:val="outset" w:color="000000" w:sz="8"/>
            </w:tcBorders>
            <w:vAlign w:val="top"/>
          </w:tcPr>
          <w:bookmarkStart w:name="581" w:id="578"/>
          <w:p>
            <w:pPr>
              <w:spacing w:after="0"/>
              <w:ind w:left="0"/>
              <w:jc w:val="center"/>
            </w:pPr>
            <w:r>
              <w:rPr>
                <w:rFonts w:ascii="Arial"/>
                <w:b w:val="false"/>
                <w:i w:val="false"/>
                <w:color w:val="000000"/>
                <w:sz w:val="15"/>
              </w:rPr>
              <w:t xml:space="preserve"> </w:t>
            </w:r>
          </w:p>
          <w:bookmarkEnd w:id="578"/>
        </w:tc>
        <w:tc>
          <w:tcPr>
            <w:tcW w:w="1148" w:type="dxa"/>
            <w:tcBorders>
              <w:top w:val="outset" w:color="000000" w:sz="8"/>
              <w:left w:val="outset" w:color="000000" w:sz="8"/>
              <w:bottom w:val="outset" w:color="000000" w:sz="8"/>
              <w:right w:val="outset" w:color="000000" w:sz="8"/>
            </w:tcBorders>
            <w:vAlign w:val="top"/>
          </w:tcPr>
          <w:bookmarkStart w:name="582" w:id="579"/>
          <w:p>
            <w:pPr>
              <w:spacing w:after="0"/>
              <w:ind w:left="0"/>
              <w:jc w:val="center"/>
            </w:pPr>
            <w:r>
              <w:rPr>
                <w:rFonts w:ascii="Arial"/>
                <w:b w:val="false"/>
                <w:i w:val="false"/>
                <w:color w:val="000000"/>
                <w:sz w:val="15"/>
              </w:rPr>
              <w:t xml:space="preserve"> </w:t>
            </w:r>
          </w:p>
          <w:bookmarkEnd w:id="579"/>
        </w:tc>
        <w:tc>
          <w:tcPr>
            <w:tcW w:w="1243" w:type="dxa"/>
            <w:tcBorders>
              <w:top w:val="outset" w:color="000000" w:sz="8"/>
              <w:left w:val="outset" w:color="000000" w:sz="8"/>
              <w:bottom w:val="outset" w:color="000000" w:sz="8"/>
              <w:right w:val="outset" w:color="000000" w:sz="8"/>
            </w:tcBorders>
            <w:vAlign w:val="top"/>
          </w:tcPr>
          <w:bookmarkStart w:name="583" w:id="580"/>
          <w:p>
            <w:pPr>
              <w:spacing w:after="0"/>
              <w:ind w:left="0"/>
              <w:jc w:val="center"/>
            </w:pPr>
            <w:r>
              <w:rPr>
                <w:rFonts w:ascii="Arial"/>
                <w:b w:val="false"/>
                <w:i w:val="false"/>
                <w:color w:val="000000"/>
                <w:sz w:val="15"/>
              </w:rPr>
              <w:t xml:space="preserve"> </w:t>
            </w:r>
          </w:p>
          <w:bookmarkEnd w:id="580"/>
        </w:tc>
        <w:tc>
          <w:tcPr>
            <w:tcW w:w="769" w:type="dxa"/>
            <w:tcBorders>
              <w:top w:val="outset" w:color="000000" w:sz="8"/>
              <w:left w:val="outset" w:color="000000" w:sz="8"/>
              <w:bottom w:val="outset" w:color="000000" w:sz="8"/>
              <w:right w:val="outset" w:color="000000" w:sz="8"/>
            </w:tcBorders>
            <w:vAlign w:val="top"/>
          </w:tcPr>
          <w:bookmarkStart w:name="584" w:id="581"/>
          <w:p>
            <w:pPr>
              <w:spacing w:after="0"/>
              <w:ind w:left="0"/>
              <w:jc w:val="center"/>
            </w:pPr>
            <w:r>
              <w:rPr>
                <w:rFonts w:ascii="Arial"/>
                <w:b w:val="false"/>
                <w:i w:val="false"/>
                <w:color w:val="000000"/>
                <w:sz w:val="15"/>
              </w:rPr>
              <w:t xml:space="preserve"> </w:t>
            </w:r>
          </w:p>
          <w:bookmarkEnd w:id="581"/>
        </w:tc>
        <w:tc>
          <w:tcPr>
            <w:tcW w:w="1718" w:type="dxa"/>
            <w:tcBorders>
              <w:top w:val="outset" w:color="000000" w:sz="8"/>
              <w:left w:val="outset" w:color="000000" w:sz="8"/>
              <w:bottom w:val="outset" w:color="000000" w:sz="8"/>
              <w:right w:val="outset" w:color="000000" w:sz="8"/>
            </w:tcBorders>
            <w:vAlign w:val="top"/>
          </w:tcPr>
          <w:bookmarkStart w:name="585" w:id="582"/>
          <w:p>
            <w:pPr>
              <w:spacing w:after="0"/>
              <w:ind w:left="0"/>
              <w:jc w:val="center"/>
            </w:pPr>
            <w:r>
              <w:rPr>
                <w:rFonts w:ascii="Arial"/>
                <w:b w:val="false"/>
                <w:i w:val="false"/>
                <w:color w:val="000000"/>
                <w:sz w:val="15"/>
              </w:rPr>
              <w:t xml:space="preserve"> </w:t>
            </w:r>
          </w:p>
          <w:bookmarkEnd w:id="582"/>
        </w:tc>
        <w:tc>
          <w:tcPr>
            <w:tcW w:w="1150" w:type="dxa"/>
            <w:tcBorders>
              <w:top w:val="outset" w:color="000000" w:sz="8"/>
              <w:left w:val="outset" w:color="000000" w:sz="8"/>
              <w:bottom w:val="outset" w:color="000000" w:sz="8"/>
              <w:right w:val="outset" w:color="000000" w:sz="8"/>
            </w:tcBorders>
            <w:vAlign w:val="top"/>
          </w:tcPr>
          <w:bookmarkStart w:name="586" w:id="583"/>
          <w:p>
            <w:pPr>
              <w:spacing w:after="0"/>
              <w:ind w:left="0"/>
              <w:jc w:val="center"/>
            </w:pPr>
            <w:r>
              <w:rPr>
                <w:rFonts w:ascii="Arial"/>
                <w:b w:val="false"/>
                <w:i w:val="false"/>
                <w:color w:val="000000"/>
                <w:sz w:val="15"/>
              </w:rPr>
              <w:t xml:space="preserve"> </w:t>
            </w:r>
          </w:p>
          <w:bookmarkEnd w:id="583"/>
        </w:tc>
      </w:tr>
    </w:tbl>
    <w:p>
      <w:pPr>
        <w:spacing/>
        <w:ind w:left="0"/>
        <w:jc w:val="left"/>
      </w:pPr>
      <w:r>
        <w:br/>
      </w:r>
    </w:p>
    <w:bookmarkStart w:name="587" w:id="584"/>
    <w:p>
      <w:pPr>
        <w:spacing w:after="0"/>
        <w:ind w:firstLine="240"/>
        <w:jc w:val="left"/>
      </w:pPr>
      <w:r>
        <w:rPr>
          <w:rFonts w:ascii="Arial"/>
          <w:b/>
          <w:i w:val="false"/>
          <w:color w:val="000000"/>
          <w:sz w:val="18"/>
        </w:rPr>
        <w:t>Примітка.</w:t>
      </w:r>
      <w:r>
        <w:rPr>
          <w:rFonts w:ascii="Arial"/>
          <w:b w:val="false"/>
          <w:i w:val="false"/>
          <w:color w:val="000000"/>
          <w:sz w:val="18"/>
        </w:rPr>
        <w:t xml:space="preserve"> Розрахунок опосередкованої участі особи у юридичній особі (колонка 7 таблиці) здійснюється відповідно до вимог </w:t>
      </w:r>
      <w:r>
        <w:rPr>
          <w:rFonts w:ascii="Arial"/>
          <w:b w:val="false"/>
          <w:i w:val="false"/>
          <w:color w:val="000000"/>
          <w:sz w:val="18"/>
        </w:rPr>
        <w:t>пунктів 5</w:t>
      </w:r>
      <w:r>
        <w:rPr>
          <w:rFonts w:ascii="Arial"/>
          <w:b w:val="false"/>
          <w:i w:val="false"/>
          <w:color w:val="000000"/>
          <w:sz w:val="18"/>
        </w:rPr>
        <w:t xml:space="preserve">, </w:t>
      </w:r>
      <w:r>
        <w:rPr>
          <w:rFonts w:ascii="Arial"/>
          <w:b w:val="false"/>
          <w:i w:val="false"/>
          <w:color w:val="000000"/>
          <w:sz w:val="18"/>
        </w:rPr>
        <w:t>6 розділу I Порядку погодження наміру набуття або збільшення особою істотної участі у професійному учаснику фондового ринку</w:t>
      </w:r>
      <w:r>
        <w:rPr>
          <w:rFonts w:ascii="Arial"/>
          <w:b w:val="false"/>
          <w:i w:val="false"/>
          <w:color w:val="000000"/>
          <w:sz w:val="18"/>
        </w:rPr>
        <w:t xml:space="preserve">, затвердженого рішенням Національної комісії з цінних паперів та фондового ринку від 13 березня 2012 року N 394, зареєстрованого в Міністерстві юстиції України 26 квітня 2012 року за N 635/20948 (у редакції </w:t>
      </w:r>
      <w:r>
        <w:rPr>
          <w:rFonts w:ascii="Arial"/>
          <w:b w:val="false"/>
          <w:i w:val="false"/>
          <w:color w:val="000000"/>
          <w:sz w:val="18"/>
        </w:rPr>
        <w:t>рішення Національної комісії з цінних паперів та фондового ринку від 24 березня 2020 року N 132</w:t>
      </w:r>
      <w:r>
        <w:rPr>
          <w:rFonts w:ascii="Arial"/>
          <w:b w:val="false"/>
          <w:i w:val="false"/>
          <w:color w:val="000000"/>
          <w:sz w:val="18"/>
        </w:rPr>
        <w:t>) (далі - Порядок) із наведенням здійсненого розрахунку у таблиці:</w:t>
      </w:r>
    </w:p>
    <w:bookmarkEnd w:id="584"/>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4360"/>
        <w:gridCol w:w="4748"/>
      </w:tblGrid>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588" w:id="585"/>
          <w:p>
            <w:pPr>
              <w:spacing w:after="0"/>
              <w:ind w:left="0"/>
              <w:jc w:val="center"/>
            </w:pPr>
            <w:r>
              <w:rPr>
                <w:rFonts w:ascii="Arial"/>
                <w:b w:val="false"/>
                <w:i w:val="false"/>
                <w:color w:val="000000"/>
                <w:sz w:val="15"/>
              </w:rPr>
              <w:t>N</w:t>
            </w:r>
            <w:r>
              <w:br/>
            </w:r>
            <w:r>
              <w:rPr>
                <w:rFonts w:ascii="Arial"/>
                <w:b w:val="false"/>
                <w:i w:val="false"/>
                <w:color w:val="000000"/>
                <w:sz w:val="15"/>
              </w:rPr>
              <w:t>з/п</w:t>
            </w:r>
          </w:p>
          <w:bookmarkEnd w:id="585"/>
        </w:tc>
        <w:tc>
          <w:tcPr>
            <w:tcW w:w="4360" w:type="dxa"/>
            <w:tcBorders>
              <w:top w:val="outset" w:color="000000" w:sz="8"/>
              <w:left w:val="outset" w:color="000000" w:sz="8"/>
              <w:bottom w:val="outset" w:color="000000" w:sz="8"/>
              <w:right w:val="outset" w:color="000000" w:sz="8"/>
            </w:tcBorders>
            <w:vAlign w:val="top"/>
          </w:tcPr>
          <w:bookmarkStart w:name="589" w:id="586"/>
          <w:p>
            <w:pPr>
              <w:spacing w:after="0"/>
              <w:ind w:left="0"/>
              <w:jc w:val="center"/>
            </w:pPr>
            <w:r>
              <w:rPr>
                <w:rFonts w:ascii="Arial"/>
                <w:b w:val="false"/>
                <w:i w:val="false"/>
                <w:color w:val="000000"/>
                <w:sz w:val="15"/>
              </w:rPr>
              <w:t>Прізвище, ім'я та по батькові (за наявності) фізичної особи або повне найменування юридичної особи</w:t>
            </w:r>
          </w:p>
          <w:bookmarkEnd w:id="586"/>
        </w:tc>
        <w:tc>
          <w:tcPr>
            <w:tcW w:w="4748" w:type="dxa"/>
            <w:tcBorders>
              <w:top w:val="outset" w:color="000000" w:sz="8"/>
              <w:left w:val="outset" w:color="000000" w:sz="8"/>
              <w:bottom w:val="outset" w:color="000000" w:sz="8"/>
              <w:right w:val="outset" w:color="000000" w:sz="8"/>
            </w:tcBorders>
            <w:vAlign w:val="top"/>
          </w:tcPr>
          <w:bookmarkStart w:name="590" w:id="587"/>
          <w:p>
            <w:pPr>
              <w:spacing w:after="0"/>
              <w:ind w:left="0"/>
              <w:jc w:val="center"/>
            </w:pPr>
            <w:r>
              <w:rPr>
                <w:rFonts w:ascii="Arial"/>
                <w:b w:val="false"/>
                <w:i w:val="false"/>
                <w:color w:val="000000"/>
                <w:sz w:val="15"/>
              </w:rPr>
              <w:t>Розрахунок</w:t>
            </w:r>
          </w:p>
          <w:bookmarkEnd w:id="587"/>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591" w:id="588"/>
          <w:p>
            <w:pPr>
              <w:spacing w:after="0"/>
              <w:ind w:left="0"/>
              <w:jc w:val="center"/>
            </w:pPr>
            <w:r>
              <w:rPr>
                <w:rFonts w:ascii="Arial"/>
                <w:b w:val="false"/>
                <w:i w:val="false"/>
                <w:color w:val="000000"/>
                <w:sz w:val="15"/>
              </w:rPr>
              <w:t xml:space="preserve"> </w:t>
            </w:r>
          </w:p>
          <w:bookmarkEnd w:id="588"/>
        </w:tc>
        <w:tc>
          <w:tcPr>
            <w:tcW w:w="4360" w:type="dxa"/>
            <w:tcBorders>
              <w:top w:val="outset" w:color="000000" w:sz="8"/>
              <w:left w:val="outset" w:color="000000" w:sz="8"/>
              <w:bottom w:val="outset" w:color="000000" w:sz="8"/>
              <w:right w:val="outset" w:color="000000" w:sz="8"/>
            </w:tcBorders>
            <w:vAlign w:val="top"/>
          </w:tcPr>
          <w:bookmarkStart w:name="592" w:id="589"/>
          <w:p>
            <w:pPr>
              <w:spacing w:after="0"/>
              <w:ind w:left="0"/>
              <w:jc w:val="center"/>
            </w:pPr>
            <w:r>
              <w:rPr>
                <w:rFonts w:ascii="Arial"/>
                <w:b w:val="false"/>
                <w:i w:val="false"/>
                <w:color w:val="000000"/>
                <w:sz w:val="15"/>
              </w:rPr>
              <w:t>1</w:t>
            </w:r>
          </w:p>
          <w:bookmarkEnd w:id="589"/>
        </w:tc>
        <w:tc>
          <w:tcPr>
            <w:tcW w:w="4748" w:type="dxa"/>
            <w:tcBorders>
              <w:top w:val="outset" w:color="000000" w:sz="8"/>
              <w:left w:val="outset" w:color="000000" w:sz="8"/>
              <w:bottom w:val="outset" w:color="000000" w:sz="8"/>
              <w:right w:val="outset" w:color="000000" w:sz="8"/>
            </w:tcBorders>
            <w:vAlign w:val="top"/>
          </w:tcPr>
          <w:bookmarkStart w:name="593" w:id="590"/>
          <w:p>
            <w:pPr>
              <w:spacing w:after="0"/>
              <w:ind w:left="0"/>
              <w:jc w:val="center"/>
            </w:pPr>
            <w:r>
              <w:rPr>
                <w:rFonts w:ascii="Arial"/>
                <w:b w:val="false"/>
                <w:i w:val="false"/>
                <w:color w:val="000000"/>
                <w:sz w:val="15"/>
              </w:rPr>
              <w:t>2</w:t>
            </w:r>
          </w:p>
          <w:bookmarkEnd w:id="590"/>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594" w:id="591"/>
          <w:p>
            <w:pPr>
              <w:spacing w:after="0"/>
              <w:ind w:left="0"/>
              <w:jc w:val="center"/>
            </w:pPr>
            <w:r>
              <w:rPr>
                <w:rFonts w:ascii="Arial"/>
                <w:b w:val="false"/>
                <w:i w:val="false"/>
                <w:color w:val="000000"/>
                <w:sz w:val="15"/>
              </w:rPr>
              <w:t>1</w:t>
            </w:r>
          </w:p>
          <w:bookmarkEnd w:id="591"/>
        </w:tc>
        <w:tc>
          <w:tcPr>
            <w:tcW w:w="4360" w:type="dxa"/>
            <w:tcBorders>
              <w:top w:val="outset" w:color="000000" w:sz="8"/>
              <w:left w:val="outset" w:color="000000" w:sz="8"/>
              <w:bottom w:val="outset" w:color="000000" w:sz="8"/>
              <w:right w:val="outset" w:color="000000" w:sz="8"/>
            </w:tcBorders>
            <w:vAlign w:val="top"/>
          </w:tcPr>
          <w:bookmarkStart w:name="595" w:id="592"/>
          <w:p>
            <w:pPr>
              <w:spacing w:after="0"/>
              <w:ind w:left="0"/>
              <w:jc w:val="left"/>
            </w:pPr>
            <w:r>
              <w:rPr>
                <w:rFonts w:ascii="Arial"/>
                <w:b w:val="false"/>
                <w:i w:val="false"/>
                <w:color w:val="000000"/>
                <w:sz w:val="15"/>
              </w:rPr>
              <w:t xml:space="preserve"> </w:t>
            </w:r>
          </w:p>
          <w:bookmarkEnd w:id="592"/>
        </w:tc>
        <w:tc>
          <w:tcPr>
            <w:tcW w:w="4748" w:type="dxa"/>
            <w:tcBorders>
              <w:top w:val="outset" w:color="000000" w:sz="8"/>
              <w:left w:val="outset" w:color="000000" w:sz="8"/>
              <w:bottom w:val="outset" w:color="000000" w:sz="8"/>
              <w:right w:val="outset" w:color="000000" w:sz="8"/>
            </w:tcBorders>
            <w:vAlign w:val="top"/>
          </w:tcPr>
          <w:bookmarkStart w:name="596" w:id="593"/>
          <w:p>
            <w:pPr>
              <w:spacing w:after="0"/>
              <w:ind w:left="0"/>
              <w:jc w:val="left"/>
            </w:pPr>
            <w:r>
              <w:rPr>
                <w:rFonts w:ascii="Arial"/>
                <w:b w:val="false"/>
                <w:i w:val="false"/>
                <w:color w:val="000000"/>
                <w:sz w:val="15"/>
              </w:rPr>
              <w:t xml:space="preserve"> </w:t>
            </w:r>
          </w:p>
          <w:bookmarkEnd w:id="593"/>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597" w:id="594"/>
          <w:p>
            <w:pPr>
              <w:spacing w:after="0"/>
              <w:ind w:left="0"/>
              <w:jc w:val="center"/>
            </w:pPr>
            <w:r>
              <w:rPr>
                <w:rFonts w:ascii="Arial"/>
                <w:b w:val="false"/>
                <w:i w:val="false"/>
                <w:color w:val="000000"/>
                <w:sz w:val="15"/>
              </w:rPr>
              <w:t>2</w:t>
            </w:r>
          </w:p>
          <w:bookmarkEnd w:id="594"/>
        </w:tc>
        <w:tc>
          <w:tcPr>
            <w:tcW w:w="4360" w:type="dxa"/>
            <w:tcBorders>
              <w:top w:val="outset" w:color="000000" w:sz="8"/>
              <w:left w:val="outset" w:color="000000" w:sz="8"/>
              <w:bottom w:val="outset" w:color="000000" w:sz="8"/>
              <w:right w:val="outset" w:color="000000" w:sz="8"/>
            </w:tcBorders>
            <w:vAlign w:val="top"/>
          </w:tcPr>
          <w:bookmarkStart w:name="598" w:id="595"/>
          <w:p>
            <w:pPr>
              <w:spacing w:after="0"/>
              <w:ind w:left="0"/>
              <w:jc w:val="left"/>
            </w:pPr>
            <w:r>
              <w:rPr>
                <w:rFonts w:ascii="Arial"/>
                <w:b w:val="false"/>
                <w:i w:val="false"/>
                <w:color w:val="000000"/>
                <w:sz w:val="15"/>
              </w:rPr>
              <w:t xml:space="preserve"> </w:t>
            </w:r>
          </w:p>
          <w:bookmarkEnd w:id="595"/>
        </w:tc>
        <w:tc>
          <w:tcPr>
            <w:tcW w:w="4748" w:type="dxa"/>
            <w:tcBorders>
              <w:top w:val="outset" w:color="000000" w:sz="8"/>
              <w:left w:val="outset" w:color="000000" w:sz="8"/>
              <w:bottom w:val="outset" w:color="000000" w:sz="8"/>
              <w:right w:val="outset" w:color="000000" w:sz="8"/>
            </w:tcBorders>
            <w:vAlign w:val="top"/>
          </w:tcPr>
          <w:bookmarkStart w:name="599" w:id="596"/>
          <w:p>
            <w:pPr>
              <w:spacing w:after="0"/>
              <w:ind w:left="0"/>
              <w:jc w:val="left"/>
            </w:pPr>
            <w:r>
              <w:rPr>
                <w:rFonts w:ascii="Arial"/>
                <w:b w:val="false"/>
                <w:i w:val="false"/>
                <w:color w:val="000000"/>
                <w:sz w:val="15"/>
              </w:rPr>
              <w:t xml:space="preserve"> </w:t>
            </w:r>
          </w:p>
          <w:bookmarkEnd w:id="596"/>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600" w:id="597"/>
          <w:p>
            <w:pPr>
              <w:spacing w:after="0"/>
              <w:ind w:left="0"/>
              <w:jc w:val="center"/>
            </w:pPr>
            <w:r>
              <w:rPr>
                <w:rFonts w:ascii="Arial"/>
                <w:b w:val="false"/>
                <w:i w:val="false"/>
                <w:color w:val="000000"/>
                <w:sz w:val="15"/>
              </w:rPr>
              <w:t>3</w:t>
            </w:r>
          </w:p>
          <w:bookmarkEnd w:id="597"/>
        </w:tc>
        <w:tc>
          <w:tcPr>
            <w:tcW w:w="4360" w:type="dxa"/>
            <w:tcBorders>
              <w:top w:val="outset" w:color="000000" w:sz="8"/>
              <w:left w:val="outset" w:color="000000" w:sz="8"/>
              <w:bottom w:val="outset" w:color="000000" w:sz="8"/>
              <w:right w:val="outset" w:color="000000" w:sz="8"/>
            </w:tcBorders>
            <w:vAlign w:val="top"/>
          </w:tcPr>
          <w:bookmarkStart w:name="601" w:id="598"/>
          <w:p>
            <w:pPr>
              <w:spacing w:after="0"/>
              <w:ind w:left="0"/>
              <w:jc w:val="left"/>
            </w:pPr>
            <w:r>
              <w:rPr>
                <w:rFonts w:ascii="Arial"/>
                <w:b w:val="false"/>
                <w:i w:val="false"/>
                <w:color w:val="000000"/>
                <w:sz w:val="15"/>
              </w:rPr>
              <w:t xml:space="preserve"> </w:t>
            </w:r>
          </w:p>
          <w:bookmarkEnd w:id="598"/>
        </w:tc>
        <w:tc>
          <w:tcPr>
            <w:tcW w:w="4748" w:type="dxa"/>
            <w:tcBorders>
              <w:top w:val="outset" w:color="000000" w:sz="8"/>
              <w:left w:val="outset" w:color="000000" w:sz="8"/>
              <w:bottom w:val="outset" w:color="000000" w:sz="8"/>
              <w:right w:val="outset" w:color="000000" w:sz="8"/>
            </w:tcBorders>
            <w:vAlign w:val="top"/>
          </w:tcPr>
          <w:bookmarkStart w:name="602" w:id="599"/>
          <w:p>
            <w:pPr>
              <w:spacing w:after="0"/>
              <w:ind w:left="0"/>
              <w:jc w:val="left"/>
            </w:pPr>
            <w:r>
              <w:rPr>
                <w:rFonts w:ascii="Arial"/>
                <w:b w:val="false"/>
                <w:i w:val="false"/>
                <w:color w:val="000000"/>
                <w:sz w:val="15"/>
              </w:rPr>
              <w:t xml:space="preserve"> </w:t>
            </w:r>
          </w:p>
          <w:bookmarkEnd w:id="599"/>
        </w:tc>
      </w:tr>
    </w:tbl>
    <w:p>
      <w:pPr>
        <w:spacing/>
        <w:ind w:left="0"/>
        <w:jc w:val="left"/>
      </w:pPr>
      <w:r>
        <w:br/>
      </w:r>
    </w:p>
    <w:bookmarkStart w:name="603" w:id="600"/>
    <w:p>
      <w:pPr>
        <w:spacing w:after="0"/>
        <w:ind w:firstLine="240"/>
        <w:jc w:val="left"/>
      </w:pPr>
      <w:r>
        <w:rPr>
          <w:rFonts w:ascii="Arial"/>
          <w:b w:val="false"/>
          <w:i w:val="false"/>
          <w:color w:val="000000"/>
          <w:sz w:val="18"/>
        </w:rPr>
        <w:t>Заповнюється щодо прямих власників заявника з урахуванням такого:</w:t>
      </w:r>
    </w:p>
    <w:bookmarkEnd w:id="600"/>
    <w:bookmarkStart w:name="604" w:id="601"/>
    <w:p>
      <w:pPr>
        <w:spacing w:after="0"/>
        <w:ind w:firstLine="240"/>
        <w:jc w:val="left"/>
      </w:pPr>
      <w:r>
        <w:rPr>
          <w:rFonts w:ascii="Arial"/>
          <w:b w:val="false"/>
          <w:i w:val="false"/>
          <w:color w:val="000000"/>
          <w:sz w:val="18"/>
        </w:rPr>
        <w:t>для заявників, створених у формі акціонерного товариства, за власниками, які володіють часткою у статутному капіталі заявника, у розмірі 2 і більше відсотків статутного капіталу. У будь-якому випадку заповнюється інформація щодо 20 найбільших акціонерів;</w:t>
      </w:r>
    </w:p>
    <w:bookmarkEnd w:id="601"/>
    <w:bookmarkStart w:name="605" w:id="602"/>
    <w:p>
      <w:pPr>
        <w:spacing w:after="0"/>
        <w:ind w:firstLine="240"/>
        <w:jc w:val="left"/>
      </w:pPr>
      <w:r>
        <w:rPr>
          <w:rFonts w:ascii="Arial"/>
          <w:b w:val="false"/>
          <w:i w:val="false"/>
          <w:color w:val="000000"/>
          <w:sz w:val="18"/>
        </w:rPr>
        <w:t>для заявників, створених у іншій організаційно-правовій формі, за всіма прямими власниками.</w:t>
      </w:r>
    </w:p>
    <w:bookmarkEnd w:id="602"/>
    <w:bookmarkStart w:name="606" w:id="603"/>
    <w:p>
      <w:pPr>
        <w:spacing w:after="0"/>
        <w:ind w:firstLine="240"/>
        <w:jc w:val="left"/>
      </w:pPr>
      <w:r>
        <w:rPr>
          <w:rFonts w:ascii="Arial"/>
          <w:b w:val="false"/>
          <w:i w:val="false"/>
          <w:color w:val="000000"/>
          <w:sz w:val="18"/>
        </w:rPr>
        <w:t>Заповнюється щодо опосередкованих власників заявника, за власниками, які прямо та/або опосередковано володіють 5 і більше відсотками у кожному прямому власнику, частка якого у статутному капіталі заявника складає 5 і більше відсотків, до кінцевих бенефіціарних власників такого прямого власника.</w:t>
      </w:r>
    </w:p>
    <w:bookmarkEnd w:id="603"/>
    <w:bookmarkStart w:name="607" w:id="604"/>
    <w:p>
      <w:pPr>
        <w:spacing w:after="0"/>
        <w:ind w:firstLine="240"/>
        <w:jc w:val="left"/>
      </w:pPr>
      <w:r>
        <w:rPr>
          <w:rFonts w:ascii="Arial"/>
          <w:b w:val="false"/>
          <w:i w:val="false"/>
          <w:color w:val="000000"/>
          <w:sz w:val="18"/>
        </w:rPr>
        <w:t>Заповнюється щодо всіх осіб, які прямо у заявника та/або прямо або опосередковано у прямого власника в заявника володіють менше ніж 5 відсотками, та у сукупності у заявника володіють істотною участю.</w:t>
      </w:r>
    </w:p>
    <w:bookmarkEnd w:id="604"/>
    <w:bookmarkStart w:name="608" w:id="605"/>
    <w:p>
      <w:pPr>
        <w:spacing w:after="0"/>
        <w:ind w:firstLine="240"/>
        <w:jc w:val="left"/>
      </w:pPr>
      <w:r>
        <w:rPr>
          <w:rFonts w:ascii="Arial"/>
          <w:b w:val="false"/>
          <w:i w:val="false"/>
          <w:color w:val="000000"/>
          <w:sz w:val="18"/>
        </w:rPr>
        <w:t>У колонці 1 зазначається:</w:t>
      </w:r>
    </w:p>
    <w:bookmarkEnd w:id="605"/>
    <w:bookmarkStart w:name="609" w:id="606"/>
    <w:p>
      <w:pPr>
        <w:spacing w:after="0"/>
        <w:ind w:firstLine="240"/>
        <w:jc w:val="left"/>
      </w:pPr>
      <w:r>
        <w:rPr>
          <w:rFonts w:ascii="Arial"/>
          <w:b w:val="false"/>
          <w:i w:val="false"/>
          <w:color w:val="000000"/>
          <w:sz w:val="18"/>
        </w:rPr>
        <w:t>1) щодо фізичних осіб - громадян України - прізвище, ім'я та по батькові (за наявності) особи згідно з паспортом;</w:t>
      </w:r>
    </w:p>
    <w:bookmarkEnd w:id="606"/>
    <w:bookmarkStart w:name="610" w:id="607"/>
    <w:p>
      <w:pPr>
        <w:spacing w:after="0"/>
        <w:ind w:firstLine="240"/>
        <w:jc w:val="left"/>
      </w:pPr>
      <w:r>
        <w:rPr>
          <w:rFonts w:ascii="Arial"/>
          <w:b w:val="false"/>
          <w:i w:val="false"/>
          <w:color w:val="000000"/>
          <w:sz w:val="18"/>
        </w:rPr>
        <w:t>2) щодо фізичних осіб - іноземців та осіб без громадянства - повне ім'я англійською мовою та його транслітерація українською мовою;</w:t>
      </w:r>
    </w:p>
    <w:bookmarkEnd w:id="607"/>
    <w:bookmarkStart w:name="611" w:id="608"/>
    <w:p>
      <w:pPr>
        <w:spacing w:after="0"/>
        <w:ind w:firstLine="240"/>
        <w:jc w:val="left"/>
      </w:pPr>
      <w:r>
        <w:rPr>
          <w:rFonts w:ascii="Arial"/>
          <w:b w:val="false"/>
          <w:i w:val="false"/>
          <w:color w:val="000000"/>
          <w:sz w:val="18"/>
        </w:rPr>
        <w:t>3) щодо юридичних осіб України - повне найменування відповідно до установчих документів, для компаній з управління активами, які діють в інтересах пайового фонду, додається повне найменування пайового фонду;</w:t>
      </w:r>
    </w:p>
    <w:bookmarkEnd w:id="608"/>
    <w:bookmarkStart w:name="612" w:id="609"/>
    <w:p>
      <w:pPr>
        <w:spacing w:after="0"/>
        <w:ind w:firstLine="240"/>
        <w:jc w:val="left"/>
      </w:pPr>
      <w:r>
        <w:rPr>
          <w:rFonts w:ascii="Arial"/>
          <w:b w:val="false"/>
          <w:i w:val="false"/>
          <w:color w:val="000000"/>
          <w:sz w:val="18"/>
        </w:rPr>
        <w:t>4) щодо юридичних осіб інших держав - повне найменування англійською мовою відповідно до документа, на підставі якого вноситься інформація, та його транслітерація українською мовою. У разі наявності кількох найменувань або варіантів їх написання зазначаються всі ці найменування або варіанти їх написання.</w:t>
      </w:r>
    </w:p>
    <w:bookmarkEnd w:id="609"/>
    <w:bookmarkStart w:name="613" w:id="610"/>
    <w:p>
      <w:pPr>
        <w:spacing w:after="0"/>
        <w:ind w:firstLine="240"/>
        <w:jc w:val="left"/>
      </w:pPr>
      <w:r>
        <w:rPr>
          <w:rFonts w:ascii="Arial"/>
          <w:b w:val="false"/>
          <w:i w:val="false"/>
          <w:color w:val="000000"/>
          <w:sz w:val="18"/>
        </w:rPr>
        <w:t>У колонці 2 зазначається тип особи у вигляді літер:</w:t>
      </w:r>
    </w:p>
    <w:bookmarkEnd w:id="610"/>
    <w:bookmarkStart w:name="614" w:id="611"/>
    <w:p>
      <w:pPr>
        <w:spacing w:after="0"/>
        <w:ind w:firstLine="240"/>
        <w:jc w:val="left"/>
      </w:pPr>
      <w:r>
        <w:rPr>
          <w:rFonts w:ascii="Arial"/>
          <w:b w:val="false"/>
          <w:i w:val="false"/>
          <w:color w:val="000000"/>
          <w:sz w:val="18"/>
        </w:rPr>
        <w:t>1) "Д" - для держави (в особі відповідного державного органу);</w:t>
      </w:r>
    </w:p>
    <w:bookmarkEnd w:id="611"/>
    <w:bookmarkStart w:name="615" w:id="612"/>
    <w:p>
      <w:pPr>
        <w:spacing w:after="0"/>
        <w:ind w:firstLine="240"/>
        <w:jc w:val="left"/>
      </w:pPr>
      <w:r>
        <w:rPr>
          <w:rFonts w:ascii="Arial"/>
          <w:b w:val="false"/>
          <w:i w:val="false"/>
          <w:color w:val="000000"/>
          <w:sz w:val="18"/>
        </w:rPr>
        <w:t>2) "МФУ" - для міжнародної фінансової установи;</w:t>
      </w:r>
    </w:p>
    <w:bookmarkEnd w:id="612"/>
    <w:bookmarkStart w:name="616" w:id="613"/>
    <w:p>
      <w:pPr>
        <w:spacing w:after="0"/>
        <w:ind w:firstLine="240"/>
        <w:jc w:val="left"/>
      </w:pPr>
      <w:r>
        <w:rPr>
          <w:rFonts w:ascii="Arial"/>
          <w:b w:val="false"/>
          <w:i w:val="false"/>
          <w:color w:val="000000"/>
          <w:sz w:val="18"/>
        </w:rPr>
        <w:t>3) "ПК" - для публічної компанії;</w:t>
      </w:r>
    </w:p>
    <w:bookmarkEnd w:id="613"/>
    <w:bookmarkStart w:name="617" w:id="614"/>
    <w:p>
      <w:pPr>
        <w:spacing w:after="0"/>
        <w:ind w:firstLine="240"/>
        <w:jc w:val="left"/>
      </w:pPr>
      <w:r>
        <w:rPr>
          <w:rFonts w:ascii="Arial"/>
          <w:b w:val="false"/>
          <w:i w:val="false"/>
          <w:color w:val="000000"/>
          <w:sz w:val="18"/>
        </w:rPr>
        <w:t>4) "ТГ" - для територіальної громади (в особі відповідного органу місцевого самоврядування);</w:t>
      </w:r>
    </w:p>
    <w:bookmarkEnd w:id="614"/>
    <w:bookmarkStart w:name="618" w:id="615"/>
    <w:p>
      <w:pPr>
        <w:spacing w:after="0"/>
        <w:ind w:firstLine="240"/>
        <w:jc w:val="left"/>
      </w:pPr>
      <w:r>
        <w:rPr>
          <w:rFonts w:ascii="Arial"/>
          <w:b w:val="false"/>
          <w:i w:val="false"/>
          <w:color w:val="000000"/>
          <w:sz w:val="18"/>
        </w:rPr>
        <w:t>5) "Т" - для траста;</w:t>
      </w:r>
    </w:p>
    <w:bookmarkEnd w:id="615"/>
    <w:bookmarkStart w:name="619" w:id="616"/>
    <w:p>
      <w:pPr>
        <w:spacing w:after="0"/>
        <w:ind w:firstLine="240"/>
        <w:jc w:val="left"/>
      </w:pPr>
      <w:r>
        <w:rPr>
          <w:rFonts w:ascii="Arial"/>
          <w:b w:val="false"/>
          <w:i w:val="false"/>
          <w:color w:val="000000"/>
          <w:sz w:val="18"/>
        </w:rPr>
        <w:t>6) "ФУ" - для фінансової установи (крім професійних учасників фондового ринку);</w:t>
      </w:r>
    </w:p>
    <w:bookmarkEnd w:id="616"/>
    <w:bookmarkStart w:name="620" w:id="617"/>
    <w:p>
      <w:pPr>
        <w:spacing w:after="0"/>
        <w:ind w:firstLine="240"/>
        <w:jc w:val="left"/>
      </w:pPr>
      <w:r>
        <w:rPr>
          <w:rFonts w:ascii="Arial"/>
          <w:b w:val="false"/>
          <w:i w:val="false"/>
          <w:color w:val="000000"/>
          <w:sz w:val="18"/>
        </w:rPr>
        <w:t>7) "ФО" - для фізичної особи;</w:t>
      </w:r>
    </w:p>
    <w:bookmarkEnd w:id="617"/>
    <w:bookmarkStart w:name="621" w:id="618"/>
    <w:p>
      <w:pPr>
        <w:spacing w:after="0"/>
        <w:ind w:firstLine="240"/>
        <w:jc w:val="left"/>
      </w:pPr>
      <w:r>
        <w:rPr>
          <w:rFonts w:ascii="Arial"/>
          <w:b w:val="false"/>
          <w:i w:val="false"/>
          <w:color w:val="000000"/>
          <w:sz w:val="18"/>
        </w:rPr>
        <w:t>8) "КУА (ПІФ)" - для пайового інвестиційного фонду;</w:t>
      </w:r>
    </w:p>
    <w:bookmarkEnd w:id="618"/>
    <w:bookmarkStart w:name="622" w:id="619"/>
    <w:p>
      <w:pPr>
        <w:spacing w:after="0"/>
        <w:ind w:firstLine="240"/>
        <w:jc w:val="left"/>
      </w:pPr>
      <w:r>
        <w:rPr>
          <w:rFonts w:ascii="Arial"/>
          <w:b w:val="false"/>
          <w:i w:val="false"/>
          <w:color w:val="000000"/>
          <w:sz w:val="18"/>
        </w:rPr>
        <w:t>9) "КІФ" - для корпоративного інвестиційного фонду;</w:t>
      </w:r>
    </w:p>
    <w:bookmarkEnd w:id="619"/>
    <w:bookmarkStart w:name="623" w:id="620"/>
    <w:p>
      <w:pPr>
        <w:spacing w:after="0"/>
        <w:ind w:firstLine="240"/>
        <w:jc w:val="left"/>
      </w:pPr>
      <w:r>
        <w:rPr>
          <w:rFonts w:ascii="Arial"/>
          <w:b w:val="false"/>
          <w:i w:val="false"/>
          <w:color w:val="000000"/>
          <w:sz w:val="18"/>
        </w:rPr>
        <w:t>10) "У" - для управителя;</w:t>
      </w:r>
    </w:p>
    <w:bookmarkEnd w:id="620"/>
    <w:bookmarkStart w:name="624" w:id="621"/>
    <w:p>
      <w:pPr>
        <w:spacing w:after="0"/>
        <w:ind w:firstLine="240"/>
        <w:jc w:val="left"/>
      </w:pPr>
      <w:r>
        <w:rPr>
          <w:rFonts w:ascii="Arial"/>
          <w:b w:val="false"/>
          <w:i w:val="false"/>
          <w:color w:val="000000"/>
          <w:sz w:val="18"/>
        </w:rPr>
        <w:t>11) "А" - для адміністратора;</w:t>
      </w:r>
    </w:p>
    <w:bookmarkEnd w:id="621"/>
    <w:bookmarkStart w:name="625" w:id="622"/>
    <w:p>
      <w:pPr>
        <w:spacing w:after="0"/>
        <w:ind w:firstLine="240"/>
        <w:jc w:val="left"/>
      </w:pPr>
      <w:r>
        <w:rPr>
          <w:rFonts w:ascii="Arial"/>
          <w:b w:val="false"/>
          <w:i w:val="false"/>
          <w:color w:val="000000"/>
          <w:sz w:val="18"/>
        </w:rPr>
        <w:t>12) "ТЦП" - для торговця цінними паперами;</w:t>
      </w:r>
    </w:p>
    <w:bookmarkEnd w:id="622"/>
    <w:bookmarkStart w:name="626" w:id="623"/>
    <w:p>
      <w:pPr>
        <w:spacing w:after="0"/>
        <w:ind w:firstLine="240"/>
        <w:jc w:val="left"/>
      </w:pPr>
      <w:r>
        <w:rPr>
          <w:rFonts w:ascii="Arial"/>
          <w:b w:val="false"/>
          <w:i w:val="false"/>
          <w:color w:val="000000"/>
          <w:sz w:val="18"/>
        </w:rPr>
        <w:t>13) "ФБ" - для фондової біржі;</w:t>
      </w:r>
    </w:p>
    <w:bookmarkEnd w:id="623"/>
    <w:bookmarkStart w:name="627" w:id="624"/>
    <w:p>
      <w:pPr>
        <w:spacing w:after="0"/>
        <w:ind w:firstLine="240"/>
        <w:jc w:val="left"/>
      </w:pPr>
      <w:r>
        <w:rPr>
          <w:rFonts w:ascii="Arial"/>
          <w:b w:val="false"/>
          <w:i w:val="false"/>
          <w:color w:val="000000"/>
          <w:sz w:val="18"/>
        </w:rPr>
        <w:t>14) "КУА" - для компанії з управління активами;</w:t>
      </w:r>
    </w:p>
    <w:bookmarkEnd w:id="624"/>
    <w:bookmarkStart w:name="628" w:id="625"/>
    <w:p>
      <w:pPr>
        <w:spacing w:after="0"/>
        <w:ind w:firstLine="240"/>
        <w:jc w:val="left"/>
      </w:pPr>
      <w:r>
        <w:rPr>
          <w:rFonts w:ascii="Arial"/>
          <w:b w:val="false"/>
          <w:i w:val="false"/>
          <w:color w:val="000000"/>
          <w:sz w:val="18"/>
        </w:rPr>
        <w:t>15) "СК" - для страхової компанії;</w:t>
      </w:r>
    </w:p>
    <w:bookmarkEnd w:id="625"/>
    <w:bookmarkStart w:name="629" w:id="626"/>
    <w:p>
      <w:pPr>
        <w:spacing w:after="0"/>
        <w:ind w:firstLine="240"/>
        <w:jc w:val="left"/>
      </w:pPr>
      <w:r>
        <w:rPr>
          <w:rFonts w:ascii="Arial"/>
          <w:b w:val="false"/>
          <w:i w:val="false"/>
          <w:color w:val="000000"/>
          <w:sz w:val="18"/>
        </w:rPr>
        <w:t>16) "НПФ" - для недержавного пенсійного фонду;</w:t>
      </w:r>
    </w:p>
    <w:bookmarkEnd w:id="626"/>
    <w:bookmarkStart w:name="630" w:id="627"/>
    <w:p>
      <w:pPr>
        <w:spacing w:after="0"/>
        <w:ind w:firstLine="240"/>
        <w:jc w:val="left"/>
      </w:pPr>
      <w:r>
        <w:rPr>
          <w:rFonts w:ascii="Arial"/>
          <w:b w:val="false"/>
          <w:i w:val="false"/>
          <w:color w:val="000000"/>
          <w:sz w:val="18"/>
        </w:rPr>
        <w:t>17) "ДУ" - для депозитарної установи;</w:t>
      </w:r>
    </w:p>
    <w:bookmarkEnd w:id="627"/>
    <w:bookmarkStart w:name="631" w:id="628"/>
    <w:p>
      <w:pPr>
        <w:spacing w:after="0"/>
        <w:ind w:firstLine="240"/>
        <w:jc w:val="left"/>
      </w:pPr>
      <w:r>
        <w:rPr>
          <w:rFonts w:ascii="Arial"/>
          <w:b w:val="false"/>
          <w:i w:val="false"/>
          <w:color w:val="000000"/>
          <w:sz w:val="18"/>
        </w:rPr>
        <w:t>18) "К" - для клірингової установи;</w:t>
      </w:r>
    </w:p>
    <w:bookmarkEnd w:id="628"/>
    <w:bookmarkStart w:name="632" w:id="629"/>
    <w:p>
      <w:pPr>
        <w:spacing w:after="0"/>
        <w:ind w:firstLine="240"/>
        <w:jc w:val="left"/>
      </w:pPr>
      <w:r>
        <w:rPr>
          <w:rFonts w:ascii="Arial"/>
          <w:b w:val="false"/>
          <w:i w:val="false"/>
          <w:color w:val="000000"/>
          <w:sz w:val="18"/>
        </w:rPr>
        <w:t>19) "ЦД" - для Центрального депозитарію цінних паперів;</w:t>
      </w:r>
    </w:p>
    <w:bookmarkEnd w:id="629"/>
    <w:bookmarkStart w:name="633" w:id="630"/>
    <w:p>
      <w:pPr>
        <w:spacing w:after="0"/>
        <w:ind w:firstLine="240"/>
        <w:jc w:val="left"/>
      </w:pPr>
      <w:r>
        <w:rPr>
          <w:rFonts w:ascii="Arial"/>
          <w:b w:val="false"/>
          <w:i w:val="false"/>
          <w:color w:val="000000"/>
          <w:sz w:val="18"/>
        </w:rPr>
        <w:t>20) "РЦ" - для Розрахункового центру з обслуговування договорів на фінансових ринках;</w:t>
      </w:r>
    </w:p>
    <w:bookmarkEnd w:id="630"/>
    <w:bookmarkStart w:name="634" w:id="631"/>
    <w:p>
      <w:pPr>
        <w:spacing w:after="0"/>
        <w:ind w:firstLine="240"/>
        <w:jc w:val="left"/>
      </w:pPr>
      <w:r>
        <w:rPr>
          <w:rFonts w:ascii="Arial"/>
          <w:b w:val="false"/>
          <w:i w:val="false"/>
          <w:color w:val="000000"/>
          <w:sz w:val="18"/>
        </w:rPr>
        <w:t>21) "ЮО" - для іншої юридичної особи.</w:t>
      </w:r>
    </w:p>
    <w:bookmarkEnd w:id="631"/>
    <w:bookmarkStart w:name="635" w:id="632"/>
    <w:p>
      <w:pPr>
        <w:spacing w:after="0"/>
        <w:ind w:firstLine="240"/>
        <w:jc w:val="left"/>
      </w:pPr>
      <w:r>
        <w:rPr>
          <w:rFonts w:ascii="Arial"/>
          <w:b w:val="false"/>
          <w:i w:val="false"/>
          <w:color w:val="000000"/>
          <w:sz w:val="18"/>
        </w:rPr>
        <w:t>У колонці 3 зазначається тип істотної участі у вигляді літер:</w:t>
      </w:r>
    </w:p>
    <w:bookmarkEnd w:id="632"/>
    <w:bookmarkStart w:name="636" w:id="633"/>
    <w:p>
      <w:pPr>
        <w:spacing w:after="0"/>
        <w:ind w:firstLine="240"/>
        <w:jc w:val="left"/>
      </w:pPr>
      <w:r>
        <w:rPr>
          <w:rFonts w:ascii="Arial"/>
          <w:b w:val="false"/>
          <w:i w:val="false"/>
          <w:color w:val="000000"/>
          <w:sz w:val="18"/>
        </w:rPr>
        <w:t>1) "П" - пряма істотна участь;</w:t>
      </w:r>
    </w:p>
    <w:bookmarkEnd w:id="633"/>
    <w:bookmarkStart w:name="637" w:id="634"/>
    <w:p>
      <w:pPr>
        <w:spacing w:after="0"/>
        <w:ind w:firstLine="240"/>
        <w:jc w:val="left"/>
      </w:pPr>
      <w:r>
        <w:rPr>
          <w:rFonts w:ascii="Arial"/>
          <w:b w:val="false"/>
          <w:i w:val="false"/>
          <w:color w:val="000000"/>
          <w:sz w:val="18"/>
        </w:rPr>
        <w:t>2) "О" - опосередкована істотна участь;</w:t>
      </w:r>
    </w:p>
    <w:bookmarkEnd w:id="634"/>
    <w:bookmarkStart w:name="638" w:id="635"/>
    <w:p>
      <w:pPr>
        <w:spacing w:after="0"/>
        <w:ind w:firstLine="240"/>
        <w:jc w:val="left"/>
      </w:pPr>
      <w:r>
        <w:rPr>
          <w:rFonts w:ascii="Arial"/>
          <w:b w:val="false"/>
          <w:i w:val="false"/>
          <w:color w:val="000000"/>
          <w:sz w:val="18"/>
        </w:rPr>
        <w:t>3) "П, О" - пряма та опосередкована істотна участь;</w:t>
      </w:r>
    </w:p>
    <w:bookmarkEnd w:id="635"/>
    <w:bookmarkStart w:name="639" w:id="636"/>
    <w:p>
      <w:pPr>
        <w:spacing w:after="0"/>
        <w:ind w:firstLine="240"/>
        <w:jc w:val="left"/>
      </w:pPr>
      <w:r>
        <w:rPr>
          <w:rFonts w:ascii="Arial"/>
          <w:b w:val="false"/>
          <w:i w:val="false"/>
          <w:color w:val="000000"/>
          <w:sz w:val="18"/>
        </w:rPr>
        <w:t>4) "О(Д)" - істотна участь виникла у зв'язку з передаванням особі права голосу за дорученням;</w:t>
      </w:r>
    </w:p>
    <w:bookmarkEnd w:id="636"/>
    <w:bookmarkStart w:name="640" w:id="637"/>
    <w:p>
      <w:pPr>
        <w:spacing w:after="0"/>
        <w:ind w:firstLine="240"/>
        <w:jc w:val="left"/>
      </w:pPr>
      <w:r>
        <w:rPr>
          <w:rFonts w:ascii="Arial"/>
          <w:b w:val="false"/>
          <w:i w:val="false"/>
          <w:color w:val="000000"/>
          <w:sz w:val="18"/>
        </w:rPr>
        <w:t>5) "(С)" - додається до типу, якщо участь спільна;</w:t>
      </w:r>
    </w:p>
    <w:bookmarkEnd w:id="637"/>
    <w:bookmarkStart w:name="641" w:id="638"/>
    <w:p>
      <w:pPr>
        <w:spacing w:after="0"/>
        <w:ind w:firstLine="240"/>
        <w:jc w:val="left"/>
      </w:pPr>
      <w:r>
        <w:rPr>
          <w:rFonts w:ascii="Arial"/>
          <w:b w:val="false"/>
          <w:i w:val="false"/>
          <w:color w:val="000000"/>
          <w:sz w:val="18"/>
        </w:rPr>
        <w:t>6) "О(Н)" - незалежний від формального володіння вплив, крім передавання права голосу.</w:t>
      </w:r>
    </w:p>
    <w:bookmarkEnd w:id="638"/>
    <w:bookmarkStart w:name="642" w:id="639"/>
    <w:p>
      <w:pPr>
        <w:spacing w:after="0"/>
        <w:ind w:firstLine="240"/>
        <w:jc w:val="left"/>
      </w:pPr>
      <w:r>
        <w:rPr>
          <w:rFonts w:ascii="Arial"/>
          <w:b w:val="false"/>
          <w:i w:val="false"/>
          <w:color w:val="000000"/>
          <w:sz w:val="18"/>
        </w:rPr>
        <w:t>У колонці 4 зазначається:</w:t>
      </w:r>
    </w:p>
    <w:bookmarkEnd w:id="639"/>
    <w:bookmarkStart w:name="643" w:id="640"/>
    <w:p>
      <w:pPr>
        <w:spacing w:after="0"/>
        <w:ind w:firstLine="240"/>
        <w:jc w:val="left"/>
      </w:pPr>
      <w:r>
        <w:rPr>
          <w:rFonts w:ascii="Arial"/>
          <w:b w:val="false"/>
          <w:i w:val="false"/>
          <w:color w:val="000000"/>
          <w:sz w:val="18"/>
        </w:rPr>
        <w:t xml:space="preserve">1) щодо фізичних осіб - громадянство, країна, місце проживання (повна адреса), серія (за наявності) та номер паспорта, найменування органу, що його видав, дата видачі паспорта, реєстраційний номер </w:t>
      </w:r>
      <w:r>
        <w:rPr>
          <w:rFonts w:ascii="Arial"/>
          <w:b w:val="false"/>
          <w:i w:val="false"/>
          <w:color w:val="000000"/>
          <w:sz w:val="18"/>
        </w:rPr>
        <w:t>облікової картки платника податків</w:t>
      </w:r>
      <w:r>
        <w:rPr>
          <w:rFonts w:ascii="Arial"/>
          <w:b w:val="false"/>
          <w:i w:val="false"/>
          <w:color w:val="000000"/>
          <w:sz w:val="18"/>
        </w:rPr>
        <w:t xml:space="preserve"> (за наявності), дата та рік народження;</w:t>
      </w:r>
    </w:p>
    <w:bookmarkEnd w:id="640"/>
    <w:bookmarkStart w:name="644" w:id="641"/>
    <w:p>
      <w:pPr>
        <w:spacing w:after="0"/>
        <w:ind w:firstLine="240"/>
        <w:jc w:val="left"/>
      </w:pPr>
      <w:r>
        <w:rPr>
          <w:rFonts w:ascii="Arial"/>
          <w:b w:val="false"/>
          <w:i w:val="false"/>
          <w:color w:val="000000"/>
          <w:sz w:val="18"/>
        </w:rPr>
        <w:t>2) щодо юридичних осіб резидентів - місцезнаходження (повна адреса), ідентифікаційний код юридичної особи згідно з ЄДРПОУ, код LEI (за наявності);</w:t>
      </w:r>
    </w:p>
    <w:bookmarkEnd w:id="641"/>
    <w:bookmarkStart w:name="645" w:id="642"/>
    <w:p>
      <w:pPr>
        <w:spacing w:after="0"/>
        <w:ind w:firstLine="240"/>
        <w:jc w:val="left"/>
      </w:pPr>
      <w:r>
        <w:rPr>
          <w:rFonts w:ascii="Arial"/>
          <w:b w:val="false"/>
          <w:i w:val="false"/>
          <w:color w:val="000000"/>
          <w:sz w:val="18"/>
        </w:rPr>
        <w:t>3) щодо юридичних осіб нерезидентів - місцезнаходження (повна адреса) українською та англійською мовами, ідентифікаційний код із витягу з торговельного, банківського, судового реєстру або іншого офіційного документа, що підтверджує реєстрацію іноземної юридичної особи в країні, у якій зареєстровано її головний офіс.</w:t>
      </w:r>
    </w:p>
    <w:bookmarkEnd w:id="642"/>
    <w:bookmarkStart w:name="646" w:id="643"/>
    <w:p>
      <w:pPr>
        <w:spacing w:after="0"/>
        <w:ind w:firstLine="240"/>
        <w:jc w:val="left"/>
      </w:pPr>
      <w:r>
        <w:rPr>
          <w:rFonts w:ascii="Arial"/>
          <w:b w:val="false"/>
          <w:i w:val="false"/>
          <w:color w:val="000000"/>
          <w:sz w:val="18"/>
        </w:rPr>
        <w:t xml:space="preserve">У колонці 5 зазначається інформація згідно з </w:t>
      </w:r>
      <w:r>
        <w:rPr>
          <w:rFonts w:ascii="Arial"/>
          <w:b w:val="false"/>
          <w:i w:val="false"/>
          <w:color w:val="000000"/>
          <w:sz w:val="18"/>
        </w:rPr>
        <w:t>пунктом 7 розділу I Порядку</w:t>
      </w:r>
      <w:r>
        <w:rPr>
          <w:rFonts w:ascii="Arial"/>
          <w:b w:val="false"/>
          <w:i w:val="false"/>
          <w:color w:val="000000"/>
          <w:sz w:val="18"/>
        </w:rPr>
        <w:t>.</w:t>
      </w:r>
    </w:p>
    <w:bookmarkEnd w:id="643"/>
    <w:bookmarkStart w:name="647" w:id="644"/>
    <w:p>
      <w:pPr>
        <w:spacing w:after="0"/>
        <w:ind w:firstLine="240"/>
        <w:jc w:val="left"/>
      </w:pPr>
      <w:r>
        <w:rPr>
          <w:rFonts w:ascii="Arial"/>
          <w:b w:val="false"/>
          <w:i w:val="false"/>
          <w:color w:val="000000"/>
          <w:sz w:val="18"/>
        </w:rPr>
        <w:t>Якщо рядок у будь-якій колонці не заповнюється через відсутність даних, в такому рядку у відповідній колонці проставляється прочерк.</w:t>
      </w:r>
    </w:p>
    <w:bookmarkEnd w:id="644"/>
    <w:bookmarkStart w:name="648" w:id="645"/>
    <w:p>
      <w:pPr>
        <w:spacing w:after="0"/>
        <w:ind w:firstLine="240"/>
        <w:jc w:val="left"/>
      </w:pPr>
      <w:r>
        <w:rPr>
          <w:rFonts w:ascii="Arial"/>
          <w:b w:val="false"/>
          <w:i w:val="false"/>
          <w:color w:val="000000"/>
          <w:sz w:val="18"/>
        </w:rPr>
        <w:t>Таблиця 2. Інформація про повіреного (управителя) трасту**</w:t>
      </w:r>
    </w:p>
    <w:bookmarkEnd w:id="64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326"/>
        <w:gridCol w:w="2811"/>
        <w:gridCol w:w="2422"/>
        <w:gridCol w:w="2131"/>
      </w:tblGrid>
      <w:tr>
        <w:trPr>
          <w:trHeight w:val="45" w:hRule="atLeast"/>
        </w:trPr>
        <w:tc>
          <w:tcPr>
            <w:tcW w:w="2326" w:type="dxa"/>
            <w:tcBorders>
              <w:top w:val="outset" w:color="000000" w:sz="8"/>
              <w:left w:val="outset" w:color="000000" w:sz="8"/>
              <w:bottom w:val="outset" w:color="000000" w:sz="8"/>
              <w:right w:val="outset" w:color="000000" w:sz="8"/>
            </w:tcBorders>
            <w:vAlign w:val="top"/>
          </w:tcPr>
          <w:bookmarkStart w:name="649" w:id="646"/>
          <w:p>
            <w:pPr>
              <w:spacing w:after="0"/>
              <w:ind w:left="0"/>
              <w:jc w:val="center"/>
            </w:pPr>
            <w:r>
              <w:rPr>
                <w:rFonts w:ascii="Arial"/>
                <w:b w:val="false"/>
                <w:i w:val="false"/>
                <w:color w:val="000000"/>
                <w:sz w:val="15"/>
              </w:rPr>
              <w:t>Найменування юридичної особи або прізвище, ім'я, по батькові (за наявності) фізичної особи</w:t>
            </w:r>
          </w:p>
          <w:bookmarkEnd w:id="646"/>
        </w:tc>
        <w:tc>
          <w:tcPr>
            <w:tcW w:w="2811" w:type="dxa"/>
            <w:tcBorders>
              <w:top w:val="outset" w:color="000000" w:sz="8"/>
              <w:left w:val="outset" w:color="000000" w:sz="8"/>
              <w:bottom w:val="outset" w:color="000000" w:sz="8"/>
              <w:right w:val="outset" w:color="000000" w:sz="8"/>
            </w:tcBorders>
            <w:vAlign w:val="top"/>
          </w:tcPr>
          <w:bookmarkStart w:name="650" w:id="647"/>
          <w:p>
            <w:pPr>
              <w:spacing w:after="0"/>
              <w:ind w:left="0"/>
              <w:jc w:val="center"/>
            </w:pPr>
            <w:r>
              <w:rPr>
                <w:rFonts w:ascii="Arial"/>
                <w:b w:val="false"/>
                <w:i w:val="false"/>
                <w:color w:val="000000"/>
                <w:sz w:val="15"/>
              </w:rPr>
              <w:t xml:space="preserve">Ідентифікаційний код юридичної особи згідно з ЄДРПОУ, код LEI (за наявності) або 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або серія (за наявності) та номер паспорта*** для фізичної особи</w:t>
            </w:r>
          </w:p>
          <w:bookmarkEnd w:id="647"/>
        </w:tc>
        <w:tc>
          <w:tcPr>
            <w:tcW w:w="2422" w:type="dxa"/>
            <w:tcBorders>
              <w:top w:val="outset" w:color="000000" w:sz="8"/>
              <w:left w:val="outset" w:color="000000" w:sz="8"/>
              <w:bottom w:val="outset" w:color="000000" w:sz="8"/>
              <w:right w:val="outset" w:color="000000" w:sz="8"/>
            </w:tcBorders>
            <w:vAlign w:val="top"/>
          </w:tcPr>
          <w:bookmarkStart w:name="651" w:id="648"/>
          <w:p>
            <w:pPr>
              <w:spacing w:after="0"/>
              <w:ind w:left="0"/>
              <w:jc w:val="center"/>
            </w:pPr>
            <w:r>
              <w:rPr>
                <w:rFonts w:ascii="Arial"/>
                <w:b w:val="false"/>
                <w:i w:val="false"/>
                <w:color w:val="000000"/>
                <w:sz w:val="15"/>
              </w:rPr>
              <w:t>Місцезнаходження юридичної особи або адреса постійного місця проживання фізичної особи та/або адреса місця реєстрації</w:t>
            </w:r>
          </w:p>
          <w:bookmarkEnd w:id="648"/>
        </w:tc>
        <w:tc>
          <w:tcPr>
            <w:tcW w:w="2131" w:type="dxa"/>
            <w:tcBorders>
              <w:top w:val="outset" w:color="000000" w:sz="8"/>
              <w:left w:val="outset" w:color="000000" w:sz="8"/>
              <w:bottom w:val="outset" w:color="000000" w:sz="8"/>
              <w:right w:val="outset" w:color="000000" w:sz="8"/>
            </w:tcBorders>
            <w:vAlign w:val="top"/>
          </w:tcPr>
          <w:bookmarkStart w:name="652" w:id="649"/>
          <w:p>
            <w:pPr>
              <w:spacing w:after="0"/>
              <w:ind w:left="0"/>
              <w:jc w:val="center"/>
            </w:pPr>
            <w:r>
              <w:rPr>
                <w:rFonts w:ascii="Arial"/>
                <w:b w:val="false"/>
                <w:i w:val="false"/>
                <w:color w:val="000000"/>
                <w:sz w:val="15"/>
              </w:rPr>
              <w:t>Контактні дані (телефон, електронна пошта)</w:t>
            </w:r>
          </w:p>
          <w:bookmarkEnd w:id="649"/>
        </w:tc>
      </w:tr>
      <w:tr>
        <w:trPr>
          <w:trHeight w:val="45" w:hRule="atLeast"/>
        </w:trPr>
        <w:tc>
          <w:tcPr>
            <w:tcW w:w="2326" w:type="dxa"/>
            <w:tcBorders>
              <w:top w:val="outset" w:color="000000" w:sz="8"/>
              <w:left w:val="outset" w:color="000000" w:sz="8"/>
              <w:bottom w:val="outset" w:color="000000" w:sz="8"/>
              <w:right w:val="outset" w:color="000000" w:sz="8"/>
            </w:tcBorders>
            <w:vAlign w:val="top"/>
          </w:tcPr>
          <w:bookmarkStart w:name="653" w:id="650"/>
          <w:p>
            <w:pPr>
              <w:spacing w:after="0"/>
              <w:ind w:left="0"/>
              <w:jc w:val="center"/>
            </w:pPr>
            <w:r>
              <w:rPr>
                <w:rFonts w:ascii="Arial"/>
                <w:b w:val="false"/>
                <w:i w:val="false"/>
                <w:color w:val="000000"/>
                <w:sz w:val="15"/>
              </w:rPr>
              <w:t>1</w:t>
            </w:r>
          </w:p>
          <w:bookmarkEnd w:id="650"/>
        </w:tc>
        <w:tc>
          <w:tcPr>
            <w:tcW w:w="2811" w:type="dxa"/>
            <w:tcBorders>
              <w:top w:val="outset" w:color="000000" w:sz="8"/>
              <w:left w:val="outset" w:color="000000" w:sz="8"/>
              <w:bottom w:val="outset" w:color="000000" w:sz="8"/>
              <w:right w:val="outset" w:color="000000" w:sz="8"/>
            </w:tcBorders>
            <w:vAlign w:val="top"/>
          </w:tcPr>
          <w:bookmarkStart w:name="654" w:id="651"/>
          <w:p>
            <w:pPr>
              <w:spacing w:after="0"/>
              <w:ind w:left="0"/>
              <w:jc w:val="center"/>
            </w:pPr>
            <w:r>
              <w:rPr>
                <w:rFonts w:ascii="Arial"/>
                <w:b w:val="false"/>
                <w:i w:val="false"/>
                <w:color w:val="000000"/>
                <w:sz w:val="15"/>
              </w:rPr>
              <w:t>2</w:t>
            </w:r>
          </w:p>
          <w:bookmarkEnd w:id="651"/>
        </w:tc>
        <w:tc>
          <w:tcPr>
            <w:tcW w:w="2422" w:type="dxa"/>
            <w:tcBorders>
              <w:top w:val="outset" w:color="000000" w:sz="8"/>
              <w:left w:val="outset" w:color="000000" w:sz="8"/>
              <w:bottom w:val="outset" w:color="000000" w:sz="8"/>
              <w:right w:val="outset" w:color="000000" w:sz="8"/>
            </w:tcBorders>
            <w:vAlign w:val="top"/>
          </w:tcPr>
          <w:bookmarkStart w:name="655" w:id="652"/>
          <w:p>
            <w:pPr>
              <w:spacing w:after="0"/>
              <w:ind w:left="0"/>
              <w:jc w:val="center"/>
            </w:pPr>
            <w:r>
              <w:rPr>
                <w:rFonts w:ascii="Arial"/>
                <w:b w:val="false"/>
                <w:i w:val="false"/>
                <w:color w:val="000000"/>
                <w:sz w:val="15"/>
              </w:rPr>
              <w:t>3</w:t>
            </w:r>
          </w:p>
          <w:bookmarkEnd w:id="652"/>
        </w:tc>
        <w:tc>
          <w:tcPr>
            <w:tcW w:w="2131" w:type="dxa"/>
            <w:tcBorders>
              <w:top w:val="outset" w:color="000000" w:sz="8"/>
              <w:left w:val="outset" w:color="000000" w:sz="8"/>
              <w:bottom w:val="outset" w:color="000000" w:sz="8"/>
              <w:right w:val="outset" w:color="000000" w:sz="8"/>
            </w:tcBorders>
            <w:vAlign w:val="top"/>
          </w:tcPr>
          <w:bookmarkStart w:name="656" w:id="653"/>
          <w:p>
            <w:pPr>
              <w:spacing w:after="0"/>
              <w:ind w:left="0"/>
              <w:jc w:val="center"/>
            </w:pPr>
            <w:r>
              <w:rPr>
                <w:rFonts w:ascii="Arial"/>
                <w:b w:val="false"/>
                <w:i w:val="false"/>
                <w:color w:val="000000"/>
                <w:sz w:val="15"/>
              </w:rPr>
              <w:t>4</w:t>
            </w:r>
          </w:p>
          <w:bookmarkEnd w:id="653"/>
        </w:tc>
      </w:tr>
      <w:tr>
        <w:trPr>
          <w:trHeight w:val="45" w:hRule="atLeast"/>
        </w:trPr>
        <w:tc>
          <w:tcPr>
            <w:tcW w:w="2326" w:type="dxa"/>
            <w:tcBorders>
              <w:top w:val="outset" w:color="000000" w:sz="8"/>
              <w:left w:val="outset" w:color="000000" w:sz="8"/>
              <w:bottom w:val="outset" w:color="000000" w:sz="8"/>
              <w:right w:val="outset" w:color="000000" w:sz="8"/>
            </w:tcBorders>
            <w:vAlign w:val="top"/>
          </w:tcPr>
          <w:bookmarkStart w:name="657" w:id="654"/>
          <w:p>
            <w:pPr>
              <w:spacing w:after="0"/>
              <w:ind w:left="0"/>
              <w:jc w:val="left"/>
            </w:pPr>
            <w:r>
              <w:rPr>
                <w:rFonts w:ascii="Arial"/>
                <w:b w:val="false"/>
                <w:i w:val="false"/>
                <w:color w:val="000000"/>
                <w:sz w:val="15"/>
              </w:rPr>
              <w:t xml:space="preserve"> </w:t>
            </w:r>
          </w:p>
          <w:bookmarkEnd w:id="654"/>
        </w:tc>
        <w:tc>
          <w:tcPr>
            <w:tcW w:w="2811" w:type="dxa"/>
            <w:tcBorders>
              <w:top w:val="outset" w:color="000000" w:sz="8"/>
              <w:left w:val="outset" w:color="000000" w:sz="8"/>
              <w:bottom w:val="outset" w:color="000000" w:sz="8"/>
              <w:right w:val="outset" w:color="000000" w:sz="8"/>
            </w:tcBorders>
            <w:vAlign w:val="top"/>
          </w:tcPr>
          <w:bookmarkStart w:name="658" w:id="655"/>
          <w:p>
            <w:pPr>
              <w:spacing w:after="0"/>
              <w:ind w:left="0"/>
              <w:jc w:val="left"/>
            </w:pPr>
            <w:r>
              <w:rPr>
                <w:rFonts w:ascii="Arial"/>
                <w:b w:val="false"/>
                <w:i w:val="false"/>
                <w:color w:val="000000"/>
                <w:sz w:val="15"/>
              </w:rPr>
              <w:t xml:space="preserve"> </w:t>
            </w:r>
          </w:p>
          <w:bookmarkEnd w:id="655"/>
        </w:tc>
        <w:tc>
          <w:tcPr>
            <w:tcW w:w="2422" w:type="dxa"/>
            <w:tcBorders>
              <w:top w:val="outset" w:color="000000" w:sz="8"/>
              <w:left w:val="outset" w:color="000000" w:sz="8"/>
              <w:bottom w:val="outset" w:color="000000" w:sz="8"/>
              <w:right w:val="outset" w:color="000000" w:sz="8"/>
            </w:tcBorders>
            <w:vAlign w:val="top"/>
          </w:tcPr>
          <w:bookmarkStart w:name="659" w:id="656"/>
          <w:p>
            <w:pPr>
              <w:spacing w:after="0"/>
              <w:ind w:left="0"/>
              <w:jc w:val="left"/>
            </w:pPr>
            <w:r>
              <w:rPr>
                <w:rFonts w:ascii="Arial"/>
                <w:b w:val="false"/>
                <w:i w:val="false"/>
                <w:color w:val="000000"/>
                <w:sz w:val="15"/>
              </w:rPr>
              <w:t xml:space="preserve"> </w:t>
            </w:r>
          </w:p>
          <w:bookmarkEnd w:id="656"/>
        </w:tc>
        <w:tc>
          <w:tcPr>
            <w:tcW w:w="2131" w:type="dxa"/>
            <w:tcBorders>
              <w:top w:val="outset" w:color="000000" w:sz="8"/>
              <w:left w:val="outset" w:color="000000" w:sz="8"/>
              <w:bottom w:val="outset" w:color="000000" w:sz="8"/>
              <w:right w:val="outset" w:color="000000" w:sz="8"/>
            </w:tcBorders>
            <w:vAlign w:val="top"/>
          </w:tcPr>
          <w:bookmarkStart w:name="660" w:id="657"/>
          <w:p>
            <w:pPr>
              <w:spacing w:after="0"/>
              <w:ind w:left="0"/>
              <w:jc w:val="left"/>
            </w:pPr>
            <w:r>
              <w:rPr>
                <w:rFonts w:ascii="Arial"/>
                <w:b w:val="false"/>
                <w:i w:val="false"/>
                <w:color w:val="000000"/>
                <w:sz w:val="15"/>
              </w:rPr>
              <w:t xml:space="preserve"> </w:t>
            </w:r>
          </w:p>
          <w:bookmarkEnd w:id="657"/>
        </w:tc>
      </w:tr>
    </w:tbl>
    <w:p>
      <w:pPr>
        <w:spacing/>
        <w:ind w:left="0"/>
        <w:jc w:val="left"/>
      </w:pPr>
      <w:r>
        <w:br/>
      </w:r>
    </w:p>
    <w:bookmarkStart w:name="661" w:id="658"/>
    <w:p>
      <w:pPr>
        <w:spacing w:after="0"/>
        <w:ind w:firstLine="240"/>
        <w:jc w:val="left"/>
      </w:pPr>
      <w:r>
        <w:rPr>
          <w:rFonts w:ascii="Arial"/>
          <w:b w:val="false"/>
          <w:i w:val="false"/>
          <w:color w:val="000000"/>
          <w:sz w:val="18"/>
        </w:rPr>
        <w:t>Таблиця 3. Інформація щодо бенефіціарних власників активів трасту**</w:t>
      </w:r>
    </w:p>
    <w:bookmarkEnd w:id="65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2520"/>
        <w:gridCol w:w="2616"/>
        <w:gridCol w:w="2616"/>
        <w:gridCol w:w="1938"/>
      </w:tblGrid>
      <w:tr>
        <w:trPr>
          <w:trHeight w:val="45" w:hRule="atLeast"/>
        </w:trPr>
        <w:tc>
          <w:tcPr>
            <w:tcW w:w="2520" w:type="dxa"/>
            <w:tcBorders>
              <w:top w:val="outset" w:color="000000" w:sz="8"/>
              <w:left w:val="outset" w:color="000000" w:sz="8"/>
              <w:bottom w:val="outset" w:color="000000" w:sz="8"/>
              <w:right w:val="outset" w:color="000000" w:sz="8"/>
            </w:tcBorders>
            <w:vAlign w:val="top"/>
          </w:tcPr>
          <w:bookmarkStart w:name="662" w:id="659"/>
          <w:p>
            <w:pPr>
              <w:spacing w:after="0"/>
              <w:ind w:left="0"/>
              <w:jc w:val="center"/>
            </w:pPr>
            <w:r>
              <w:rPr>
                <w:rFonts w:ascii="Arial"/>
                <w:b w:val="false"/>
                <w:i w:val="false"/>
                <w:color w:val="000000"/>
                <w:sz w:val="15"/>
              </w:rPr>
              <w:t>Повне найменування юридичної особи або прізвище, ім'я, по батькові (за наявності) фізичної особи</w:t>
            </w:r>
          </w:p>
          <w:bookmarkEnd w:id="659"/>
        </w:tc>
        <w:tc>
          <w:tcPr>
            <w:tcW w:w="2616" w:type="dxa"/>
            <w:tcBorders>
              <w:top w:val="outset" w:color="000000" w:sz="8"/>
              <w:left w:val="outset" w:color="000000" w:sz="8"/>
              <w:bottom w:val="outset" w:color="000000" w:sz="8"/>
              <w:right w:val="outset" w:color="000000" w:sz="8"/>
            </w:tcBorders>
            <w:vAlign w:val="top"/>
          </w:tcPr>
          <w:bookmarkStart w:name="663" w:id="660"/>
          <w:p>
            <w:pPr>
              <w:spacing w:after="0"/>
              <w:ind w:left="0"/>
              <w:jc w:val="center"/>
            </w:pPr>
            <w:r>
              <w:rPr>
                <w:rFonts w:ascii="Arial"/>
                <w:b w:val="false"/>
                <w:i w:val="false"/>
                <w:color w:val="000000"/>
                <w:sz w:val="15"/>
              </w:rPr>
              <w:t xml:space="preserve">Ідентифікаційний код юридичної особи згідно з ЄДРПОУ, код LEI (за наявності) або 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(за наявності) або серія (за наявності) та номер паспорта*** для фізичної особи</w:t>
            </w:r>
          </w:p>
          <w:bookmarkEnd w:id="660"/>
        </w:tc>
        <w:tc>
          <w:tcPr>
            <w:tcW w:w="2616" w:type="dxa"/>
            <w:tcBorders>
              <w:top w:val="outset" w:color="000000" w:sz="8"/>
              <w:left w:val="outset" w:color="000000" w:sz="8"/>
              <w:bottom w:val="outset" w:color="000000" w:sz="8"/>
              <w:right w:val="outset" w:color="000000" w:sz="8"/>
            </w:tcBorders>
            <w:vAlign w:val="top"/>
          </w:tcPr>
          <w:bookmarkStart w:name="664" w:id="661"/>
          <w:p>
            <w:pPr>
              <w:spacing w:after="0"/>
              <w:ind w:left="0"/>
              <w:jc w:val="center"/>
            </w:pPr>
            <w:r>
              <w:rPr>
                <w:rFonts w:ascii="Arial"/>
                <w:b w:val="false"/>
                <w:i w:val="false"/>
                <w:color w:val="000000"/>
                <w:sz w:val="15"/>
              </w:rPr>
              <w:t>Місцезнаходження юридичної особи або адреса постійного місця проживання фізичної особи та/або адреса місця реєстрації</w:t>
            </w:r>
          </w:p>
          <w:bookmarkEnd w:id="661"/>
        </w:tc>
        <w:tc>
          <w:tcPr>
            <w:tcW w:w="1938" w:type="dxa"/>
            <w:tcBorders>
              <w:top w:val="outset" w:color="000000" w:sz="8"/>
              <w:left w:val="outset" w:color="000000" w:sz="8"/>
              <w:bottom w:val="outset" w:color="000000" w:sz="8"/>
              <w:right w:val="outset" w:color="000000" w:sz="8"/>
            </w:tcBorders>
            <w:vAlign w:val="top"/>
          </w:tcPr>
          <w:bookmarkStart w:name="665" w:id="662"/>
          <w:p>
            <w:pPr>
              <w:spacing w:after="0"/>
              <w:ind w:left="0"/>
              <w:jc w:val="center"/>
            </w:pPr>
            <w:r>
              <w:rPr>
                <w:rFonts w:ascii="Arial"/>
                <w:b w:val="false"/>
                <w:i w:val="false"/>
                <w:color w:val="000000"/>
                <w:sz w:val="15"/>
              </w:rPr>
              <w:t>Відсоток акцій (часток, паїв), які належать бенефіціарному власнику у розподілі доходу</w:t>
            </w:r>
          </w:p>
          <w:bookmarkEnd w:id="662"/>
        </w:tc>
      </w:tr>
      <w:tr>
        <w:trPr>
          <w:trHeight w:val="45" w:hRule="atLeast"/>
        </w:trPr>
        <w:tc>
          <w:tcPr>
            <w:tcW w:w="2520" w:type="dxa"/>
            <w:tcBorders>
              <w:top w:val="outset" w:color="000000" w:sz="8"/>
              <w:left w:val="outset" w:color="000000" w:sz="8"/>
              <w:bottom w:val="outset" w:color="000000" w:sz="8"/>
              <w:right w:val="outset" w:color="000000" w:sz="8"/>
            </w:tcBorders>
            <w:vAlign w:val="top"/>
          </w:tcPr>
          <w:bookmarkStart w:name="666" w:id="663"/>
          <w:p>
            <w:pPr>
              <w:spacing w:after="0"/>
              <w:ind w:left="0"/>
              <w:jc w:val="center"/>
            </w:pPr>
            <w:r>
              <w:rPr>
                <w:rFonts w:ascii="Arial"/>
                <w:b w:val="false"/>
                <w:i w:val="false"/>
                <w:color w:val="000000"/>
                <w:sz w:val="15"/>
              </w:rPr>
              <w:t>1</w:t>
            </w:r>
          </w:p>
          <w:bookmarkEnd w:id="663"/>
        </w:tc>
        <w:tc>
          <w:tcPr>
            <w:tcW w:w="2616" w:type="dxa"/>
            <w:tcBorders>
              <w:top w:val="outset" w:color="000000" w:sz="8"/>
              <w:left w:val="outset" w:color="000000" w:sz="8"/>
              <w:bottom w:val="outset" w:color="000000" w:sz="8"/>
              <w:right w:val="outset" w:color="000000" w:sz="8"/>
            </w:tcBorders>
            <w:vAlign w:val="top"/>
          </w:tcPr>
          <w:bookmarkStart w:name="667" w:id="664"/>
          <w:p>
            <w:pPr>
              <w:spacing w:after="0"/>
              <w:ind w:left="0"/>
              <w:jc w:val="center"/>
            </w:pPr>
            <w:r>
              <w:rPr>
                <w:rFonts w:ascii="Arial"/>
                <w:b w:val="false"/>
                <w:i w:val="false"/>
                <w:color w:val="000000"/>
                <w:sz w:val="15"/>
              </w:rPr>
              <w:t>2</w:t>
            </w:r>
          </w:p>
          <w:bookmarkEnd w:id="664"/>
        </w:tc>
        <w:tc>
          <w:tcPr>
            <w:tcW w:w="2616" w:type="dxa"/>
            <w:tcBorders>
              <w:top w:val="outset" w:color="000000" w:sz="8"/>
              <w:left w:val="outset" w:color="000000" w:sz="8"/>
              <w:bottom w:val="outset" w:color="000000" w:sz="8"/>
              <w:right w:val="outset" w:color="000000" w:sz="8"/>
            </w:tcBorders>
            <w:vAlign w:val="top"/>
          </w:tcPr>
          <w:bookmarkStart w:name="668" w:id="665"/>
          <w:p>
            <w:pPr>
              <w:spacing w:after="0"/>
              <w:ind w:left="0"/>
              <w:jc w:val="center"/>
            </w:pPr>
            <w:r>
              <w:rPr>
                <w:rFonts w:ascii="Arial"/>
                <w:b w:val="false"/>
                <w:i w:val="false"/>
                <w:color w:val="000000"/>
                <w:sz w:val="15"/>
              </w:rPr>
              <w:t>3</w:t>
            </w:r>
          </w:p>
          <w:bookmarkEnd w:id="665"/>
        </w:tc>
        <w:tc>
          <w:tcPr>
            <w:tcW w:w="1938" w:type="dxa"/>
            <w:tcBorders>
              <w:top w:val="outset" w:color="000000" w:sz="8"/>
              <w:left w:val="outset" w:color="000000" w:sz="8"/>
              <w:bottom w:val="outset" w:color="000000" w:sz="8"/>
              <w:right w:val="outset" w:color="000000" w:sz="8"/>
            </w:tcBorders>
            <w:vAlign w:val="top"/>
          </w:tcPr>
          <w:bookmarkStart w:name="669" w:id="666"/>
          <w:p>
            <w:pPr>
              <w:spacing w:after="0"/>
              <w:ind w:left="0"/>
              <w:jc w:val="center"/>
            </w:pPr>
            <w:r>
              <w:rPr>
                <w:rFonts w:ascii="Arial"/>
                <w:b w:val="false"/>
                <w:i w:val="false"/>
                <w:color w:val="000000"/>
                <w:sz w:val="15"/>
              </w:rPr>
              <w:t>4</w:t>
            </w:r>
          </w:p>
          <w:bookmarkEnd w:id="666"/>
        </w:tc>
      </w:tr>
      <w:tr>
        <w:trPr>
          <w:trHeight w:val="45" w:hRule="atLeast"/>
        </w:trPr>
        <w:tc>
          <w:tcPr>
            <w:tcW w:w="2520" w:type="dxa"/>
            <w:tcBorders>
              <w:top w:val="outset" w:color="000000" w:sz="8"/>
              <w:left w:val="outset" w:color="000000" w:sz="8"/>
              <w:bottom w:val="outset" w:color="000000" w:sz="8"/>
              <w:right w:val="outset" w:color="000000" w:sz="8"/>
            </w:tcBorders>
            <w:vAlign w:val="top"/>
          </w:tcPr>
          <w:bookmarkStart w:name="670" w:id="667"/>
          <w:p>
            <w:pPr>
              <w:spacing w:after="0"/>
              <w:ind w:left="0"/>
              <w:jc w:val="left"/>
            </w:pPr>
            <w:r>
              <w:rPr>
                <w:rFonts w:ascii="Arial"/>
                <w:b w:val="false"/>
                <w:i w:val="false"/>
                <w:color w:val="000000"/>
                <w:sz w:val="15"/>
              </w:rPr>
              <w:t xml:space="preserve"> </w:t>
            </w:r>
          </w:p>
          <w:bookmarkEnd w:id="667"/>
        </w:tc>
        <w:tc>
          <w:tcPr>
            <w:tcW w:w="2616" w:type="dxa"/>
            <w:tcBorders>
              <w:top w:val="outset" w:color="000000" w:sz="8"/>
              <w:left w:val="outset" w:color="000000" w:sz="8"/>
              <w:bottom w:val="outset" w:color="000000" w:sz="8"/>
              <w:right w:val="outset" w:color="000000" w:sz="8"/>
            </w:tcBorders>
            <w:vAlign w:val="top"/>
          </w:tcPr>
          <w:bookmarkStart w:name="671" w:id="668"/>
          <w:p>
            <w:pPr>
              <w:spacing w:after="0"/>
              <w:ind w:left="0"/>
              <w:jc w:val="left"/>
            </w:pPr>
            <w:r>
              <w:rPr>
                <w:rFonts w:ascii="Arial"/>
                <w:b w:val="false"/>
                <w:i w:val="false"/>
                <w:color w:val="000000"/>
                <w:sz w:val="15"/>
              </w:rPr>
              <w:t xml:space="preserve"> </w:t>
            </w:r>
          </w:p>
          <w:bookmarkEnd w:id="668"/>
        </w:tc>
        <w:tc>
          <w:tcPr>
            <w:tcW w:w="2616" w:type="dxa"/>
            <w:tcBorders>
              <w:top w:val="outset" w:color="000000" w:sz="8"/>
              <w:left w:val="outset" w:color="000000" w:sz="8"/>
              <w:bottom w:val="outset" w:color="000000" w:sz="8"/>
              <w:right w:val="outset" w:color="000000" w:sz="8"/>
            </w:tcBorders>
            <w:vAlign w:val="top"/>
          </w:tcPr>
          <w:bookmarkStart w:name="672" w:id="669"/>
          <w:p>
            <w:pPr>
              <w:spacing w:after="0"/>
              <w:ind w:left="0"/>
              <w:jc w:val="left"/>
            </w:pPr>
            <w:r>
              <w:rPr>
                <w:rFonts w:ascii="Arial"/>
                <w:b w:val="false"/>
                <w:i w:val="false"/>
                <w:color w:val="000000"/>
                <w:sz w:val="15"/>
              </w:rPr>
              <w:t xml:space="preserve"> </w:t>
            </w:r>
          </w:p>
          <w:bookmarkEnd w:id="669"/>
        </w:tc>
        <w:tc>
          <w:tcPr>
            <w:tcW w:w="1938" w:type="dxa"/>
            <w:tcBorders>
              <w:top w:val="outset" w:color="000000" w:sz="8"/>
              <w:left w:val="outset" w:color="000000" w:sz="8"/>
              <w:bottom w:val="outset" w:color="000000" w:sz="8"/>
              <w:right w:val="outset" w:color="000000" w:sz="8"/>
            </w:tcBorders>
            <w:vAlign w:val="top"/>
          </w:tcPr>
          <w:bookmarkStart w:name="673" w:id="670"/>
          <w:p>
            <w:pPr>
              <w:spacing w:after="0"/>
              <w:ind w:left="0"/>
              <w:jc w:val="left"/>
            </w:pPr>
            <w:r>
              <w:rPr>
                <w:rFonts w:ascii="Arial"/>
                <w:b w:val="false"/>
                <w:i w:val="false"/>
                <w:color w:val="000000"/>
                <w:sz w:val="15"/>
              </w:rPr>
              <w:t xml:space="preserve"> </w:t>
            </w:r>
          </w:p>
          <w:bookmarkEnd w:id="670"/>
        </w:tc>
      </w:tr>
    </w:tbl>
    <w:p>
      <w:pPr>
        <w:spacing/>
        <w:ind w:left="0"/>
        <w:jc w:val="left"/>
      </w:pPr>
      <w:r>
        <w:br/>
      </w:r>
    </w:p>
    <w:bookmarkStart w:name="674" w:id="671"/>
    <w:p>
      <w:pPr>
        <w:spacing w:after="0"/>
        <w:ind w:firstLine="240"/>
        <w:jc w:val="left"/>
      </w:pPr>
      <w:r>
        <w:rPr>
          <w:rFonts w:ascii="Arial"/>
          <w:b w:val="false"/>
          <w:i w:val="false"/>
          <w:color w:val="000000"/>
          <w:sz w:val="18"/>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671"/>
    <w:bookmarkStart w:name="675" w:id="672"/>
    <w:p>
      <w:pPr>
        <w:spacing w:after="0"/>
        <w:ind w:firstLine="240"/>
        <w:jc w:val="left"/>
      </w:pPr>
      <w:r>
        <w:rPr>
          <w:rFonts w:ascii="Arial"/>
          <w:b w:val="false"/>
          <w:i w:val="false"/>
          <w:color w:val="000000"/>
          <w:sz w:val="18"/>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672"/>
    <w:tbl>
      <w:tblPr>
        <w:tblW w:w="0" w:type="auto"/>
        <w:tblCellSpacing w:w="0" w:type="auto"/>
        <w:tblBorders>
          <w:top w:val="none"/>
          <w:left w:val="none"/>
          <w:bottom w:val="none"/>
          <w:right w:val="none"/>
          <w:insideH w:val="none"/>
          <w:insideV w:val="none"/>
        </w:tblBorders>
      </w:tblPr>
      <w:tblGrid>
        <w:gridCol w:w="3392"/>
        <w:gridCol w:w="3004"/>
        <w:gridCol w:w="3294"/>
      </w:tblGrid>
      <w:tr>
        <w:trPr>
          <w:trHeight w:val="30" w:hRule="atLeast"/>
        </w:trPr>
        <w:tc>
          <w:tcPr>
            <w:tcW w:w="3392" w:type="dxa"/>
            <w:tcBorders/>
            <w:vAlign w:val="top"/>
          </w:tcPr>
          <w:bookmarkStart w:name="676" w:id="673"/>
          <w:p>
            <w:pPr>
              <w:spacing w:after="0"/>
              <w:ind w:left="0"/>
              <w:jc w:val="center"/>
            </w:pPr>
            <w:r>
              <w:rPr>
                <w:rFonts w:ascii="Arial"/>
                <w:b w:val="false"/>
                <w:i w:val="false"/>
                <w:color w:val="000000"/>
                <w:sz w:val="15"/>
              </w:rPr>
              <w:t>"___" ____________ 20__ року</w:t>
            </w:r>
          </w:p>
          <w:bookmarkEnd w:id="673"/>
        </w:tc>
        <w:tc>
          <w:tcPr>
            <w:tcW w:w="3004" w:type="dxa"/>
            <w:tcBorders/>
            <w:vAlign w:val="top"/>
          </w:tcPr>
          <w:bookmarkStart w:name="677" w:id="674"/>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674"/>
        </w:tc>
        <w:tc>
          <w:tcPr>
            <w:tcW w:w="3294" w:type="dxa"/>
            <w:tcBorders/>
            <w:vAlign w:val="top"/>
          </w:tcPr>
          <w:bookmarkStart w:name="678" w:id="675"/>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675"/>
        </w:tc>
      </w:tr>
    </w:tbl>
    <w:p>
      <w:pPr>
        <w:spacing/>
        <w:ind w:left="0"/>
        <w:jc w:val="left"/>
      </w:pPr>
      <w:r>
        <w:br/>
      </w:r>
    </w:p>
    <w:bookmarkStart w:name="679" w:id="676"/>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До зазначеної в цій довідці інформації додається схематичне зображення структури власності заявника.</w:t>
      </w:r>
    </w:p>
    <w:bookmarkEnd w:id="676"/>
    <w:bookmarkStart w:name="1323" w:id="677"/>
    <w:p>
      <w:pPr>
        <w:spacing w:after="0"/>
        <w:ind w:firstLine="240"/>
        <w:jc w:val="left"/>
      </w:pPr>
      <w:r>
        <w:rPr>
          <w:rFonts w:ascii="Arial"/>
          <w:b w:val="false"/>
          <w:i w:val="false"/>
          <w:color w:val="000000"/>
          <w:sz w:val="15"/>
        </w:rPr>
        <w:t>Схематичне зображення структури власності заявника повинно містити найменування та ідентифікаційний код згідно з ЄДРПОУ кожної юридичної особи, прізвища, імена та по батькові (за наявності) всіх фізичних осіб - власників істотної участі в юридичній особі та осіб, через яких прямо або опосередковано здійснюється володіння/контроль участі у заявнику, із зазначенням зв'язків між ними.</w:t>
      </w:r>
    </w:p>
    <w:bookmarkEnd w:id="677"/>
    <w:bookmarkStart w:name="681" w:id="678"/>
    <w:p>
      <w:pPr>
        <w:spacing w:after="0"/>
        <w:ind w:firstLine="240"/>
        <w:jc w:val="left"/>
      </w:pPr>
      <w:r>
        <w:rPr>
          <w:rFonts w:ascii="Arial"/>
          <w:b w:val="false"/>
          <w:i w:val="false"/>
          <w:color w:val="000000"/>
          <w:sz w:val="15"/>
        </w:rPr>
        <w:t>При оформленні відомостей щодо структури власності юридичної особи у вигляді схематичного зображення та неможливості розмістити всі дані на одному аркуші схематичне зображення розміщується на аркушах окремо за кожним власником юридичної особи.</w:t>
      </w:r>
    </w:p>
    <w:bookmarkEnd w:id="678"/>
    <w:bookmarkStart w:name="682" w:id="679"/>
    <w:p>
      <w:pPr>
        <w:spacing w:after="0"/>
        <w:ind w:firstLine="240"/>
        <w:jc w:val="left"/>
      </w:pPr>
      <w:r>
        <w:rPr>
          <w:rFonts w:ascii="Arial"/>
          <w:b w:val="false"/>
          <w:i w:val="false"/>
          <w:color w:val="000000"/>
          <w:sz w:val="18"/>
        </w:rPr>
        <w:t xml:space="preserve">** </w:t>
      </w:r>
      <w:r>
        <w:rPr>
          <w:rFonts w:ascii="Arial"/>
          <w:b w:val="false"/>
          <w:i w:val="false"/>
          <w:color w:val="000000"/>
          <w:sz w:val="15"/>
        </w:rPr>
        <w:t>Заповнюється у випадку якщо в структурі власності є траст.</w:t>
      </w:r>
    </w:p>
    <w:bookmarkEnd w:id="679"/>
    <w:bookmarkStart w:name="683" w:id="680"/>
    <w:p>
      <w:pPr>
        <w:spacing w:after="0"/>
        <w:ind w:firstLine="240"/>
        <w:jc w:val="left"/>
      </w:pPr>
      <w:r>
        <w:rPr>
          <w:rFonts w:ascii="Arial"/>
          <w:b w:val="false"/>
          <w:i w:val="false"/>
          <w:color w:val="000000"/>
          <w:sz w:val="18"/>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8"/>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680"/>
    <w:bookmarkStart w:name="684" w:id="681"/>
    <w:p>
      <w:pPr>
        <w:spacing w:after="0"/>
        <w:ind w:firstLine="240"/>
        <w:jc w:val="left"/>
      </w:pPr>
      <w:r>
        <w:rPr>
          <w:rFonts w:ascii="Arial"/>
          <w:b w:val="false"/>
          <w:i w:val="false"/>
          <w:color w:val="000000"/>
          <w:sz w:val="18"/>
        </w:rPr>
        <w:t xml:space="preserve"> </w:t>
      </w:r>
    </w:p>
    <w:bookmarkEnd w:id="681"/>
    <w:bookmarkStart w:name="685" w:id="682"/>
    <w:p>
      <w:pPr>
        <w:spacing w:after="0"/>
        <w:ind w:firstLine="240"/>
        <w:jc w:val="right"/>
      </w:pPr>
      <w:r>
        <w:rPr>
          <w:rFonts w:ascii="Arial"/>
          <w:b w:val="false"/>
          <w:i w:val="false"/>
          <w:color w:val="000000"/>
          <w:sz w:val="18"/>
        </w:rPr>
        <w:t>Додаток 7</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3 пункту 2 розділу II)</w:t>
      </w:r>
    </w:p>
    <w:bookmarkEnd w:id="682"/>
    <w:bookmarkStart w:name="686" w:id="683"/>
    <w:p>
      <w:pPr>
        <w:pStyle w:val="Heading3"/>
        <w:spacing w:after="0"/>
        <w:ind w:left="0"/>
        <w:jc w:val="center"/>
      </w:pPr>
      <w:r>
        <w:rPr>
          <w:rFonts w:ascii="Arial"/>
          <w:color w:val="000000"/>
          <w:sz w:val="27"/>
        </w:rPr>
        <w:t>Перелік учасників групи компаній, до якої належить заявник</w:t>
      </w:r>
    </w:p>
    <w:bookmarkEnd w:id="68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82"/>
        <w:gridCol w:w="1357"/>
        <w:gridCol w:w="1648"/>
        <w:gridCol w:w="1260"/>
        <w:gridCol w:w="1163"/>
        <w:gridCol w:w="1259"/>
        <w:gridCol w:w="1356"/>
        <w:gridCol w:w="1065"/>
      </w:tblGrid>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687" w:id="684"/>
          <w:p>
            <w:pPr>
              <w:spacing w:after="0"/>
              <w:ind w:left="0"/>
              <w:jc w:val="center"/>
            </w:pPr>
            <w:r>
              <w:rPr>
                <w:rFonts w:ascii="Arial"/>
                <w:b w:val="false"/>
                <w:i w:val="false"/>
                <w:color w:val="000000"/>
                <w:sz w:val="15"/>
              </w:rPr>
              <w:t>N</w:t>
            </w:r>
          </w:p>
          <w:bookmarkEnd w:id="684"/>
        </w:tc>
        <w:tc>
          <w:tcPr>
            <w:tcW w:w="1357" w:type="dxa"/>
            <w:tcBorders>
              <w:top w:val="outset" w:color="000000" w:sz="8"/>
              <w:left w:val="outset" w:color="000000" w:sz="8"/>
              <w:bottom w:val="outset" w:color="000000" w:sz="8"/>
              <w:right w:val="outset" w:color="000000" w:sz="8"/>
            </w:tcBorders>
            <w:vAlign w:val="top"/>
          </w:tcPr>
          <w:bookmarkStart w:name="688" w:id="685"/>
          <w:p>
            <w:pPr>
              <w:spacing w:after="0"/>
              <w:ind w:left="0"/>
              <w:jc w:val="center"/>
            </w:pPr>
            <w:r>
              <w:rPr>
                <w:rFonts w:ascii="Arial"/>
                <w:b w:val="false"/>
                <w:i w:val="false"/>
                <w:color w:val="000000"/>
                <w:sz w:val="15"/>
              </w:rPr>
              <w:t>Повне найменування юридичної особи</w:t>
            </w:r>
          </w:p>
          <w:bookmarkEnd w:id="685"/>
        </w:tc>
        <w:tc>
          <w:tcPr>
            <w:tcW w:w="1648" w:type="dxa"/>
            <w:tcBorders>
              <w:top w:val="outset" w:color="000000" w:sz="8"/>
              <w:left w:val="outset" w:color="000000" w:sz="8"/>
              <w:bottom w:val="outset" w:color="000000" w:sz="8"/>
              <w:right w:val="outset" w:color="000000" w:sz="8"/>
            </w:tcBorders>
            <w:vAlign w:val="top"/>
          </w:tcPr>
          <w:bookmarkStart w:name="689" w:id="686"/>
          <w:p>
            <w:pPr>
              <w:spacing w:after="0"/>
              <w:ind w:left="0"/>
              <w:jc w:val="center"/>
            </w:pPr>
            <w:r>
              <w:rPr>
                <w:rFonts w:ascii="Arial"/>
                <w:b w:val="false"/>
                <w:i w:val="false"/>
                <w:color w:val="000000"/>
                <w:sz w:val="15"/>
              </w:rPr>
              <w:t>Ідентифікаційний код юридичної особи згідно з ЄДРПОУ, код LEI (за наявності)</w:t>
            </w:r>
          </w:p>
          <w:bookmarkEnd w:id="686"/>
        </w:tc>
        <w:tc>
          <w:tcPr>
            <w:tcW w:w="1260" w:type="dxa"/>
            <w:tcBorders>
              <w:top w:val="outset" w:color="000000" w:sz="8"/>
              <w:left w:val="outset" w:color="000000" w:sz="8"/>
              <w:bottom w:val="outset" w:color="000000" w:sz="8"/>
              <w:right w:val="outset" w:color="000000" w:sz="8"/>
            </w:tcBorders>
            <w:vAlign w:val="top"/>
          </w:tcPr>
          <w:bookmarkStart w:name="690" w:id="687"/>
          <w:p>
            <w:pPr>
              <w:spacing w:after="0"/>
              <w:ind w:left="0"/>
              <w:jc w:val="center"/>
            </w:pPr>
            <w:r>
              <w:rPr>
                <w:rFonts w:ascii="Arial"/>
                <w:b w:val="false"/>
                <w:i w:val="false"/>
                <w:color w:val="000000"/>
                <w:sz w:val="15"/>
              </w:rPr>
              <w:t>Місцезнаходження юридичної особи</w:t>
            </w:r>
          </w:p>
          <w:bookmarkEnd w:id="687"/>
        </w:tc>
        <w:tc>
          <w:tcPr>
            <w:tcW w:w="1163" w:type="dxa"/>
            <w:tcBorders>
              <w:top w:val="outset" w:color="000000" w:sz="8"/>
              <w:left w:val="outset" w:color="000000" w:sz="8"/>
              <w:bottom w:val="outset" w:color="000000" w:sz="8"/>
              <w:right w:val="outset" w:color="000000" w:sz="8"/>
            </w:tcBorders>
            <w:vAlign w:val="top"/>
          </w:tcPr>
          <w:bookmarkStart w:name="691" w:id="688"/>
          <w:p>
            <w:pPr>
              <w:spacing w:after="0"/>
              <w:ind w:left="0"/>
              <w:jc w:val="center"/>
            </w:pPr>
            <w:r>
              <w:rPr>
                <w:rFonts w:ascii="Arial"/>
                <w:b w:val="false"/>
                <w:i w:val="false"/>
                <w:color w:val="000000"/>
                <w:sz w:val="15"/>
              </w:rPr>
              <w:t xml:space="preserve">Основні види діяльності за </w:t>
            </w:r>
            <w:r>
              <w:rPr>
                <w:rFonts w:ascii="Arial"/>
                <w:b w:val="false"/>
                <w:i w:val="false"/>
                <w:color w:val="000000"/>
                <w:sz w:val="15"/>
              </w:rPr>
              <w:t>КВЕД</w:t>
            </w:r>
          </w:p>
          <w:bookmarkEnd w:id="688"/>
        </w:tc>
        <w:tc>
          <w:tcPr>
            <w:tcW w:w="1259" w:type="dxa"/>
            <w:tcBorders>
              <w:top w:val="outset" w:color="000000" w:sz="8"/>
              <w:left w:val="outset" w:color="000000" w:sz="8"/>
              <w:bottom w:val="outset" w:color="000000" w:sz="8"/>
              <w:right w:val="outset" w:color="000000" w:sz="8"/>
            </w:tcBorders>
            <w:vAlign w:val="top"/>
          </w:tcPr>
          <w:bookmarkStart w:name="692" w:id="689"/>
          <w:p>
            <w:pPr>
              <w:spacing w:after="0"/>
              <w:ind w:left="0"/>
              <w:jc w:val="center"/>
            </w:pPr>
            <w:r>
              <w:rPr>
                <w:rFonts w:ascii="Arial"/>
                <w:b w:val="false"/>
                <w:i w:val="false"/>
                <w:color w:val="000000"/>
                <w:sz w:val="15"/>
              </w:rPr>
              <w:t>Належність юридичної особи до фінансових установ (із зазначенням виду установи та назви регулятора - для фінансових установ)</w:t>
            </w:r>
          </w:p>
          <w:bookmarkEnd w:id="689"/>
        </w:tc>
        <w:tc>
          <w:tcPr>
            <w:tcW w:w="1356" w:type="dxa"/>
            <w:tcBorders>
              <w:top w:val="outset" w:color="000000" w:sz="8"/>
              <w:left w:val="outset" w:color="000000" w:sz="8"/>
              <w:bottom w:val="outset" w:color="000000" w:sz="8"/>
              <w:right w:val="outset" w:color="000000" w:sz="8"/>
            </w:tcBorders>
            <w:vAlign w:val="top"/>
          </w:tcPr>
          <w:bookmarkStart w:name="693" w:id="690"/>
          <w:p>
            <w:pPr>
              <w:spacing w:after="0"/>
              <w:ind w:left="0"/>
              <w:jc w:val="center"/>
            </w:pPr>
            <w:r>
              <w:rPr>
                <w:rFonts w:ascii="Arial"/>
                <w:b w:val="false"/>
                <w:i w:val="false"/>
                <w:color w:val="000000"/>
                <w:sz w:val="15"/>
              </w:rPr>
              <w:t>Опис взаємозв'язку учасників групи компаній між собою*</w:t>
            </w:r>
          </w:p>
          <w:bookmarkEnd w:id="690"/>
        </w:tc>
        <w:tc>
          <w:tcPr>
            <w:tcW w:w="1065" w:type="dxa"/>
            <w:tcBorders>
              <w:top w:val="outset" w:color="000000" w:sz="8"/>
              <w:left w:val="outset" w:color="000000" w:sz="8"/>
              <w:bottom w:val="outset" w:color="000000" w:sz="8"/>
              <w:right w:val="outset" w:color="000000" w:sz="8"/>
            </w:tcBorders>
            <w:vAlign w:val="top"/>
          </w:tcPr>
          <w:bookmarkStart w:name="694" w:id="691"/>
          <w:p>
            <w:pPr>
              <w:spacing w:after="0"/>
              <w:ind w:left="0"/>
              <w:jc w:val="center"/>
            </w:pPr>
            <w:r>
              <w:rPr>
                <w:rFonts w:ascii="Arial"/>
                <w:b w:val="false"/>
                <w:i w:val="false"/>
                <w:color w:val="000000"/>
                <w:sz w:val="15"/>
              </w:rPr>
              <w:t>Кредитний рейтинг</w:t>
            </w:r>
          </w:p>
          <w:bookmarkEnd w:id="691"/>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695" w:id="692"/>
          <w:p>
            <w:pPr>
              <w:spacing w:after="0"/>
              <w:ind w:left="0"/>
              <w:jc w:val="center"/>
            </w:pPr>
            <w:r>
              <w:rPr>
                <w:rFonts w:ascii="Arial"/>
                <w:b w:val="false"/>
                <w:i w:val="false"/>
                <w:color w:val="000000"/>
                <w:sz w:val="15"/>
              </w:rPr>
              <w:t xml:space="preserve"> </w:t>
            </w:r>
          </w:p>
          <w:bookmarkEnd w:id="692"/>
        </w:tc>
        <w:tc>
          <w:tcPr>
            <w:tcW w:w="1357" w:type="dxa"/>
            <w:tcBorders>
              <w:top w:val="outset" w:color="000000" w:sz="8"/>
              <w:left w:val="outset" w:color="000000" w:sz="8"/>
              <w:bottom w:val="outset" w:color="000000" w:sz="8"/>
              <w:right w:val="outset" w:color="000000" w:sz="8"/>
            </w:tcBorders>
            <w:vAlign w:val="top"/>
          </w:tcPr>
          <w:bookmarkStart w:name="696" w:id="693"/>
          <w:p>
            <w:pPr>
              <w:spacing w:after="0"/>
              <w:ind w:left="0"/>
              <w:jc w:val="center"/>
            </w:pPr>
            <w:r>
              <w:rPr>
                <w:rFonts w:ascii="Arial"/>
                <w:b w:val="false"/>
                <w:i w:val="false"/>
                <w:color w:val="000000"/>
                <w:sz w:val="15"/>
              </w:rPr>
              <w:t>1</w:t>
            </w:r>
          </w:p>
          <w:bookmarkEnd w:id="693"/>
        </w:tc>
        <w:tc>
          <w:tcPr>
            <w:tcW w:w="1648" w:type="dxa"/>
            <w:tcBorders>
              <w:top w:val="outset" w:color="000000" w:sz="8"/>
              <w:left w:val="outset" w:color="000000" w:sz="8"/>
              <w:bottom w:val="outset" w:color="000000" w:sz="8"/>
              <w:right w:val="outset" w:color="000000" w:sz="8"/>
            </w:tcBorders>
            <w:vAlign w:val="top"/>
          </w:tcPr>
          <w:bookmarkStart w:name="697" w:id="694"/>
          <w:p>
            <w:pPr>
              <w:spacing w:after="0"/>
              <w:ind w:left="0"/>
              <w:jc w:val="center"/>
            </w:pPr>
            <w:r>
              <w:rPr>
                <w:rFonts w:ascii="Arial"/>
                <w:b w:val="false"/>
                <w:i w:val="false"/>
                <w:color w:val="000000"/>
                <w:sz w:val="15"/>
              </w:rPr>
              <w:t>2</w:t>
            </w:r>
          </w:p>
          <w:bookmarkEnd w:id="694"/>
        </w:tc>
        <w:tc>
          <w:tcPr>
            <w:tcW w:w="1260" w:type="dxa"/>
            <w:tcBorders>
              <w:top w:val="outset" w:color="000000" w:sz="8"/>
              <w:left w:val="outset" w:color="000000" w:sz="8"/>
              <w:bottom w:val="outset" w:color="000000" w:sz="8"/>
              <w:right w:val="outset" w:color="000000" w:sz="8"/>
            </w:tcBorders>
            <w:vAlign w:val="top"/>
          </w:tcPr>
          <w:bookmarkStart w:name="698" w:id="695"/>
          <w:p>
            <w:pPr>
              <w:spacing w:after="0"/>
              <w:ind w:left="0"/>
              <w:jc w:val="center"/>
            </w:pPr>
            <w:r>
              <w:rPr>
                <w:rFonts w:ascii="Arial"/>
                <w:b w:val="false"/>
                <w:i w:val="false"/>
                <w:color w:val="000000"/>
                <w:sz w:val="15"/>
              </w:rPr>
              <w:t>3</w:t>
            </w:r>
          </w:p>
          <w:bookmarkEnd w:id="695"/>
        </w:tc>
        <w:tc>
          <w:tcPr>
            <w:tcW w:w="1163" w:type="dxa"/>
            <w:tcBorders>
              <w:top w:val="outset" w:color="000000" w:sz="8"/>
              <w:left w:val="outset" w:color="000000" w:sz="8"/>
              <w:bottom w:val="outset" w:color="000000" w:sz="8"/>
              <w:right w:val="outset" w:color="000000" w:sz="8"/>
            </w:tcBorders>
            <w:vAlign w:val="top"/>
          </w:tcPr>
          <w:bookmarkStart w:name="699" w:id="696"/>
          <w:p>
            <w:pPr>
              <w:spacing w:after="0"/>
              <w:ind w:left="0"/>
              <w:jc w:val="center"/>
            </w:pPr>
            <w:r>
              <w:rPr>
                <w:rFonts w:ascii="Arial"/>
                <w:b w:val="false"/>
                <w:i w:val="false"/>
                <w:color w:val="000000"/>
                <w:sz w:val="15"/>
              </w:rPr>
              <w:t>4</w:t>
            </w:r>
          </w:p>
          <w:bookmarkEnd w:id="696"/>
        </w:tc>
        <w:tc>
          <w:tcPr>
            <w:tcW w:w="1259" w:type="dxa"/>
            <w:tcBorders>
              <w:top w:val="outset" w:color="000000" w:sz="8"/>
              <w:left w:val="outset" w:color="000000" w:sz="8"/>
              <w:bottom w:val="outset" w:color="000000" w:sz="8"/>
              <w:right w:val="outset" w:color="000000" w:sz="8"/>
            </w:tcBorders>
            <w:vAlign w:val="top"/>
          </w:tcPr>
          <w:bookmarkStart w:name="700" w:id="697"/>
          <w:p>
            <w:pPr>
              <w:spacing w:after="0"/>
              <w:ind w:left="0"/>
              <w:jc w:val="center"/>
            </w:pPr>
            <w:r>
              <w:rPr>
                <w:rFonts w:ascii="Arial"/>
                <w:b w:val="false"/>
                <w:i w:val="false"/>
                <w:color w:val="000000"/>
                <w:sz w:val="15"/>
              </w:rPr>
              <w:t>5</w:t>
            </w:r>
          </w:p>
          <w:bookmarkEnd w:id="697"/>
        </w:tc>
        <w:tc>
          <w:tcPr>
            <w:tcW w:w="1356" w:type="dxa"/>
            <w:tcBorders>
              <w:top w:val="outset" w:color="000000" w:sz="8"/>
              <w:left w:val="outset" w:color="000000" w:sz="8"/>
              <w:bottom w:val="outset" w:color="000000" w:sz="8"/>
              <w:right w:val="outset" w:color="000000" w:sz="8"/>
            </w:tcBorders>
            <w:vAlign w:val="top"/>
          </w:tcPr>
          <w:bookmarkStart w:name="701" w:id="698"/>
          <w:p>
            <w:pPr>
              <w:spacing w:after="0"/>
              <w:ind w:left="0"/>
              <w:jc w:val="center"/>
            </w:pPr>
            <w:r>
              <w:rPr>
                <w:rFonts w:ascii="Arial"/>
                <w:b w:val="false"/>
                <w:i w:val="false"/>
                <w:color w:val="000000"/>
                <w:sz w:val="15"/>
              </w:rPr>
              <w:t>6</w:t>
            </w:r>
          </w:p>
          <w:bookmarkEnd w:id="698"/>
        </w:tc>
        <w:tc>
          <w:tcPr>
            <w:tcW w:w="1065" w:type="dxa"/>
            <w:tcBorders>
              <w:top w:val="outset" w:color="000000" w:sz="8"/>
              <w:left w:val="outset" w:color="000000" w:sz="8"/>
              <w:bottom w:val="outset" w:color="000000" w:sz="8"/>
              <w:right w:val="outset" w:color="000000" w:sz="8"/>
            </w:tcBorders>
            <w:vAlign w:val="top"/>
          </w:tcPr>
          <w:bookmarkStart w:name="702" w:id="699"/>
          <w:p>
            <w:pPr>
              <w:spacing w:after="0"/>
              <w:ind w:left="0"/>
              <w:jc w:val="center"/>
            </w:pPr>
            <w:r>
              <w:rPr>
                <w:rFonts w:ascii="Arial"/>
                <w:b w:val="false"/>
                <w:i w:val="false"/>
                <w:color w:val="000000"/>
                <w:sz w:val="15"/>
              </w:rPr>
              <w:t>7</w:t>
            </w:r>
          </w:p>
          <w:bookmarkEnd w:id="699"/>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703" w:id="700"/>
          <w:p>
            <w:pPr>
              <w:spacing w:after="0"/>
              <w:ind w:left="0"/>
              <w:jc w:val="center"/>
            </w:pPr>
            <w:r>
              <w:rPr>
                <w:rFonts w:ascii="Arial"/>
                <w:b w:val="false"/>
                <w:i w:val="false"/>
                <w:color w:val="000000"/>
                <w:sz w:val="15"/>
              </w:rPr>
              <w:t>1</w:t>
            </w:r>
          </w:p>
          <w:bookmarkEnd w:id="700"/>
        </w:tc>
        <w:tc>
          <w:tcPr>
            <w:tcW w:w="1357" w:type="dxa"/>
            <w:tcBorders>
              <w:top w:val="outset" w:color="000000" w:sz="8"/>
              <w:left w:val="outset" w:color="000000" w:sz="8"/>
              <w:bottom w:val="outset" w:color="000000" w:sz="8"/>
              <w:right w:val="outset" w:color="000000" w:sz="8"/>
            </w:tcBorders>
            <w:vAlign w:val="top"/>
          </w:tcPr>
          <w:bookmarkStart w:name="704" w:id="701"/>
          <w:p>
            <w:pPr>
              <w:spacing w:after="0"/>
              <w:ind w:left="0"/>
              <w:jc w:val="left"/>
            </w:pPr>
            <w:r>
              <w:rPr>
                <w:rFonts w:ascii="Arial"/>
                <w:b w:val="false"/>
                <w:i w:val="false"/>
                <w:color w:val="000000"/>
                <w:sz w:val="15"/>
              </w:rPr>
              <w:t xml:space="preserve"> </w:t>
            </w:r>
          </w:p>
          <w:bookmarkEnd w:id="701"/>
        </w:tc>
        <w:tc>
          <w:tcPr>
            <w:tcW w:w="1648" w:type="dxa"/>
            <w:tcBorders>
              <w:top w:val="outset" w:color="000000" w:sz="8"/>
              <w:left w:val="outset" w:color="000000" w:sz="8"/>
              <w:bottom w:val="outset" w:color="000000" w:sz="8"/>
              <w:right w:val="outset" w:color="000000" w:sz="8"/>
            </w:tcBorders>
            <w:vAlign w:val="top"/>
          </w:tcPr>
          <w:bookmarkStart w:name="705" w:id="702"/>
          <w:p>
            <w:pPr>
              <w:spacing w:after="0"/>
              <w:ind w:left="0"/>
              <w:jc w:val="left"/>
            </w:pPr>
            <w:r>
              <w:rPr>
                <w:rFonts w:ascii="Arial"/>
                <w:b w:val="false"/>
                <w:i w:val="false"/>
                <w:color w:val="000000"/>
                <w:sz w:val="15"/>
              </w:rPr>
              <w:t xml:space="preserve"> </w:t>
            </w:r>
          </w:p>
          <w:bookmarkEnd w:id="702"/>
        </w:tc>
        <w:tc>
          <w:tcPr>
            <w:tcW w:w="1260" w:type="dxa"/>
            <w:tcBorders>
              <w:top w:val="outset" w:color="000000" w:sz="8"/>
              <w:left w:val="outset" w:color="000000" w:sz="8"/>
              <w:bottom w:val="outset" w:color="000000" w:sz="8"/>
              <w:right w:val="outset" w:color="000000" w:sz="8"/>
            </w:tcBorders>
            <w:vAlign w:val="top"/>
          </w:tcPr>
          <w:bookmarkStart w:name="706" w:id="703"/>
          <w:p>
            <w:pPr>
              <w:spacing w:after="0"/>
              <w:ind w:left="0"/>
              <w:jc w:val="left"/>
            </w:pPr>
            <w:r>
              <w:rPr>
                <w:rFonts w:ascii="Arial"/>
                <w:b w:val="false"/>
                <w:i w:val="false"/>
                <w:color w:val="000000"/>
                <w:sz w:val="15"/>
              </w:rPr>
              <w:t xml:space="preserve"> </w:t>
            </w:r>
          </w:p>
          <w:bookmarkEnd w:id="703"/>
        </w:tc>
        <w:tc>
          <w:tcPr>
            <w:tcW w:w="1163" w:type="dxa"/>
            <w:tcBorders>
              <w:top w:val="outset" w:color="000000" w:sz="8"/>
              <w:left w:val="outset" w:color="000000" w:sz="8"/>
              <w:bottom w:val="outset" w:color="000000" w:sz="8"/>
              <w:right w:val="outset" w:color="000000" w:sz="8"/>
            </w:tcBorders>
            <w:vAlign w:val="top"/>
          </w:tcPr>
          <w:bookmarkStart w:name="707" w:id="704"/>
          <w:p>
            <w:pPr>
              <w:spacing w:after="0"/>
              <w:ind w:left="0"/>
              <w:jc w:val="left"/>
            </w:pPr>
            <w:r>
              <w:rPr>
                <w:rFonts w:ascii="Arial"/>
                <w:b w:val="false"/>
                <w:i w:val="false"/>
                <w:color w:val="000000"/>
                <w:sz w:val="15"/>
              </w:rPr>
              <w:t xml:space="preserve"> </w:t>
            </w:r>
          </w:p>
          <w:bookmarkEnd w:id="704"/>
        </w:tc>
        <w:tc>
          <w:tcPr>
            <w:tcW w:w="1259" w:type="dxa"/>
            <w:tcBorders>
              <w:top w:val="outset" w:color="000000" w:sz="8"/>
              <w:left w:val="outset" w:color="000000" w:sz="8"/>
              <w:bottom w:val="outset" w:color="000000" w:sz="8"/>
              <w:right w:val="outset" w:color="000000" w:sz="8"/>
            </w:tcBorders>
            <w:vAlign w:val="top"/>
          </w:tcPr>
          <w:bookmarkStart w:name="708" w:id="705"/>
          <w:p>
            <w:pPr>
              <w:spacing w:after="0"/>
              <w:ind w:left="0"/>
              <w:jc w:val="left"/>
            </w:pPr>
            <w:r>
              <w:rPr>
                <w:rFonts w:ascii="Arial"/>
                <w:b w:val="false"/>
                <w:i w:val="false"/>
                <w:color w:val="000000"/>
                <w:sz w:val="15"/>
              </w:rPr>
              <w:t xml:space="preserve"> </w:t>
            </w:r>
          </w:p>
          <w:bookmarkEnd w:id="705"/>
        </w:tc>
        <w:tc>
          <w:tcPr>
            <w:tcW w:w="1356" w:type="dxa"/>
            <w:tcBorders>
              <w:top w:val="outset" w:color="000000" w:sz="8"/>
              <w:left w:val="outset" w:color="000000" w:sz="8"/>
              <w:bottom w:val="outset" w:color="000000" w:sz="8"/>
              <w:right w:val="outset" w:color="000000" w:sz="8"/>
            </w:tcBorders>
            <w:vAlign w:val="top"/>
          </w:tcPr>
          <w:bookmarkStart w:name="709" w:id="706"/>
          <w:p>
            <w:pPr>
              <w:spacing w:after="0"/>
              <w:ind w:left="0"/>
              <w:jc w:val="left"/>
            </w:pPr>
            <w:r>
              <w:rPr>
                <w:rFonts w:ascii="Arial"/>
                <w:b w:val="false"/>
                <w:i w:val="false"/>
                <w:color w:val="000000"/>
                <w:sz w:val="15"/>
              </w:rPr>
              <w:t xml:space="preserve"> </w:t>
            </w:r>
          </w:p>
          <w:bookmarkEnd w:id="706"/>
        </w:tc>
        <w:tc>
          <w:tcPr>
            <w:tcW w:w="1065" w:type="dxa"/>
            <w:tcBorders>
              <w:top w:val="outset" w:color="000000" w:sz="8"/>
              <w:left w:val="outset" w:color="000000" w:sz="8"/>
              <w:bottom w:val="outset" w:color="000000" w:sz="8"/>
              <w:right w:val="outset" w:color="000000" w:sz="8"/>
            </w:tcBorders>
            <w:vAlign w:val="top"/>
          </w:tcPr>
          <w:bookmarkStart w:name="710" w:id="707"/>
          <w:p>
            <w:pPr>
              <w:spacing w:after="0"/>
              <w:ind w:left="0"/>
              <w:jc w:val="left"/>
            </w:pPr>
            <w:r>
              <w:rPr>
                <w:rFonts w:ascii="Arial"/>
                <w:b w:val="false"/>
                <w:i w:val="false"/>
                <w:color w:val="000000"/>
                <w:sz w:val="15"/>
              </w:rPr>
              <w:t xml:space="preserve"> </w:t>
            </w:r>
          </w:p>
          <w:bookmarkEnd w:id="707"/>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711" w:id="708"/>
          <w:p>
            <w:pPr>
              <w:spacing w:after="0"/>
              <w:ind w:left="0"/>
              <w:jc w:val="center"/>
            </w:pPr>
            <w:r>
              <w:rPr>
                <w:rFonts w:ascii="Arial"/>
                <w:b w:val="false"/>
                <w:i w:val="false"/>
                <w:color w:val="000000"/>
                <w:sz w:val="15"/>
              </w:rPr>
              <w:t>2</w:t>
            </w:r>
          </w:p>
          <w:bookmarkEnd w:id="708"/>
        </w:tc>
        <w:tc>
          <w:tcPr>
            <w:tcW w:w="1357" w:type="dxa"/>
            <w:tcBorders>
              <w:top w:val="outset" w:color="000000" w:sz="8"/>
              <w:left w:val="outset" w:color="000000" w:sz="8"/>
              <w:bottom w:val="outset" w:color="000000" w:sz="8"/>
              <w:right w:val="outset" w:color="000000" w:sz="8"/>
            </w:tcBorders>
            <w:vAlign w:val="top"/>
          </w:tcPr>
          <w:bookmarkStart w:name="712" w:id="709"/>
          <w:p>
            <w:pPr>
              <w:spacing w:after="0"/>
              <w:ind w:left="0"/>
              <w:jc w:val="left"/>
            </w:pPr>
            <w:r>
              <w:rPr>
                <w:rFonts w:ascii="Arial"/>
                <w:b w:val="false"/>
                <w:i w:val="false"/>
                <w:color w:val="000000"/>
                <w:sz w:val="15"/>
              </w:rPr>
              <w:t xml:space="preserve"> </w:t>
            </w:r>
          </w:p>
          <w:bookmarkEnd w:id="709"/>
        </w:tc>
        <w:tc>
          <w:tcPr>
            <w:tcW w:w="1648" w:type="dxa"/>
            <w:tcBorders>
              <w:top w:val="outset" w:color="000000" w:sz="8"/>
              <w:left w:val="outset" w:color="000000" w:sz="8"/>
              <w:bottom w:val="outset" w:color="000000" w:sz="8"/>
              <w:right w:val="outset" w:color="000000" w:sz="8"/>
            </w:tcBorders>
            <w:vAlign w:val="top"/>
          </w:tcPr>
          <w:bookmarkStart w:name="713" w:id="710"/>
          <w:p>
            <w:pPr>
              <w:spacing w:after="0"/>
              <w:ind w:left="0"/>
              <w:jc w:val="left"/>
            </w:pPr>
            <w:r>
              <w:rPr>
                <w:rFonts w:ascii="Arial"/>
                <w:b w:val="false"/>
                <w:i w:val="false"/>
                <w:color w:val="000000"/>
                <w:sz w:val="15"/>
              </w:rPr>
              <w:t xml:space="preserve"> </w:t>
            </w:r>
          </w:p>
          <w:bookmarkEnd w:id="710"/>
        </w:tc>
        <w:tc>
          <w:tcPr>
            <w:tcW w:w="1260" w:type="dxa"/>
            <w:tcBorders>
              <w:top w:val="outset" w:color="000000" w:sz="8"/>
              <w:left w:val="outset" w:color="000000" w:sz="8"/>
              <w:bottom w:val="outset" w:color="000000" w:sz="8"/>
              <w:right w:val="outset" w:color="000000" w:sz="8"/>
            </w:tcBorders>
            <w:vAlign w:val="top"/>
          </w:tcPr>
          <w:bookmarkStart w:name="714" w:id="711"/>
          <w:p>
            <w:pPr>
              <w:spacing w:after="0"/>
              <w:ind w:left="0"/>
              <w:jc w:val="left"/>
            </w:pPr>
            <w:r>
              <w:rPr>
                <w:rFonts w:ascii="Arial"/>
                <w:b w:val="false"/>
                <w:i w:val="false"/>
                <w:color w:val="000000"/>
                <w:sz w:val="15"/>
              </w:rPr>
              <w:t xml:space="preserve"> </w:t>
            </w:r>
          </w:p>
          <w:bookmarkEnd w:id="711"/>
        </w:tc>
        <w:tc>
          <w:tcPr>
            <w:tcW w:w="1163" w:type="dxa"/>
            <w:tcBorders>
              <w:top w:val="outset" w:color="000000" w:sz="8"/>
              <w:left w:val="outset" w:color="000000" w:sz="8"/>
              <w:bottom w:val="outset" w:color="000000" w:sz="8"/>
              <w:right w:val="outset" w:color="000000" w:sz="8"/>
            </w:tcBorders>
            <w:vAlign w:val="top"/>
          </w:tcPr>
          <w:bookmarkStart w:name="715" w:id="712"/>
          <w:p>
            <w:pPr>
              <w:spacing w:after="0"/>
              <w:ind w:left="0"/>
              <w:jc w:val="left"/>
            </w:pPr>
            <w:r>
              <w:rPr>
                <w:rFonts w:ascii="Arial"/>
                <w:b w:val="false"/>
                <w:i w:val="false"/>
                <w:color w:val="000000"/>
                <w:sz w:val="15"/>
              </w:rPr>
              <w:t xml:space="preserve"> </w:t>
            </w:r>
          </w:p>
          <w:bookmarkEnd w:id="712"/>
        </w:tc>
        <w:tc>
          <w:tcPr>
            <w:tcW w:w="1259" w:type="dxa"/>
            <w:tcBorders>
              <w:top w:val="outset" w:color="000000" w:sz="8"/>
              <w:left w:val="outset" w:color="000000" w:sz="8"/>
              <w:bottom w:val="outset" w:color="000000" w:sz="8"/>
              <w:right w:val="outset" w:color="000000" w:sz="8"/>
            </w:tcBorders>
            <w:vAlign w:val="top"/>
          </w:tcPr>
          <w:bookmarkStart w:name="716" w:id="713"/>
          <w:p>
            <w:pPr>
              <w:spacing w:after="0"/>
              <w:ind w:left="0"/>
              <w:jc w:val="left"/>
            </w:pPr>
            <w:r>
              <w:rPr>
                <w:rFonts w:ascii="Arial"/>
                <w:b w:val="false"/>
                <w:i w:val="false"/>
                <w:color w:val="000000"/>
                <w:sz w:val="15"/>
              </w:rPr>
              <w:t xml:space="preserve"> </w:t>
            </w:r>
          </w:p>
          <w:bookmarkEnd w:id="713"/>
        </w:tc>
        <w:tc>
          <w:tcPr>
            <w:tcW w:w="1356" w:type="dxa"/>
            <w:tcBorders>
              <w:top w:val="outset" w:color="000000" w:sz="8"/>
              <w:left w:val="outset" w:color="000000" w:sz="8"/>
              <w:bottom w:val="outset" w:color="000000" w:sz="8"/>
              <w:right w:val="outset" w:color="000000" w:sz="8"/>
            </w:tcBorders>
            <w:vAlign w:val="top"/>
          </w:tcPr>
          <w:bookmarkStart w:name="717" w:id="714"/>
          <w:p>
            <w:pPr>
              <w:spacing w:after="0"/>
              <w:ind w:left="0"/>
              <w:jc w:val="left"/>
            </w:pPr>
            <w:r>
              <w:rPr>
                <w:rFonts w:ascii="Arial"/>
                <w:b w:val="false"/>
                <w:i w:val="false"/>
                <w:color w:val="000000"/>
                <w:sz w:val="15"/>
              </w:rPr>
              <w:t xml:space="preserve"> </w:t>
            </w:r>
          </w:p>
          <w:bookmarkEnd w:id="714"/>
        </w:tc>
        <w:tc>
          <w:tcPr>
            <w:tcW w:w="1065" w:type="dxa"/>
            <w:tcBorders>
              <w:top w:val="outset" w:color="000000" w:sz="8"/>
              <w:left w:val="outset" w:color="000000" w:sz="8"/>
              <w:bottom w:val="outset" w:color="000000" w:sz="8"/>
              <w:right w:val="outset" w:color="000000" w:sz="8"/>
            </w:tcBorders>
            <w:vAlign w:val="top"/>
          </w:tcPr>
          <w:bookmarkStart w:name="718" w:id="715"/>
          <w:p>
            <w:pPr>
              <w:spacing w:after="0"/>
              <w:ind w:left="0"/>
              <w:jc w:val="left"/>
            </w:pPr>
            <w:r>
              <w:rPr>
                <w:rFonts w:ascii="Arial"/>
                <w:b w:val="false"/>
                <w:i w:val="false"/>
                <w:color w:val="000000"/>
                <w:sz w:val="15"/>
              </w:rPr>
              <w:t xml:space="preserve"> </w:t>
            </w:r>
          </w:p>
          <w:bookmarkEnd w:id="715"/>
        </w:tc>
      </w:tr>
      <w:tr>
        <w:trPr>
          <w:trHeight w:val="45" w:hRule="atLeast"/>
        </w:trPr>
        <w:tc>
          <w:tcPr>
            <w:tcW w:w="582" w:type="dxa"/>
            <w:tcBorders>
              <w:top w:val="outset" w:color="000000" w:sz="8"/>
              <w:left w:val="outset" w:color="000000" w:sz="8"/>
              <w:bottom w:val="outset" w:color="000000" w:sz="8"/>
              <w:right w:val="outset" w:color="000000" w:sz="8"/>
            </w:tcBorders>
            <w:vAlign w:val="top"/>
          </w:tcPr>
          <w:bookmarkStart w:name="719" w:id="716"/>
          <w:p>
            <w:pPr>
              <w:spacing w:after="0"/>
              <w:ind w:left="0"/>
              <w:jc w:val="center"/>
            </w:pPr>
            <w:r>
              <w:rPr>
                <w:rFonts w:ascii="Arial"/>
                <w:b w:val="false"/>
                <w:i w:val="false"/>
                <w:color w:val="000000"/>
                <w:sz w:val="15"/>
              </w:rPr>
              <w:t>3</w:t>
            </w:r>
          </w:p>
          <w:bookmarkEnd w:id="716"/>
        </w:tc>
        <w:tc>
          <w:tcPr>
            <w:tcW w:w="1357" w:type="dxa"/>
            <w:tcBorders>
              <w:top w:val="outset" w:color="000000" w:sz="8"/>
              <w:left w:val="outset" w:color="000000" w:sz="8"/>
              <w:bottom w:val="outset" w:color="000000" w:sz="8"/>
              <w:right w:val="outset" w:color="000000" w:sz="8"/>
            </w:tcBorders>
            <w:vAlign w:val="top"/>
          </w:tcPr>
          <w:bookmarkStart w:name="720" w:id="717"/>
          <w:p>
            <w:pPr>
              <w:spacing w:after="0"/>
              <w:ind w:left="0"/>
              <w:jc w:val="left"/>
            </w:pPr>
            <w:r>
              <w:rPr>
                <w:rFonts w:ascii="Arial"/>
                <w:b w:val="false"/>
                <w:i w:val="false"/>
                <w:color w:val="000000"/>
                <w:sz w:val="15"/>
              </w:rPr>
              <w:t xml:space="preserve"> </w:t>
            </w:r>
          </w:p>
          <w:bookmarkEnd w:id="717"/>
        </w:tc>
        <w:tc>
          <w:tcPr>
            <w:tcW w:w="1648" w:type="dxa"/>
            <w:tcBorders>
              <w:top w:val="outset" w:color="000000" w:sz="8"/>
              <w:left w:val="outset" w:color="000000" w:sz="8"/>
              <w:bottom w:val="outset" w:color="000000" w:sz="8"/>
              <w:right w:val="outset" w:color="000000" w:sz="8"/>
            </w:tcBorders>
            <w:vAlign w:val="top"/>
          </w:tcPr>
          <w:bookmarkStart w:name="721" w:id="718"/>
          <w:p>
            <w:pPr>
              <w:spacing w:after="0"/>
              <w:ind w:left="0"/>
              <w:jc w:val="left"/>
            </w:pPr>
            <w:r>
              <w:rPr>
                <w:rFonts w:ascii="Arial"/>
                <w:b w:val="false"/>
                <w:i w:val="false"/>
                <w:color w:val="000000"/>
                <w:sz w:val="15"/>
              </w:rPr>
              <w:t xml:space="preserve"> </w:t>
            </w:r>
          </w:p>
          <w:bookmarkEnd w:id="718"/>
        </w:tc>
        <w:tc>
          <w:tcPr>
            <w:tcW w:w="1260" w:type="dxa"/>
            <w:tcBorders>
              <w:top w:val="outset" w:color="000000" w:sz="8"/>
              <w:left w:val="outset" w:color="000000" w:sz="8"/>
              <w:bottom w:val="outset" w:color="000000" w:sz="8"/>
              <w:right w:val="outset" w:color="000000" w:sz="8"/>
            </w:tcBorders>
            <w:vAlign w:val="top"/>
          </w:tcPr>
          <w:bookmarkStart w:name="722" w:id="719"/>
          <w:p>
            <w:pPr>
              <w:spacing w:after="0"/>
              <w:ind w:left="0"/>
              <w:jc w:val="left"/>
            </w:pPr>
            <w:r>
              <w:rPr>
                <w:rFonts w:ascii="Arial"/>
                <w:b w:val="false"/>
                <w:i w:val="false"/>
                <w:color w:val="000000"/>
                <w:sz w:val="15"/>
              </w:rPr>
              <w:t xml:space="preserve"> </w:t>
            </w:r>
          </w:p>
          <w:bookmarkEnd w:id="719"/>
        </w:tc>
        <w:tc>
          <w:tcPr>
            <w:tcW w:w="1163" w:type="dxa"/>
            <w:tcBorders>
              <w:top w:val="outset" w:color="000000" w:sz="8"/>
              <w:left w:val="outset" w:color="000000" w:sz="8"/>
              <w:bottom w:val="outset" w:color="000000" w:sz="8"/>
              <w:right w:val="outset" w:color="000000" w:sz="8"/>
            </w:tcBorders>
            <w:vAlign w:val="top"/>
          </w:tcPr>
          <w:bookmarkStart w:name="723" w:id="720"/>
          <w:p>
            <w:pPr>
              <w:spacing w:after="0"/>
              <w:ind w:left="0"/>
              <w:jc w:val="left"/>
            </w:pPr>
            <w:r>
              <w:rPr>
                <w:rFonts w:ascii="Arial"/>
                <w:b w:val="false"/>
                <w:i w:val="false"/>
                <w:color w:val="000000"/>
                <w:sz w:val="15"/>
              </w:rPr>
              <w:t xml:space="preserve"> </w:t>
            </w:r>
          </w:p>
          <w:bookmarkEnd w:id="720"/>
        </w:tc>
        <w:tc>
          <w:tcPr>
            <w:tcW w:w="1259" w:type="dxa"/>
            <w:tcBorders>
              <w:top w:val="outset" w:color="000000" w:sz="8"/>
              <w:left w:val="outset" w:color="000000" w:sz="8"/>
              <w:bottom w:val="outset" w:color="000000" w:sz="8"/>
              <w:right w:val="outset" w:color="000000" w:sz="8"/>
            </w:tcBorders>
            <w:vAlign w:val="top"/>
          </w:tcPr>
          <w:bookmarkStart w:name="724" w:id="721"/>
          <w:p>
            <w:pPr>
              <w:spacing w:after="0"/>
              <w:ind w:left="0"/>
              <w:jc w:val="left"/>
            </w:pPr>
            <w:r>
              <w:rPr>
                <w:rFonts w:ascii="Arial"/>
                <w:b w:val="false"/>
                <w:i w:val="false"/>
                <w:color w:val="000000"/>
                <w:sz w:val="15"/>
              </w:rPr>
              <w:t xml:space="preserve"> </w:t>
            </w:r>
          </w:p>
          <w:bookmarkEnd w:id="721"/>
        </w:tc>
        <w:tc>
          <w:tcPr>
            <w:tcW w:w="1356" w:type="dxa"/>
            <w:tcBorders>
              <w:top w:val="outset" w:color="000000" w:sz="8"/>
              <w:left w:val="outset" w:color="000000" w:sz="8"/>
              <w:bottom w:val="outset" w:color="000000" w:sz="8"/>
              <w:right w:val="outset" w:color="000000" w:sz="8"/>
            </w:tcBorders>
            <w:vAlign w:val="top"/>
          </w:tcPr>
          <w:bookmarkStart w:name="725" w:id="722"/>
          <w:p>
            <w:pPr>
              <w:spacing w:after="0"/>
              <w:ind w:left="0"/>
              <w:jc w:val="left"/>
            </w:pPr>
            <w:r>
              <w:rPr>
                <w:rFonts w:ascii="Arial"/>
                <w:b w:val="false"/>
                <w:i w:val="false"/>
                <w:color w:val="000000"/>
                <w:sz w:val="15"/>
              </w:rPr>
              <w:t xml:space="preserve"> </w:t>
            </w:r>
          </w:p>
          <w:bookmarkEnd w:id="722"/>
        </w:tc>
        <w:tc>
          <w:tcPr>
            <w:tcW w:w="1065" w:type="dxa"/>
            <w:tcBorders>
              <w:top w:val="outset" w:color="000000" w:sz="8"/>
              <w:left w:val="outset" w:color="000000" w:sz="8"/>
              <w:bottom w:val="outset" w:color="000000" w:sz="8"/>
              <w:right w:val="outset" w:color="000000" w:sz="8"/>
            </w:tcBorders>
            <w:vAlign w:val="top"/>
          </w:tcPr>
          <w:bookmarkStart w:name="726" w:id="723"/>
          <w:p>
            <w:pPr>
              <w:spacing w:after="0"/>
              <w:ind w:left="0"/>
              <w:jc w:val="left"/>
            </w:pPr>
            <w:r>
              <w:rPr>
                <w:rFonts w:ascii="Arial"/>
                <w:b w:val="false"/>
                <w:i w:val="false"/>
                <w:color w:val="000000"/>
                <w:sz w:val="15"/>
              </w:rPr>
              <w:t xml:space="preserve"> </w:t>
            </w:r>
          </w:p>
          <w:bookmarkEnd w:id="723"/>
        </w:tc>
      </w:tr>
    </w:tbl>
    <w:p>
      <w:pPr>
        <w:spacing/>
        <w:ind w:left="0"/>
        <w:jc w:val="left"/>
      </w:pPr>
      <w:r>
        <w:br/>
      </w:r>
    </w:p>
    <w:bookmarkStart w:name="727" w:id="724"/>
    <w:p>
      <w:pPr>
        <w:spacing w:after="0"/>
        <w:ind w:firstLine="240"/>
        <w:jc w:val="left"/>
      </w:pPr>
      <w:r>
        <w:rPr>
          <w:rFonts w:ascii="Arial"/>
          <w:b w:val="false"/>
          <w:i w:val="false"/>
          <w:color w:val="000000"/>
          <w:sz w:val="18"/>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724"/>
    <w:bookmarkStart w:name="728" w:id="725"/>
    <w:p>
      <w:pPr>
        <w:spacing w:after="0"/>
        <w:ind w:firstLine="240"/>
        <w:jc w:val="left"/>
      </w:pPr>
      <w:r>
        <w:rPr>
          <w:rFonts w:ascii="Arial"/>
          <w:b w:val="false"/>
          <w:i w:val="false"/>
          <w:color w:val="000000"/>
          <w:sz w:val="18"/>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725"/>
    <w:tbl>
      <w:tblPr>
        <w:tblW w:w="0" w:type="auto"/>
        <w:tblCellSpacing w:w="0" w:type="auto"/>
        <w:tblBorders>
          <w:top w:val="none"/>
          <w:left w:val="none"/>
          <w:bottom w:val="none"/>
          <w:right w:val="none"/>
          <w:insideH w:val="none"/>
          <w:insideV w:val="none"/>
        </w:tblBorders>
      </w:tblPr>
      <w:tblGrid>
        <w:gridCol w:w="3274"/>
        <w:gridCol w:w="3184"/>
        <w:gridCol w:w="3232"/>
      </w:tblGrid>
      <w:tr>
        <w:trPr>
          <w:trHeight w:val="30" w:hRule="atLeast"/>
        </w:trPr>
        <w:tc>
          <w:tcPr>
            <w:tcW w:w="3274" w:type="dxa"/>
            <w:tcBorders/>
            <w:vAlign w:val="top"/>
          </w:tcPr>
          <w:bookmarkStart w:name="729" w:id="726"/>
          <w:p>
            <w:pPr>
              <w:spacing w:after="0"/>
              <w:ind w:left="0"/>
              <w:jc w:val="center"/>
            </w:pPr>
            <w:r>
              <w:rPr>
                <w:rFonts w:ascii="Arial"/>
                <w:b w:val="false"/>
                <w:i w:val="false"/>
                <w:color w:val="000000"/>
                <w:sz w:val="15"/>
              </w:rPr>
              <w:t>"___" ____________ 20__ року</w:t>
            </w:r>
          </w:p>
          <w:bookmarkEnd w:id="726"/>
        </w:tc>
        <w:tc>
          <w:tcPr>
            <w:tcW w:w="3184" w:type="dxa"/>
            <w:tcBorders/>
            <w:vAlign w:val="top"/>
          </w:tcPr>
          <w:bookmarkStart w:name="730" w:id="727"/>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727"/>
        </w:tc>
        <w:tc>
          <w:tcPr>
            <w:tcW w:w="3232" w:type="dxa"/>
            <w:tcBorders/>
            <w:vAlign w:val="top"/>
          </w:tcPr>
          <w:bookmarkStart w:name="731" w:id="728"/>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w:t>
            </w:r>
            <w:r>
              <w:br/>
            </w:r>
            <w:r>
              <w:rPr>
                <w:rFonts w:ascii="Arial"/>
                <w:b w:val="false"/>
                <w:i w:val="false"/>
                <w:color w:val="000000"/>
                <w:sz w:val="15"/>
              </w:rPr>
              <w:t xml:space="preserve"> (за наявності) друкованими літерами)</w:t>
            </w:r>
          </w:p>
          <w:bookmarkEnd w:id="728"/>
        </w:tc>
      </w:tr>
    </w:tbl>
    <w:p>
      <w:pPr>
        <w:spacing/>
        <w:ind w:left="0"/>
        <w:jc w:val="left"/>
      </w:pPr>
      <w:r>
        <w:br/>
      </w:r>
    </w:p>
    <w:bookmarkStart w:name="732" w:id="729"/>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Заповнюється щодо кожного учасника групи компаній у відношенні всіх інших учасників групи компаній, зокрема, із наведенням опису договірних відносин між учасниками групи компаній.</w:t>
      </w:r>
    </w:p>
    <w:bookmarkEnd w:id="729"/>
    <w:bookmarkStart w:name="733" w:id="730"/>
    <w:p>
      <w:pPr>
        <w:spacing w:after="0"/>
        <w:ind w:firstLine="240"/>
        <w:jc w:val="left"/>
      </w:pPr>
      <w:r>
        <w:rPr>
          <w:rFonts w:ascii="Arial"/>
          <w:b w:val="false"/>
          <w:i w:val="false"/>
          <w:color w:val="000000"/>
          <w:sz w:val="18"/>
        </w:rPr>
        <w:t xml:space="preserve"> </w:t>
      </w:r>
    </w:p>
    <w:bookmarkEnd w:id="730"/>
    <w:bookmarkStart w:name="734" w:id="731"/>
    <w:p>
      <w:pPr>
        <w:spacing w:after="0"/>
        <w:ind w:firstLine="240"/>
        <w:jc w:val="right"/>
      </w:pPr>
      <w:r>
        <w:rPr>
          <w:rFonts w:ascii="Arial"/>
          <w:b w:val="false"/>
          <w:i w:val="false"/>
          <w:color w:val="000000"/>
          <w:sz w:val="18"/>
        </w:rPr>
        <w:t>Додаток 8</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3 пункту 2 розділу II)</w:t>
      </w:r>
    </w:p>
    <w:bookmarkEnd w:id="731"/>
    <w:bookmarkStart w:name="735" w:id="732"/>
    <w:p>
      <w:pPr>
        <w:pStyle w:val="Heading3"/>
        <w:spacing w:after="0"/>
        <w:ind w:left="0"/>
        <w:jc w:val="center"/>
      </w:pPr>
      <w:r>
        <w:rPr>
          <w:rFonts w:ascii="Arial"/>
          <w:color w:val="000000"/>
          <w:sz w:val="27"/>
        </w:rPr>
        <w:t>Довідка про юридичних осіб, в статутному капіталі яких заявник має частку*</w:t>
      </w:r>
    </w:p>
    <w:bookmarkEnd w:id="73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896"/>
        <w:gridCol w:w="2367"/>
        <w:gridCol w:w="1431"/>
        <w:gridCol w:w="1238"/>
        <w:gridCol w:w="955"/>
        <w:gridCol w:w="1238"/>
        <w:gridCol w:w="60"/>
      </w:tblGrid>
      <w:tr>
        <w:trPr/>
        <w:tc>
          <w:tcPr>
            <w:tcW w:w="505" w:type="dxa"/>
            <w:vMerge w:val="restart"/>
            <w:tcBorders>
              <w:top w:val="outset" w:color="000000" w:sz="8"/>
              <w:left w:val="outset" w:color="000000" w:sz="8"/>
              <w:bottom w:val="outset" w:color="000000" w:sz="8"/>
              <w:right w:val="outset" w:color="000000" w:sz="8"/>
            </w:tcBorders>
            <w:vAlign w:val="top"/>
          </w:tcPr>
          <w:bookmarkStart w:name="736" w:id="733"/>
          <w:p>
            <w:pPr>
              <w:spacing w:after="0"/>
              <w:ind w:left="0"/>
              <w:jc w:val="center"/>
            </w:pPr>
            <w:r>
              <w:rPr>
                <w:rFonts w:ascii="Arial"/>
                <w:b w:val="false"/>
                <w:i w:val="false"/>
                <w:color w:val="000000"/>
                <w:sz w:val="15"/>
              </w:rPr>
              <w:t>N</w:t>
            </w:r>
          </w:p>
          <w:bookmarkEnd w:id="733"/>
        </w:tc>
        <w:tc>
          <w:tcPr>
            <w:tcW w:w="1896" w:type="dxa"/>
            <w:vMerge w:val="restart"/>
            <w:tcBorders>
              <w:top w:val="outset" w:color="000000" w:sz="8"/>
              <w:left w:val="outset" w:color="000000" w:sz="8"/>
              <w:bottom w:val="outset" w:color="000000" w:sz="8"/>
              <w:right w:val="outset" w:color="000000" w:sz="8"/>
            </w:tcBorders>
            <w:vAlign w:val="top"/>
          </w:tcPr>
          <w:bookmarkStart w:name="737" w:id="734"/>
          <w:p>
            <w:pPr>
              <w:spacing w:after="0"/>
              <w:ind w:left="0"/>
              <w:jc w:val="center"/>
            </w:pPr>
            <w:r>
              <w:rPr>
                <w:rFonts w:ascii="Arial"/>
                <w:b w:val="false"/>
                <w:i w:val="false"/>
                <w:color w:val="000000"/>
                <w:sz w:val="15"/>
              </w:rPr>
              <w:t>Повне найменування юридичної особи</w:t>
            </w:r>
          </w:p>
          <w:bookmarkEnd w:id="734"/>
        </w:tc>
        <w:tc>
          <w:tcPr>
            <w:tcW w:w="2367" w:type="dxa"/>
            <w:vMerge w:val="restart"/>
            <w:tcBorders>
              <w:top w:val="outset" w:color="000000" w:sz="8"/>
              <w:left w:val="outset" w:color="000000" w:sz="8"/>
              <w:bottom w:val="outset" w:color="000000" w:sz="8"/>
              <w:right w:val="outset" w:color="000000" w:sz="8"/>
            </w:tcBorders>
            <w:vAlign w:val="top"/>
          </w:tcPr>
          <w:bookmarkStart w:name="738" w:id="735"/>
          <w:p>
            <w:pPr>
              <w:spacing w:after="0"/>
              <w:ind w:left="0"/>
              <w:jc w:val="center"/>
            </w:pPr>
            <w:r>
              <w:rPr>
                <w:rFonts w:ascii="Arial"/>
                <w:b w:val="false"/>
                <w:i w:val="false"/>
                <w:color w:val="000000"/>
                <w:sz w:val="15"/>
              </w:rPr>
              <w:t>Ідентифікаційний код юридичної особи згідно з ЄДРПОУ</w:t>
            </w:r>
          </w:p>
          <w:bookmarkEnd w:id="735"/>
        </w:tc>
        <w:tc>
          <w:tcPr>
            <w:tcW w:w="1431" w:type="dxa"/>
            <w:vMerge w:val="restart"/>
            <w:tcBorders>
              <w:top w:val="outset" w:color="000000" w:sz="8"/>
              <w:left w:val="outset" w:color="000000" w:sz="8"/>
              <w:bottom w:val="outset" w:color="000000" w:sz="8"/>
              <w:right w:val="outset" w:color="000000" w:sz="8"/>
            </w:tcBorders>
            <w:vAlign w:val="top"/>
          </w:tcPr>
          <w:bookmarkStart w:name="739" w:id="736"/>
          <w:p>
            <w:pPr>
              <w:spacing w:after="0"/>
              <w:ind w:left="0"/>
              <w:jc w:val="center"/>
            </w:pPr>
            <w:r>
              <w:rPr>
                <w:rFonts w:ascii="Arial"/>
                <w:b w:val="false"/>
                <w:i w:val="false"/>
                <w:color w:val="000000"/>
                <w:sz w:val="15"/>
              </w:rPr>
              <w:t>Код LEI (за наявності)</w:t>
            </w:r>
          </w:p>
          <w:bookmarkEnd w:id="736"/>
        </w:tc>
        <w:tc>
          <w:tcPr>
            <w:tcW w:w="1238" w:type="dxa"/>
            <w:vMerge w:val="restart"/>
            <w:tcBorders>
              <w:top w:val="outset" w:color="000000" w:sz="8"/>
              <w:left w:val="outset" w:color="000000" w:sz="8"/>
              <w:bottom w:val="outset" w:color="000000" w:sz="8"/>
              <w:right w:val="outset" w:color="000000" w:sz="8"/>
            </w:tcBorders>
            <w:vAlign w:val="top"/>
          </w:tcPr>
          <w:bookmarkStart w:name="740" w:id="737"/>
          <w:p>
            <w:pPr>
              <w:spacing w:after="0"/>
              <w:ind w:left="0"/>
              <w:jc w:val="center"/>
            </w:pPr>
            <w:r>
              <w:rPr>
                <w:rFonts w:ascii="Arial"/>
                <w:b w:val="false"/>
                <w:i w:val="false"/>
                <w:color w:val="000000"/>
                <w:sz w:val="15"/>
              </w:rPr>
              <w:t>Символ юридичної особи**</w:t>
            </w:r>
          </w:p>
          <w:bookmarkEnd w:id="737"/>
        </w:tc>
        <w:tc>
          <w:tcPr>
            <w:tcW w:w="955" w:type="dxa"/>
            <w:vMerge w:val="restart"/>
            <w:tcBorders>
              <w:top w:val="outset" w:color="000000" w:sz="8"/>
              <w:left w:val="outset" w:color="000000" w:sz="8"/>
              <w:bottom w:val="outset" w:color="000000" w:sz="8"/>
              <w:right w:val="outset" w:color="000000" w:sz="8"/>
            </w:tcBorders>
            <w:vAlign w:val="top"/>
          </w:tcPr>
          <w:bookmarkStart w:name="741" w:id="738"/>
          <w:p>
            <w:pPr>
              <w:spacing w:after="0"/>
              <w:ind w:left="0"/>
              <w:jc w:val="center"/>
            </w:pPr>
            <w:r>
              <w:rPr>
                <w:rFonts w:ascii="Arial"/>
                <w:b w:val="false"/>
                <w:i w:val="false"/>
                <w:color w:val="000000"/>
                <w:sz w:val="15"/>
              </w:rPr>
              <w:t>Дата набуття участі</w:t>
            </w:r>
          </w:p>
          <w:bookmarkEnd w:id="738"/>
        </w:tc>
        <w:tc>
          <w:tcPr>
            <w:tcW w:w="1238" w:type="dxa"/>
            <w:vMerge w:val="restart"/>
            <w:tcBorders>
              <w:top w:val="outset" w:color="000000" w:sz="8"/>
              <w:left w:val="outset" w:color="000000" w:sz="8"/>
              <w:bottom w:val="outset" w:color="000000" w:sz="8"/>
              <w:right w:val="outset" w:color="000000" w:sz="8"/>
            </w:tcBorders>
            <w:vAlign w:val="top"/>
          </w:tcPr>
          <w:bookmarkStart w:name="742" w:id="739"/>
          <w:p>
            <w:pPr>
              <w:spacing w:after="0"/>
              <w:ind w:left="0"/>
              <w:jc w:val="center"/>
            </w:pPr>
            <w:r>
              <w:rPr>
                <w:rFonts w:ascii="Arial"/>
                <w:b w:val="false"/>
                <w:i w:val="false"/>
                <w:color w:val="000000"/>
                <w:sz w:val="15"/>
              </w:rPr>
              <w:t>Відсоток участі заявника у статутному (складеному) капіталі юридичної особи</w:t>
            </w:r>
          </w:p>
          <w:bookmarkEnd w:id="73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0" w:type="dxa"/>
            <w:tcBorders>
              <w:top w:val="outset" w:color="000000" w:sz="8"/>
              <w:left w:val="outset" w:color="000000" w:sz="8"/>
              <w:bottom w:val="outset" w:color="000000" w:sz="8"/>
              <w:right w:val="outset" w:color="000000" w:sz="8"/>
            </w:tcBorders>
            <w:vAlign w:val="top"/>
          </w:tcPr>
          <w:p/>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743" w:id="740"/>
          <w:p>
            <w:pPr>
              <w:spacing w:after="0"/>
              <w:ind w:left="0"/>
              <w:jc w:val="center"/>
            </w:pPr>
            <w:r>
              <w:rPr>
                <w:rFonts w:ascii="Arial"/>
                <w:b w:val="false"/>
                <w:i w:val="false"/>
                <w:color w:val="000000"/>
                <w:sz w:val="15"/>
              </w:rPr>
              <w:t xml:space="preserve"> </w:t>
            </w:r>
          </w:p>
          <w:bookmarkEnd w:id="740"/>
        </w:tc>
        <w:tc>
          <w:tcPr>
            <w:tcW w:w="1896" w:type="dxa"/>
            <w:tcBorders>
              <w:top w:val="outset" w:color="000000" w:sz="8"/>
              <w:left w:val="outset" w:color="000000" w:sz="8"/>
              <w:bottom w:val="outset" w:color="000000" w:sz="8"/>
              <w:right w:val="outset" w:color="000000" w:sz="8"/>
            </w:tcBorders>
            <w:vAlign w:val="top"/>
          </w:tcPr>
          <w:bookmarkStart w:name="744" w:id="741"/>
          <w:p>
            <w:pPr>
              <w:spacing w:after="0"/>
              <w:ind w:left="0"/>
              <w:jc w:val="center"/>
            </w:pPr>
            <w:r>
              <w:rPr>
                <w:rFonts w:ascii="Arial"/>
                <w:b w:val="false"/>
                <w:i w:val="false"/>
                <w:color w:val="000000"/>
                <w:sz w:val="15"/>
              </w:rPr>
              <w:t>1</w:t>
            </w:r>
          </w:p>
          <w:bookmarkEnd w:id="741"/>
        </w:tc>
        <w:tc>
          <w:tcPr>
            <w:tcW w:w="2367" w:type="dxa"/>
            <w:tcBorders>
              <w:top w:val="outset" w:color="000000" w:sz="8"/>
              <w:left w:val="outset" w:color="000000" w:sz="8"/>
              <w:bottom w:val="outset" w:color="000000" w:sz="8"/>
              <w:right w:val="outset" w:color="000000" w:sz="8"/>
            </w:tcBorders>
            <w:vAlign w:val="top"/>
          </w:tcPr>
          <w:bookmarkStart w:name="745" w:id="742"/>
          <w:p>
            <w:pPr>
              <w:spacing w:after="0"/>
              <w:ind w:left="0"/>
              <w:jc w:val="center"/>
            </w:pPr>
            <w:r>
              <w:rPr>
                <w:rFonts w:ascii="Arial"/>
                <w:b w:val="false"/>
                <w:i w:val="false"/>
                <w:color w:val="000000"/>
                <w:sz w:val="15"/>
              </w:rPr>
              <w:t>2</w:t>
            </w:r>
          </w:p>
          <w:bookmarkEnd w:id="742"/>
        </w:tc>
        <w:tc>
          <w:tcPr>
            <w:tcW w:w="1431" w:type="dxa"/>
            <w:tcBorders>
              <w:top w:val="outset" w:color="000000" w:sz="8"/>
              <w:left w:val="outset" w:color="000000" w:sz="8"/>
              <w:bottom w:val="outset" w:color="000000" w:sz="8"/>
              <w:right w:val="outset" w:color="000000" w:sz="8"/>
            </w:tcBorders>
            <w:vAlign w:val="top"/>
          </w:tcPr>
          <w:bookmarkStart w:name="746" w:id="743"/>
          <w:p>
            <w:pPr>
              <w:spacing w:after="0"/>
              <w:ind w:left="0"/>
              <w:jc w:val="center"/>
            </w:pPr>
            <w:r>
              <w:rPr>
                <w:rFonts w:ascii="Arial"/>
                <w:b w:val="false"/>
                <w:i w:val="false"/>
                <w:color w:val="000000"/>
                <w:sz w:val="15"/>
              </w:rPr>
              <w:t>3</w:t>
            </w:r>
          </w:p>
          <w:bookmarkEnd w:id="743"/>
        </w:tc>
        <w:tc>
          <w:tcPr>
            <w:tcW w:w="1238" w:type="dxa"/>
            <w:tcBorders>
              <w:top w:val="outset" w:color="000000" w:sz="8"/>
              <w:left w:val="outset" w:color="000000" w:sz="8"/>
              <w:bottom w:val="outset" w:color="000000" w:sz="8"/>
              <w:right w:val="outset" w:color="000000" w:sz="8"/>
            </w:tcBorders>
            <w:vAlign w:val="top"/>
          </w:tcPr>
          <w:bookmarkStart w:name="747" w:id="744"/>
          <w:p>
            <w:pPr>
              <w:spacing w:after="0"/>
              <w:ind w:left="0"/>
              <w:jc w:val="center"/>
            </w:pPr>
            <w:r>
              <w:rPr>
                <w:rFonts w:ascii="Arial"/>
                <w:b w:val="false"/>
                <w:i w:val="false"/>
                <w:color w:val="000000"/>
                <w:sz w:val="15"/>
              </w:rPr>
              <w:t>4</w:t>
            </w:r>
          </w:p>
          <w:bookmarkEnd w:id="744"/>
        </w:tc>
        <w:tc>
          <w:tcPr>
            <w:tcW w:w="955" w:type="dxa"/>
            <w:tcBorders>
              <w:top w:val="outset" w:color="000000" w:sz="8"/>
              <w:left w:val="outset" w:color="000000" w:sz="8"/>
              <w:bottom w:val="outset" w:color="000000" w:sz="8"/>
              <w:right w:val="outset" w:color="000000" w:sz="8"/>
            </w:tcBorders>
            <w:vAlign w:val="top"/>
          </w:tcPr>
          <w:bookmarkStart w:name="748" w:id="745"/>
          <w:p>
            <w:pPr>
              <w:spacing w:after="0"/>
              <w:ind w:left="0"/>
              <w:jc w:val="center"/>
            </w:pPr>
            <w:r>
              <w:rPr>
                <w:rFonts w:ascii="Arial"/>
                <w:b w:val="false"/>
                <w:i w:val="false"/>
                <w:color w:val="000000"/>
                <w:sz w:val="15"/>
              </w:rPr>
              <w:t>5</w:t>
            </w:r>
          </w:p>
          <w:bookmarkEnd w:id="745"/>
        </w:tc>
        <w:tc>
          <w:tcPr>
            <w:tcW w:w="1238" w:type="dxa"/>
            <w:tcBorders>
              <w:top w:val="outset" w:color="000000" w:sz="8"/>
              <w:left w:val="outset" w:color="000000" w:sz="8"/>
              <w:bottom w:val="outset" w:color="000000" w:sz="8"/>
              <w:right w:val="outset" w:color="000000" w:sz="8"/>
            </w:tcBorders>
            <w:vAlign w:val="top"/>
          </w:tcPr>
          <w:bookmarkStart w:name="749" w:id="746"/>
          <w:p>
            <w:pPr>
              <w:spacing w:after="0"/>
              <w:ind w:left="0"/>
              <w:jc w:val="center"/>
            </w:pPr>
            <w:r>
              <w:rPr>
                <w:rFonts w:ascii="Arial"/>
                <w:b w:val="false"/>
                <w:i w:val="false"/>
                <w:color w:val="000000"/>
                <w:sz w:val="15"/>
              </w:rPr>
              <w:t>6</w:t>
            </w:r>
          </w:p>
          <w:bookmarkEnd w:id="746"/>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750" w:id="747"/>
          <w:p>
            <w:pPr>
              <w:spacing w:after="0"/>
              <w:ind w:left="0"/>
              <w:jc w:val="center"/>
            </w:pPr>
            <w:r>
              <w:rPr>
                <w:rFonts w:ascii="Arial"/>
                <w:b w:val="false"/>
                <w:i w:val="false"/>
                <w:color w:val="000000"/>
                <w:sz w:val="15"/>
              </w:rPr>
              <w:t>1</w:t>
            </w:r>
          </w:p>
          <w:bookmarkEnd w:id="747"/>
        </w:tc>
        <w:tc>
          <w:tcPr>
            <w:tcW w:w="1896" w:type="dxa"/>
            <w:tcBorders>
              <w:top w:val="outset" w:color="000000" w:sz="8"/>
              <w:left w:val="outset" w:color="000000" w:sz="8"/>
              <w:bottom w:val="outset" w:color="000000" w:sz="8"/>
              <w:right w:val="outset" w:color="000000" w:sz="8"/>
            </w:tcBorders>
            <w:vAlign w:val="top"/>
          </w:tcPr>
          <w:bookmarkStart w:name="751" w:id="748"/>
          <w:p>
            <w:pPr>
              <w:spacing w:after="0"/>
              <w:ind w:left="0"/>
              <w:jc w:val="center"/>
            </w:pPr>
            <w:r>
              <w:rPr>
                <w:rFonts w:ascii="Arial"/>
                <w:b w:val="false"/>
                <w:i w:val="false"/>
                <w:color w:val="000000"/>
                <w:sz w:val="15"/>
              </w:rPr>
              <w:t xml:space="preserve"> </w:t>
            </w:r>
          </w:p>
          <w:bookmarkEnd w:id="748"/>
        </w:tc>
        <w:tc>
          <w:tcPr>
            <w:tcW w:w="2367" w:type="dxa"/>
            <w:tcBorders>
              <w:top w:val="outset" w:color="000000" w:sz="8"/>
              <w:left w:val="outset" w:color="000000" w:sz="8"/>
              <w:bottom w:val="outset" w:color="000000" w:sz="8"/>
              <w:right w:val="outset" w:color="000000" w:sz="8"/>
            </w:tcBorders>
            <w:vAlign w:val="top"/>
          </w:tcPr>
          <w:bookmarkStart w:name="752" w:id="749"/>
          <w:p>
            <w:pPr>
              <w:spacing w:after="0"/>
              <w:ind w:left="0"/>
              <w:jc w:val="center"/>
            </w:pPr>
            <w:r>
              <w:rPr>
                <w:rFonts w:ascii="Arial"/>
                <w:b w:val="false"/>
                <w:i w:val="false"/>
                <w:color w:val="000000"/>
                <w:sz w:val="15"/>
              </w:rPr>
              <w:t xml:space="preserve"> </w:t>
            </w:r>
          </w:p>
          <w:bookmarkEnd w:id="749"/>
        </w:tc>
        <w:tc>
          <w:tcPr>
            <w:tcW w:w="1431" w:type="dxa"/>
            <w:tcBorders>
              <w:top w:val="outset" w:color="000000" w:sz="8"/>
              <w:left w:val="outset" w:color="000000" w:sz="8"/>
              <w:bottom w:val="outset" w:color="000000" w:sz="8"/>
              <w:right w:val="outset" w:color="000000" w:sz="8"/>
            </w:tcBorders>
            <w:vAlign w:val="top"/>
          </w:tcPr>
          <w:bookmarkStart w:name="753" w:id="750"/>
          <w:p>
            <w:pPr>
              <w:spacing w:after="0"/>
              <w:ind w:left="0"/>
              <w:jc w:val="center"/>
            </w:pPr>
            <w:r>
              <w:rPr>
                <w:rFonts w:ascii="Arial"/>
                <w:b w:val="false"/>
                <w:i w:val="false"/>
                <w:color w:val="000000"/>
                <w:sz w:val="15"/>
              </w:rPr>
              <w:t xml:space="preserve"> </w:t>
            </w:r>
          </w:p>
          <w:bookmarkEnd w:id="750"/>
        </w:tc>
        <w:tc>
          <w:tcPr>
            <w:tcW w:w="1238" w:type="dxa"/>
            <w:tcBorders>
              <w:top w:val="outset" w:color="000000" w:sz="8"/>
              <w:left w:val="outset" w:color="000000" w:sz="8"/>
              <w:bottom w:val="outset" w:color="000000" w:sz="8"/>
              <w:right w:val="outset" w:color="000000" w:sz="8"/>
            </w:tcBorders>
            <w:vAlign w:val="top"/>
          </w:tcPr>
          <w:bookmarkStart w:name="754" w:id="751"/>
          <w:p>
            <w:pPr>
              <w:spacing w:after="0"/>
              <w:ind w:left="0"/>
              <w:jc w:val="center"/>
            </w:pPr>
            <w:r>
              <w:rPr>
                <w:rFonts w:ascii="Arial"/>
                <w:b w:val="false"/>
                <w:i w:val="false"/>
                <w:color w:val="000000"/>
                <w:sz w:val="15"/>
              </w:rPr>
              <w:t xml:space="preserve"> </w:t>
            </w:r>
          </w:p>
          <w:bookmarkEnd w:id="751"/>
        </w:tc>
        <w:tc>
          <w:tcPr>
            <w:tcW w:w="955" w:type="dxa"/>
            <w:tcBorders>
              <w:top w:val="outset" w:color="000000" w:sz="8"/>
              <w:left w:val="outset" w:color="000000" w:sz="8"/>
              <w:bottom w:val="outset" w:color="000000" w:sz="8"/>
              <w:right w:val="outset" w:color="000000" w:sz="8"/>
            </w:tcBorders>
            <w:vAlign w:val="top"/>
          </w:tcPr>
          <w:bookmarkStart w:name="755" w:id="752"/>
          <w:p>
            <w:pPr>
              <w:spacing w:after="0"/>
              <w:ind w:left="0"/>
              <w:jc w:val="center"/>
            </w:pPr>
            <w:r>
              <w:rPr>
                <w:rFonts w:ascii="Arial"/>
                <w:b w:val="false"/>
                <w:i w:val="false"/>
                <w:color w:val="000000"/>
                <w:sz w:val="15"/>
              </w:rPr>
              <w:t xml:space="preserve"> </w:t>
            </w:r>
          </w:p>
          <w:bookmarkEnd w:id="752"/>
        </w:tc>
        <w:tc>
          <w:tcPr>
            <w:tcW w:w="1238" w:type="dxa"/>
            <w:tcBorders>
              <w:top w:val="outset" w:color="000000" w:sz="8"/>
              <w:left w:val="outset" w:color="000000" w:sz="8"/>
              <w:bottom w:val="outset" w:color="000000" w:sz="8"/>
              <w:right w:val="outset" w:color="000000" w:sz="8"/>
            </w:tcBorders>
            <w:vAlign w:val="top"/>
          </w:tcPr>
          <w:bookmarkStart w:name="756" w:id="753"/>
          <w:p>
            <w:pPr>
              <w:spacing w:after="0"/>
              <w:ind w:left="0"/>
              <w:jc w:val="center"/>
            </w:pPr>
            <w:r>
              <w:rPr>
                <w:rFonts w:ascii="Arial"/>
                <w:b w:val="false"/>
                <w:i w:val="false"/>
                <w:color w:val="000000"/>
                <w:sz w:val="15"/>
              </w:rPr>
              <w:t xml:space="preserve"> </w:t>
            </w:r>
          </w:p>
          <w:bookmarkEnd w:id="753"/>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757" w:id="754"/>
          <w:p>
            <w:pPr>
              <w:spacing w:after="0"/>
              <w:ind w:left="0"/>
              <w:jc w:val="center"/>
            </w:pPr>
            <w:r>
              <w:rPr>
                <w:rFonts w:ascii="Arial"/>
                <w:b w:val="false"/>
                <w:i w:val="false"/>
                <w:color w:val="000000"/>
                <w:sz w:val="15"/>
              </w:rPr>
              <w:t>2</w:t>
            </w:r>
          </w:p>
          <w:bookmarkEnd w:id="754"/>
        </w:tc>
        <w:tc>
          <w:tcPr>
            <w:tcW w:w="1896" w:type="dxa"/>
            <w:tcBorders>
              <w:top w:val="outset" w:color="000000" w:sz="8"/>
              <w:left w:val="outset" w:color="000000" w:sz="8"/>
              <w:bottom w:val="outset" w:color="000000" w:sz="8"/>
              <w:right w:val="outset" w:color="000000" w:sz="8"/>
            </w:tcBorders>
            <w:vAlign w:val="top"/>
          </w:tcPr>
          <w:bookmarkStart w:name="758" w:id="755"/>
          <w:p>
            <w:pPr>
              <w:spacing w:after="0"/>
              <w:ind w:left="0"/>
              <w:jc w:val="center"/>
            </w:pPr>
            <w:r>
              <w:rPr>
                <w:rFonts w:ascii="Arial"/>
                <w:b w:val="false"/>
                <w:i w:val="false"/>
                <w:color w:val="000000"/>
                <w:sz w:val="15"/>
              </w:rPr>
              <w:t xml:space="preserve"> </w:t>
            </w:r>
          </w:p>
          <w:bookmarkEnd w:id="755"/>
        </w:tc>
        <w:tc>
          <w:tcPr>
            <w:tcW w:w="2367" w:type="dxa"/>
            <w:tcBorders>
              <w:top w:val="outset" w:color="000000" w:sz="8"/>
              <w:left w:val="outset" w:color="000000" w:sz="8"/>
              <w:bottom w:val="outset" w:color="000000" w:sz="8"/>
              <w:right w:val="outset" w:color="000000" w:sz="8"/>
            </w:tcBorders>
            <w:vAlign w:val="top"/>
          </w:tcPr>
          <w:bookmarkStart w:name="759" w:id="756"/>
          <w:p>
            <w:pPr>
              <w:spacing w:after="0"/>
              <w:ind w:left="0"/>
              <w:jc w:val="center"/>
            </w:pPr>
            <w:r>
              <w:rPr>
                <w:rFonts w:ascii="Arial"/>
                <w:b w:val="false"/>
                <w:i w:val="false"/>
                <w:color w:val="000000"/>
                <w:sz w:val="15"/>
              </w:rPr>
              <w:t xml:space="preserve"> </w:t>
            </w:r>
          </w:p>
          <w:bookmarkEnd w:id="756"/>
        </w:tc>
        <w:tc>
          <w:tcPr>
            <w:tcW w:w="1431" w:type="dxa"/>
            <w:tcBorders>
              <w:top w:val="outset" w:color="000000" w:sz="8"/>
              <w:left w:val="outset" w:color="000000" w:sz="8"/>
              <w:bottom w:val="outset" w:color="000000" w:sz="8"/>
              <w:right w:val="outset" w:color="000000" w:sz="8"/>
            </w:tcBorders>
            <w:vAlign w:val="top"/>
          </w:tcPr>
          <w:bookmarkStart w:name="760" w:id="757"/>
          <w:p>
            <w:pPr>
              <w:spacing w:after="0"/>
              <w:ind w:left="0"/>
              <w:jc w:val="center"/>
            </w:pPr>
            <w:r>
              <w:rPr>
                <w:rFonts w:ascii="Arial"/>
                <w:b w:val="false"/>
                <w:i w:val="false"/>
                <w:color w:val="000000"/>
                <w:sz w:val="15"/>
              </w:rPr>
              <w:t xml:space="preserve"> </w:t>
            </w:r>
          </w:p>
          <w:bookmarkEnd w:id="757"/>
        </w:tc>
        <w:tc>
          <w:tcPr>
            <w:tcW w:w="1238" w:type="dxa"/>
            <w:tcBorders>
              <w:top w:val="outset" w:color="000000" w:sz="8"/>
              <w:left w:val="outset" w:color="000000" w:sz="8"/>
              <w:bottom w:val="outset" w:color="000000" w:sz="8"/>
              <w:right w:val="outset" w:color="000000" w:sz="8"/>
            </w:tcBorders>
            <w:vAlign w:val="top"/>
          </w:tcPr>
          <w:bookmarkStart w:name="761" w:id="758"/>
          <w:p>
            <w:pPr>
              <w:spacing w:after="0"/>
              <w:ind w:left="0"/>
              <w:jc w:val="center"/>
            </w:pPr>
            <w:r>
              <w:rPr>
                <w:rFonts w:ascii="Arial"/>
                <w:b w:val="false"/>
                <w:i w:val="false"/>
                <w:color w:val="000000"/>
                <w:sz w:val="15"/>
              </w:rPr>
              <w:t xml:space="preserve"> </w:t>
            </w:r>
          </w:p>
          <w:bookmarkEnd w:id="758"/>
        </w:tc>
        <w:tc>
          <w:tcPr>
            <w:tcW w:w="955" w:type="dxa"/>
            <w:tcBorders>
              <w:top w:val="outset" w:color="000000" w:sz="8"/>
              <w:left w:val="outset" w:color="000000" w:sz="8"/>
              <w:bottom w:val="outset" w:color="000000" w:sz="8"/>
              <w:right w:val="outset" w:color="000000" w:sz="8"/>
            </w:tcBorders>
            <w:vAlign w:val="top"/>
          </w:tcPr>
          <w:bookmarkStart w:name="762" w:id="759"/>
          <w:p>
            <w:pPr>
              <w:spacing w:after="0"/>
              <w:ind w:left="0"/>
              <w:jc w:val="center"/>
            </w:pPr>
            <w:r>
              <w:rPr>
                <w:rFonts w:ascii="Arial"/>
                <w:b w:val="false"/>
                <w:i w:val="false"/>
                <w:color w:val="000000"/>
                <w:sz w:val="15"/>
              </w:rPr>
              <w:t xml:space="preserve"> </w:t>
            </w:r>
          </w:p>
          <w:bookmarkEnd w:id="759"/>
        </w:tc>
        <w:tc>
          <w:tcPr>
            <w:tcW w:w="1238" w:type="dxa"/>
            <w:tcBorders>
              <w:top w:val="outset" w:color="000000" w:sz="8"/>
              <w:left w:val="outset" w:color="000000" w:sz="8"/>
              <w:bottom w:val="outset" w:color="000000" w:sz="8"/>
              <w:right w:val="outset" w:color="000000" w:sz="8"/>
            </w:tcBorders>
            <w:vAlign w:val="top"/>
          </w:tcPr>
          <w:bookmarkStart w:name="763" w:id="760"/>
          <w:p>
            <w:pPr>
              <w:spacing w:after="0"/>
              <w:ind w:left="0"/>
              <w:jc w:val="center"/>
            </w:pPr>
            <w:r>
              <w:rPr>
                <w:rFonts w:ascii="Arial"/>
                <w:b w:val="false"/>
                <w:i w:val="false"/>
                <w:color w:val="000000"/>
                <w:sz w:val="15"/>
              </w:rPr>
              <w:t xml:space="preserve"> </w:t>
            </w:r>
          </w:p>
          <w:bookmarkEnd w:id="760"/>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764" w:id="761"/>
          <w:p>
            <w:pPr>
              <w:spacing w:after="0"/>
              <w:ind w:left="0"/>
              <w:jc w:val="center"/>
            </w:pPr>
            <w:r>
              <w:rPr>
                <w:rFonts w:ascii="Arial"/>
                <w:b w:val="false"/>
                <w:i w:val="false"/>
                <w:color w:val="000000"/>
                <w:sz w:val="15"/>
              </w:rPr>
              <w:t>3</w:t>
            </w:r>
          </w:p>
          <w:bookmarkEnd w:id="761"/>
        </w:tc>
        <w:tc>
          <w:tcPr>
            <w:tcW w:w="1896" w:type="dxa"/>
            <w:tcBorders>
              <w:top w:val="outset" w:color="000000" w:sz="8"/>
              <w:left w:val="outset" w:color="000000" w:sz="8"/>
              <w:bottom w:val="outset" w:color="000000" w:sz="8"/>
              <w:right w:val="outset" w:color="000000" w:sz="8"/>
            </w:tcBorders>
            <w:vAlign w:val="top"/>
          </w:tcPr>
          <w:bookmarkStart w:name="765" w:id="762"/>
          <w:p>
            <w:pPr>
              <w:spacing w:after="0"/>
              <w:ind w:left="0"/>
              <w:jc w:val="center"/>
            </w:pPr>
            <w:r>
              <w:rPr>
                <w:rFonts w:ascii="Arial"/>
                <w:b w:val="false"/>
                <w:i w:val="false"/>
                <w:color w:val="000000"/>
                <w:sz w:val="15"/>
              </w:rPr>
              <w:t xml:space="preserve"> </w:t>
            </w:r>
          </w:p>
          <w:bookmarkEnd w:id="762"/>
        </w:tc>
        <w:tc>
          <w:tcPr>
            <w:tcW w:w="2367" w:type="dxa"/>
            <w:tcBorders>
              <w:top w:val="outset" w:color="000000" w:sz="8"/>
              <w:left w:val="outset" w:color="000000" w:sz="8"/>
              <w:bottom w:val="outset" w:color="000000" w:sz="8"/>
              <w:right w:val="outset" w:color="000000" w:sz="8"/>
            </w:tcBorders>
            <w:vAlign w:val="top"/>
          </w:tcPr>
          <w:bookmarkStart w:name="766" w:id="763"/>
          <w:p>
            <w:pPr>
              <w:spacing w:after="0"/>
              <w:ind w:left="0"/>
              <w:jc w:val="center"/>
            </w:pPr>
            <w:r>
              <w:rPr>
                <w:rFonts w:ascii="Arial"/>
                <w:b w:val="false"/>
                <w:i w:val="false"/>
                <w:color w:val="000000"/>
                <w:sz w:val="15"/>
              </w:rPr>
              <w:t xml:space="preserve"> </w:t>
            </w:r>
          </w:p>
          <w:bookmarkEnd w:id="763"/>
        </w:tc>
        <w:tc>
          <w:tcPr>
            <w:tcW w:w="1431" w:type="dxa"/>
            <w:tcBorders>
              <w:top w:val="outset" w:color="000000" w:sz="8"/>
              <w:left w:val="outset" w:color="000000" w:sz="8"/>
              <w:bottom w:val="outset" w:color="000000" w:sz="8"/>
              <w:right w:val="outset" w:color="000000" w:sz="8"/>
            </w:tcBorders>
            <w:vAlign w:val="top"/>
          </w:tcPr>
          <w:bookmarkStart w:name="767" w:id="764"/>
          <w:p>
            <w:pPr>
              <w:spacing w:after="0"/>
              <w:ind w:left="0"/>
              <w:jc w:val="center"/>
            </w:pPr>
            <w:r>
              <w:rPr>
                <w:rFonts w:ascii="Arial"/>
                <w:b w:val="false"/>
                <w:i w:val="false"/>
                <w:color w:val="000000"/>
                <w:sz w:val="15"/>
              </w:rPr>
              <w:t xml:space="preserve"> </w:t>
            </w:r>
          </w:p>
          <w:bookmarkEnd w:id="764"/>
        </w:tc>
        <w:tc>
          <w:tcPr>
            <w:tcW w:w="1238" w:type="dxa"/>
            <w:tcBorders>
              <w:top w:val="outset" w:color="000000" w:sz="8"/>
              <w:left w:val="outset" w:color="000000" w:sz="8"/>
              <w:bottom w:val="outset" w:color="000000" w:sz="8"/>
              <w:right w:val="outset" w:color="000000" w:sz="8"/>
            </w:tcBorders>
            <w:vAlign w:val="top"/>
          </w:tcPr>
          <w:bookmarkStart w:name="768" w:id="765"/>
          <w:p>
            <w:pPr>
              <w:spacing w:after="0"/>
              <w:ind w:left="0"/>
              <w:jc w:val="center"/>
            </w:pPr>
            <w:r>
              <w:rPr>
                <w:rFonts w:ascii="Arial"/>
                <w:b w:val="false"/>
                <w:i w:val="false"/>
                <w:color w:val="000000"/>
                <w:sz w:val="15"/>
              </w:rPr>
              <w:t xml:space="preserve"> </w:t>
            </w:r>
          </w:p>
          <w:bookmarkEnd w:id="765"/>
        </w:tc>
        <w:tc>
          <w:tcPr>
            <w:tcW w:w="955" w:type="dxa"/>
            <w:tcBorders>
              <w:top w:val="outset" w:color="000000" w:sz="8"/>
              <w:left w:val="outset" w:color="000000" w:sz="8"/>
              <w:bottom w:val="outset" w:color="000000" w:sz="8"/>
              <w:right w:val="outset" w:color="000000" w:sz="8"/>
            </w:tcBorders>
            <w:vAlign w:val="top"/>
          </w:tcPr>
          <w:bookmarkStart w:name="769" w:id="766"/>
          <w:p>
            <w:pPr>
              <w:spacing w:after="0"/>
              <w:ind w:left="0"/>
              <w:jc w:val="center"/>
            </w:pPr>
            <w:r>
              <w:rPr>
                <w:rFonts w:ascii="Arial"/>
                <w:b w:val="false"/>
                <w:i w:val="false"/>
                <w:color w:val="000000"/>
                <w:sz w:val="15"/>
              </w:rPr>
              <w:t xml:space="preserve"> </w:t>
            </w:r>
          </w:p>
          <w:bookmarkEnd w:id="766"/>
        </w:tc>
        <w:tc>
          <w:tcPr>
            <w:tcW w:w="1238" w:type="dxa"/>
            <w:tcBorders>
              <w:top w:val="outset" w:color="000000" w:sz="8"/>
              <w:left w:val="outset" w:color="000000" w:sz="8"/>
              <w:bottom w:val="outset" w:color="000000" w:sz="8"/>
              <w:right w:val="outset" w:color="000000" w:sz="8"/>
            </w:tcBorders>
            <w:vAlign w:val="top"/>
          </w:tcPr>
          <w:bookmarkStart w:name="770" w:id="767"/>
          <w:p>
            <w:pPr>
              <w:spacing w:after="0"/>
              <w:ind w:left="0"/>
              <w:jc w:val="center"/>
            </w:pPr>
            <w:r>
              <w:rPr>
                <w:rFonts w:ascii="Arial"/>
                <w:b w:val="false"/>
                <w:i w:val="false"/>
                <w:color w:val="000000"/>
                <w:sz w:val="15"/>
              </w:rPr>
              <w:t xml:space="preserve"> </w:t>
            </w:r>
          </w:p>
          <w:bookmarkEnd w:id="767"/>
        </w:tc>
      </w:tr>
    </w:tbl>
    <w:p>
      <w:pPr>
        <w:spacing/>
        <w:ind w:left="0"/>
        <w:jc w:val="left"/>
      </w:pPr>
      <w:r>
        <w:br/>
      </w:r>
    </w:p>
    <w:bookmarkStart w:name="771" w:id="768"/>
    <w:p>
      <w:pPr>
        <w:spacing w:after="0"/>
        <w:ind w:firstLine="240"/>
        <w:jc w:val="left"/>
      </w:pPr>
      <w:r>
        <w:rPr>
          <w:rFonts w:ascii="Arial"/>
          <w:b w:val="false"/>
          <w:i w:val="false"/>
          <w:color w:val="000000"/>
          <w:sz w:val="18"/>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768"/>
    <w:bookmarkStart w:name="772" w:id="769"/>
    <w:p>
      <w:pPr>
        <w:spacing w:after="0"/>
        <w:ind w:firstLine="240"/>
        <w:jc w:val="left"/>
      </w:pPr>
      <w:r>
        <w:rPr>
          <w:rFonts w:ascii="Arial"/>
          <w:b w:val="false"/>
          <w:i w:val="false"/>
          <w:color w:val="000000"/>
          <w:sz w:val="18"/>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769"/>
    <w:tbl>
      <w:tblPr>
        <w:tblW w:w="0" w:type="auto"/>
        <w:tblCellSpacing w:w="0" w:type="auto"/>
        <w:tblBorders>
          <w:top w:val="none"/>
          <w:left w:val="none"/>
          <w:bottom w:val="none"/>
          <w:right w:val="none"/>
          <w:insideH w:val="none"/>
          <w:insideV w:val="none"/>
        </w:tblBorders>
      </w:tblPr>
      <w:tblGrid>
        <w:gridCol w:w="3392"/>
        <w:gridCol w:w="2326"/>
        <w:gridCol w:w="3972"/>
      </w:tblGrid>
      <w:tr>
        <w:trPr>
          <w:trHeight w:val="30" w:hRule="atLeast"/>
        </w:trPr>
        <w:tc>
          <w:tcPr>
            <w:tcW w:w="3392" w:type="dxa"/>
            <w:tcBorders/>
            <w:vAlign w:val="top"/>
          </w:tcPr>
          <w:bookmarkStart w:name="773" w:id="770"/>
          <w:p>
            <w:pPr>
              <w:spacing w:after="0"/>
              <w:ind w:left="0"/>
              <w:jc w:val="center"/>
            </w:pPr>
            <w:r>
              <w:rPr>
                <w:rFonts w:ascii="Arial"/>
                <w:b w:val="false"/>
                <w:i w:val="false"/>
                <w:color w:val="000000"/>
                <w:sz w:val="15"/>
              </w:rPr>
              <w:t>"___" ____________ 20__ року</w:t>
            </w:r>
          </w:p>
          <w:bookmarkEnd w:id="770"/>
        </w:tc>
        <w:tc>
          <w:tcPr>
            <w:tcW w:w="2326" w:type="dxa"/>
            <w:tcBorders/>
            <w:vAlign w:val="top"/>
          </w:tcPr>
          <w:bookmarkStart w:name="774" w:id="771"/>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771"/>
        </w:tc>
        <w:tc>
          <w:tcPr>
            <w:tcW w:w="3972" w:type="dxa"/>
            <w:tcBorders/>
            <w:vAlign w:val="top"/>
          </w:tcPr>
          <w:bookmarkStart w:name="775" w:id="772"/>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772"/>
        </w:tc>
      </w:tr>
    </w:tbl>
    <w:p>
      <w:pPr>
        <w:spacing/>
        <w:ind w:left="0"/>
        <w:jc w:val="left"/>
      </w:pPr>
      <w:r>
        <w:br/>
      </w:r>
    </w:p>
    <w:bookmarkStart w:name="776" w:id="773"/>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Заповнюється щодо юридичних осіб, у яких заявник володіє часткою у статутному капіталі у розмірі 5 і більше відсотків.</w:t>
      </w:r>
    </w:p>
    <w:bookmarkEnd w:id="773"/>
    <w:bookmarkStart w:name="777" w:id="774"/>
    <w:p>
      <w:pPr>
        <w:spacing w:after="0"/>
        <w:ind w:firstLine="240"/>
        <w:jc w:val="left"/>
      </w:pPr>
      <w:r>
        <w:rPr>
          <w:rFonts w:ascii="Arial"/>
          <w:b w:val="false"/>
          <w:i w:val="false"/>
          <w:color w:val="000000"/>
          <w:sz w:val="18"/>
        </w:rPr>
        <w:t xml:space="preserve">** </w:t>
      </w:r>
      <w:r>
        <w:rPr>
          <w:rFonts w:ascii="Arial"/>
          <w:b w:val="false"/>
          <w:i w:val="false"/>
          <w:color w:val="000000"/>
          <w:sz w:val="15"/>
        </w:rPr>
        <w:t>1) "Д" - для держави (в особі відповідного державного органу);</w:t>
      </w:r>
    </w:p>
    <w:bookmarkEnd w:id="774"/>
    <w:bookmarkStart w:name="778" w:id="775"/>
    <w:p>
      <w:pPr>
        <w:spacing w:after="0"/>
        <w:ind w:firstLine="240"/>
        <w:jc w:val="left"/>
      </w:pPr>
      <w:r>
        <w:rPr>
          <w:rFonts w:ascii="Arial"/>
          <w:b w:val="false"/>
          <w:i w:val="false"/>
          <w:color w:val="000000"/>
          <w:sz w:val="15"/>
        </w:rPr>
        <w:t>2) "МФУ" - для міжнародної фінансової установи;</w:t>
      </w:r>
    </w:p>
    <w:bookmarkEnd w:id="775"/>
    <w:bookmarkStart w:name="779" w:id="776"/>
    <w:p>
      <w:pPr>
        <w:spacing w:after="0"/>
        <w:ind w:firstLine="240"/>
        <w:jc w:val="left"/>
      </w:pPr>
      <w:r>
        <w:rPr>
          <w:rFonts w:ascii="Arial"/>
          <w:b w:val="false"/>
          <w:i w:val="false"/>
          <w:color w:val="000000"/>
          <w:sz w:val="15"/>
        </w:rPr>
        <w:t>3) "ПК" - для публічної компанії;</w:t>
      </w:r>
    </w:p>
    <w:bookmarkEnd w:id="776"/>
    <w:bookmarkStart w:name="780" w:id="777"/>
    <w:p>
      <w:pPr>
        <w:spacing w:after="0"/>
        <w:ind w:firstLine="240"/>
        <w:jc w:val="left"/>
      </w:pPr>
      <w:r>
        <w:rPr>
          <w:rFonts w:ascii="Arial"/>
          <w:b w:val="false"/>
          <w:i w:val="false"/>
          <w:color w:val="000000"/>
          <w:sz w:val="15"/>
        </w:rPr>
        <w:t>4) "ТГ" - для територіальної громади (в особі відповідного органу місцевого самоврядування);</w:t>
      </w:r>
    </w:p>
    <w:bookmarkEnd w:id="777"/>
    <w:bookmarkStart w:name="781" w:id="778"/>
    <w:p>
      <w:pPr>
        <w:spacing w:after="0"/>
        <w:ind w:firstLine="240"/>
        <w:jc w:val="left"/>
      </w:pPr>
      <w:r>
        <w:rPr>
          <w:rFonts w:ascii="Arial"/>
          <w:b w:val="false"/>
          <w:i w:val="false"/>
          <w:color w:val="000000"/>
          <w:sz w:val="15"/>
        </w:rPr>
        <w:t>5) "Т" - для траста;</w:t>
      </w:r>
    </w:p>
    <w:bookmarkEnd w:id="778"/>
    <w:bookmarkStart w:name="782" w:id="779"/>
    <w:p>
      <w:pPr>
        <w:spacing w:after="0"/>
        <w:ind w:firstLine="240"/>
        <w:jc w:val="left"/>
      </w:pPr>
      <w:r>
        <w:rPr>
          <w:rFonts w:ascii="Arial"/>
          <w:b w:val="false"/>
          <w:i w:val="false"/>
          <w:color w:val="000000"/>
          <w:sz w:val="15"/>
        </w:rPr>
        <w:t>6) "ФУ" - для фінансової установи (крім професійних учасників фондового ринку);</w:t>
      </w:r>
    </w:p>
    <w:bookmarkEnd w:id="779"/>
    <w:bookmarkStart w:name="783" w:id="780"/>
    <w:p>
      <w:pPr>
        <w:spacing w:after="0"/>
        <w:ind w:firstLine="240"/>
        <w:jc w:val="left"/>
      </w:pPr>
      <w:r>
        <w:rPr>
          <w:rFonts w:ascii="Arial"/>
          <w:b w:val="false"/>
          <w:i w:val="false"/>
          <w:color w:val="000000"/>
          <w:sz w:val="15"/>
        </w:rPr>
        <w:t>7) "КУА (ПІФ)" - для пайового інвестиційного фонду;</w:t>
      </w:r>
    </w:p>
    <w:bookmarkEnd w:id="780"/>
    <w:bookmarkStart w:name="784" w:id="781"/>
    <w:p>
      <w:pPr>
        <w:spacing w:after="0"/>
        <w:ind w:firstLine="240"/>
        <w:jc w:val="left"/>
      </w:pPr>
      <w:r>
        <w:rPr>
          <w:rFonts w:ascii="Arial"/>
          <w:b w:val="false"/>
          <w:i w:val="false"/>
          <w:color w:val="000000"/>
          <w:sz w:val="15"/>
        </w:rPr>
        <w:t>8) "КІФ" - для корпоративного інвестиційного фонду;</w:t>
      </w:r>
    </w:p>
    <w:bookmarkEnd w:id="781"/>
    <w:bookmarkStart w:name="785" w:id="782"/>
    <w:p>
      <w:pPr>
        <w:spacing w:after="0"/>
        <w:ind w:firstLine="240"/>
        <w:jc w:val="left"/>
      </w:pPr>
      <w:r>
        <w:rPr>
          <w:rFonts w:ascii="Arial"/>
          <w:b w:val="false"/>
          <w:i w:val="false"/>
          <w:color w:val="000000"/>
          <w:sz w:val="15"/>
        </w:rPr>
        <w:t>9) "У" - для управителя;</w:t>
      </w:r>
    </w:p>
    <w:bookmarkEnd w:id="782"/>
    <w:bookmarkStart w:name="786" w:id="783"/>
    <w:p>
      <w:pPr>
        <w:spacing w:after="0"/>
        <w:ind w:firstLine="240"/>
        <w:jc w:val="left"/>
      </w:pPr>
      <w:r>
        <w:rPr>
          <w:rFonts w:ascii="Arial"/>
          <w:b w:val="false"/>
          <w:i w:val="false"/>
          <w:color w:val="000000"/>
          <w:sz w:val="15"/>
        </w:rPr>
        <w:t>10) "А" - для адміністратора;</w:t>
      </w:r>
    </w:p>
    <w:bookmarkEnd w:id="783"/>
    <w:bookmarkStart w:name="787" w:id="784"/>
    <w:p>
      <w:pPr>
        <w:spacing w:after="0"/>
        <w:ind w:firstLine="240"/>
        <w:jc w:val="left"/>
      </w:pPr>
      <w:r>
        <w:rPr>
          <w:rFonts w:ascii="Arial"/>
          <w:b w:val="false"/>
          <w:i w:val="false"/>
          <w:color w:val="000000"/>
          <w:sz w:val="15"/>
        </w:rPr>
        <w:t>11) "ТЦП" - для торговця цінними паперами;</w:t>
      </w:r>
    </w:p>
    <w:bookmarkEnd w:id="784"/>
    <w:bookmarkStart w:name="788" w:id="785"/>
    <w:p>
      <w:pPr>
        <w:spacing w:after="0"/>
        <w:ind w:firstLine="240"/>
        <w:jc w:val="left"/>
      </w:pPr>
      <w:r>
        <w:rPr>
          <w:rFonts w:ascii="Arial"/>
          <w:b w:val="false"/>
          <w:i w:val="false"/>
          <w:color w:val="000000"/>
          <w:sz w:val="15"/>
        </w:rPr>
        <w:t>12) "ФБ" - для фондової біржі;</w:t>
      </w:r>
    </w:p>
    <w:bookmarkEnd w:id="785"/>
    <w:bookmarkStart w:name="789" w:id="786"/>
    <w:p>
      <w:pPr>
        <w:spacing w:after="0"/>
        <w:ind w:firstLine="240"/>
        <w:jc w:val="left"/>
      </w:pPr>
      <w:r>
        <w:rPr>
          <w:rFonts w:ascii="Arial"/>
          <w:b w:val="false"/>
          <w:i w:val="false"/>
          <w:color w:val="000000"/>
          <w:sz w:val="15"/>
        </w:rPr>
        <w:t>13) "КУА" - для компанії з управління активами;</w:t>
      </w:r>
    </w:p>
    <w:bookmarkEnd w:id="786"/>
    <w:bookmarkStart w:name="790" w:id="787"/>
    <w:p>
      <w:pPr>
        <w:spacing w:after="0"/>
        <w:ind w:firstLine="240"/>
        <w:jc w:val="left"/>
      </w:pPr>
      <w:r>
        <w:rPr>
          <w:rFonts w:ascii="Arial"/>
          <w:b w:val="false"/>
          <w:i w:val="false"/>
          <w:color w:val="000000"/>
          <w:sz w:val="15"/>
        </w:rPr>
        <w:t>14) "СК" - для страхової компанії;</w:t>
      </w:r>
    </w:p>
    <w:bookmarkEnd w:id="787"/>
    <w:bookmarkStart w:name="791" w:id="788"/>
    <w:p>
      <w:pPr>
        <w:spacing w:after="0"/>
        <w:ind w:firstLine="240"/>
        <w:jc w:val="left"/>
      </w:pPr>
      <w:r>
        <w:rPr>
          <w:rFonts w:ascii="Arial"/>
          <w:b w:val="false"/>
          <w:i w:val="false"/>
          <w:color w:val="000000"/>
          <w:sz w:val="15"/>
        </w:rPr>
        <w:t>15) "НПФ" - для недержавного пенсійного фонду;</w:t>
      </w:r>
    </w:p>
    <w:bookmarkEnd w:id="788"/>
    <w:bookmarkStart w:name="792" w:id="789"/>
    <w:p>
      <w:pPr>
        <w:spacing w:after="0"/>
        <w:ind w:firstLine="240"/>
        <w:jc w:val="left"/>
      </w:pPr>
      <w:r>
        <w:rPr>
          <w:rFonts w:ascii="Arial"/>
          <w:b w:val="false"/>
          <w:i w:val="false"/>
          <w:color w:val="000000"/>
          <w:sz w:val="15"/>
        </w:rPr>
        <w:t>16) "ДУ" - для депозитарної установи;</w:t>
      </w:r>
    </w:p>
    <w:bookmarkEnd w:id="789"/>
    <w:bookmarkStart w:name="793" w:id="790"/>
    <w:p>
      <w:pPr>
        <w:spacing w:after="0"/>
        <w:ind w:firstLine="240"/>
        <w:jc w:val="left"/>
      </w:pPr>
      <w:r>
        <w:rPr>
          <w:rFonts w:ascii="Arial"/>
          <w:b w:val="false"/>
          <w:i w:val="false"/>
          <w:color w:val="000000"/>
          <w:sz w:val="15"/>
        </w:rPr>
        <w:t>17) "К" - для клірингової установи;</w:t>
      </w:r>
    </w:p>
    <w:bookmarkEnd w:id="790"/>
    <w:bookmarkStart w:name="794" w:id="791"/>
    <w:p>
      <w:pPr>
        <w:spacing w:after="0"/>
        <w:ind w:firstLine="240"/>
        <w:jc w:val="left"/>
      </w:pPr>
      <w:r>
        <w:rPr>
          <w:rFonts w:ascii="Arial"/>
          <w:b w:val="false"/>
          <w:i w:val="false"/>
          <w:color w:val="000000"/>
          <w:sz w:val="15"/>
        </w:rPr>
        <w:t>18) "ЦД" - для Центрального депозитарію цінних паперів;</w:t>
      </w:r>
    </w:p>
    <w:bookmarkEnd w:id="791"/>
    <w:bookmarkStart w:name="795" w:id="792"/>
    <w:p>
      <w:pPr>
        <w:spacing w:after="0"/>
        <w:ind w:firstLine="240"/>
        <w:jc w:val="left"/>
      </w:pPr>
      <w:r>
        <w:rPr>
          <w:rFonts w:ascii="Arial"/>
          <w:b w:val="false"/>
          <w:i w:val="false"/>
          <w:color w:val="000000"/>
          <w:sz w:val="15"/>
        </w:rPr>
        <w:t>19) "РЦ" - для Розрахункового центру з обслуговування договорів на фінансових ринках;</w:t>
      </w:r>
    </w:p>
    <w:bookmarkEnd w:id="792"/>
    <w:bookmarkStart w:name="796" w:id="793"/>
    <w:p>
      <w:pPr>
        <w:spacing w:after="0"/>
        <w:ind w:firstLine="240"/>
        <w:jc w:val="left"/>
      </w:pPr>
      <w:r>
        <w:rPr>
          <w:rFonts w:ascii="Arial"/>
          <w:b w:val="false"/>
          <w:i w:val="false"/>
          <w:color w:val="000000"/>
          <w:sz w:val="15"/>
        </w:rPr>
        <w:t>20) "ЮО" - для іншої юридичної особи.</w:t>
      </w:r>
    </w:p>
    <w:bookmarkEnd w:id="793"/>
    <w:bookmarkStart w:name="797" w:id="794"/>
    <w:p>
      <w:pPr>
        <w:spacing w:after="0"/>
        <w:ind w:firstLine="240"/>
        <w:jc w:val="left"/>
      </w:pPr>
      <w:r>
        <w:rPr>
          <w:rFonts w:ascii="Arial"/>
          <w:b w:val="false"/>
          <w:i w:val="false"/>
          <w:color w:val="000000"/>
          <w:sz w:val="18"/>
        </w:rPr>
        <w:t xml:space="preserve"> </w:t>
      </w:r>
    </w:p>
    <w:bookmarkEnd w:id="794"/>
    <w:bookmarkStart w:name="798" w:id="795"/>
    <w:p>
      <w:pPr>
        <w:spacing w:after="0"/>
        <w:ind w:firstLine="240"/>
        <w:jc w:val="right"/>
      </w:pPr>
      <w:r>
        <w:rPr>
          <w:rFonts w:ascii="Arial"/>
          <w:b w:val="false"/>
          <w:i w:val="false"/>
          <w:color w:val="000000"/>
          <w:sz w:val="18"/>
        </w:rPr>
        <w:t>Додаток 9</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5 пункту 2 розділу II)</w:t>
      </w:r>
    </w:p>
    <w:bookmarkEnd w:id="795"/>
    <w:bookmarkStart w:name="799" w:id="796"/>
    <w:p>
      <w:pPr>
        <w:pStyle w:val="Heading3"/>
        <w:spacing w:after="0"/>
        <w:ind w:left="0"/>
        <w:jc w:val="center"/>
      </w:pPr>
      <w:r>
        <w:rPr>
          <w:rFonts w:ascii="Arial"/>
          <w:color w:val="000000"/>
          <w:sz w:val="27"/>
        </w:rPr>
        <w:t>АНКЕТА</w:t>
      </w:r>
      <w:r>
        <w:br/>
      </w:r>
      <w:r>
        <w:rPr>
          <w:rFonts w:ascii="Arial"/>
          <w:color w:val="000000"/>
          <w:sz w:val="27"/>
        </w:rPr>
        <w:t>щодо фінансового стану юридичної особи*</w:t>
      </w:r>
    </w:p>
    <w:bookmarkEnd w:id="796"/>
    <w:tbl>
      <w:tblPr>
        <w:tblW w:w="0" w:type="auto"/>
        <w:tblCellSpacing w:w="0" w:type="auto"/>
        <w:tblBorders>
          <w:top w:val="none"/>
          <w:left w:val="none"/>
          <w:bottom w:val="none"/>
          <w:right w:val="none"/>
          <w:insideH w:val="none"/>
          <w:insideV w:val="none"/>
        </w:tblBorders>
      </w:tblPr>
      <w:tblGrid>
        <w:gridCol w:w="3480"/>
        <w:gridCol w:w="2240"/>
        <w:gridCol w:w="3970"/>
      </w:tblGrid>
      <w:tr>
        <w:trPr>
          <w:trHeight w:val="120" w:hRule="atLeast"/>
        </w:trPr>
        <w:tc>
          <w:tcPr>
            <w:tcW w:w="0" w:type="auto"/>
            <w:gridSpan w:val="3"/>
            <w:tcBorders/>
            <w:vAlign w:val="top"/>
          </w:tcPr>
          <w:bookmarkStart w:name="800" w:id="797"/>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(найменування юридичної особи, ідентифікаційний код юридичної особи згідно з ЄДРПОУ, код LEI (за наявності))</w:t>
            </w:r>
          </w:p>
          <w:bookmarkEnd w:id="797"/>
          <w:bookmarkStart w:name="801" w:id="798"/>
          <w:p>
            <w:pPr>
              <w:spacing w:after="0"/>
              <w:ind w:left="0"/>
              <w:jc w:val="left"/>
            </w:pPr>
            <w:r>
              <w:rPr>
                <w:rFonts w:ascii="Arial"/>
                <w:b w:val="false"/>
                <w:i w:val="false"/>
                <w:color w:val="000000"/>
                <w:sz w:val="15"/>
              </w:rPr>
              <w:t>2. Інформація щодо використання власних фінансових ресурсів, включаючи джерела походження та доступність цих фінансових ресурсів та іншого майна**__________________________________</w:t>
            </w:r>
          </w:p>
          <w:bookmarkEnd w:id="798"/>
          <w:bookmarkStart w:name="802" w:id="799"/>
          <w:p>
            <w:pPr>
              <w:spacing w:after="0"/>
              <w:ind w:left="0"/>
              <w:jc w:val="left"/>
            </w:pPr>
            <w:r>
              <w:rPr>
                <w:rFonts w:ascii="Arial"/>
                <w:b w:val="false"/>
                <w:i w:val="false"/>
                <w:color w:val="000000"/>
                <w:sz w:val="15"/>
              </w:rPr>
              <w:t>3. Інформація щодо доступу до джерел капіталу та фінансових ринків, включаючи дані про фінансові інструменти, що випущені або будуть випущені __________________________________</w:t>
            </w:r>
            <w:r>
              <w:br/>
            </w:r>
            <w:r>
              <w:rPr>
                <w:rFonts w:ascii="Arial"/>
                <w:b w:val="false"/>
                <w:i w:val="false"/>
                <w:color w:val="000000"/>
                <w:sz w:val="15"/>
              </w:rPr>
              <w:t>__________________________________</w:t>
            </w:r>
          </w:p>
          <w:bookmarkEnd w:id="799"/>
          <w:bookmarkStart w:name="803" w:id="800"/>
          <w:p>
            <w:pPr>
              <w:spacing w:after="0"/>
              <w:ind w:left="0"/>
              <w:jc w:val="left"/>
            </w:pPr>
            <w:r>
              <w:rPr>
                <w:rFonts w:ascii="Arial"/>
                <w:b w:val="false"/>
                <w:i w:val="false"/>
                <w:color w:val="000000"/>
                <w:sz w:val="15"/>
              </w:rPr>
              <w:t>4. Інформація щодо будь-яких угод та контрактів стосовно залученого капіталу __________________________________</w:t>
            </w:r>
            <w:r>
              <w:br/>
            </w:r>
            <w:r>
              <w:rPr>
                <w:rFonts w:ascii="Arial"/>
                <w:b w:val="false"/>
                <w:i w:val="false"/>
                <w:color w:val="000000"/>
                <w:sz w:val="15"/>
              </w:rPr>
              <w:t>__________________________________</w:t>
            </w:r>
          </w:p>
          <w:bookmarkEnd w:id="800"/>
          <w:bookmarkStart w:name="804" w:id="801"/>
          <w:p>
            <w:pPr>
              <w:spacing w:after="0"/>
              <w:ind w:left="0"/>
              <w:jc w:val="left"/>
            </w:pPr>
            <w:r>
              <w:rPr>
                <w:rFonts w:ascii="Arial"/>
                <w:b w:val="false"/>
                <w:i w:val="false"/>
                <w:color w:val="000000"/>
                <w:sz w:val="15"/>
              </w:rPr>
              <w:t>5. Інформація про використання або очікуване використання залучених коштів, включаючи назву відповідних кредиторів, а також відомості про надані або очікувані обсяги наданих коштів, включаючи строки погашення, умови, зобов'язання та гарантії, а також інформацію про походження залучених коштів (або фондів щодо яких очікується запозичення), де кредитор не є наглядовою фінансовою установою __________________________________</w:t>
            </w:r>
            <w:r>
              <w:br/>
            </w:r>
            <w:r>
              <w:rPr>
                <w:rFonts w:ascii="Arial"/>
                <w:b w:val="false"/>
                <w:i w:val="false"/>
                <w:color w:val="000000"/>
                <w:sz w:val="15"/>
              </w:rPr>
              <w:t>__________________________________</w:t>
            </w:r>
          </w:p>
          <w:bookmarkEnd w:id="801"/>
          <w:bookmarkStart w:name="805" w:id="802"/>
          <w:p>
            <w:pPr>
              <w:spacing w:after="0"/>
              <w:ind w:left="0"/>
              <w:jc w:val="left"/>
            </w:pPr>
            <w:r>
              <w:rPr>
                <w:rFonts w:ascii="Arial"/>
                <w:b w:val="false"/>
                <w:i w:val="false"/>
                <w:color w:val="000000"/>
                <w:sz w:val="15"/>
              </w:rPr>
              <w:t>6. Інформація щодо засобів передачі фінансових ресурсів заявнику, включаючи мережу, що була використана для передачі таких коштів __________________________________</w:t>
            </w:r>
            <w:r>
              <w:br/>
            </w:r>
            <w:r>
              <w:rPr>
                <w:rFonts w:ascii="Arial"/>
                <w:b w:val="false"/>
                <w:i w:val="false"/>
                <w:color w:val="000000"/>
                <w:sz w:val="15"/>
              </w:rPr>
              <w:t>__________________________________</w:t>
            </w:r>
          </w:p>
          <w:bookmarkEnd w:id="802"/>
          <w:bookmarkStart w:name="806" w:id="803"/>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803"/>
          <w:bookmarkStart w:name="807" w:id="804"/>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804"/>
        </w:tc>
      </w:tr>
      <w:tr>
        <w:trPr>
          <w:trHeight w:val="120" w:hRule="atLeast"/>
        </w:trPr>
        <w:tc>
          <w:tcPr>
            <w:tcW w:w="3480" w:type="dxa"/>
            <w:tcBorders/>
            <w:vAlign w:val="top"/>
          </w:tcPr>
          <w:bookmarkStart w:name="808" w:id="805"/>
          <w:p>
            <w:pPr>
              <w:spacing w:after="0"/>
              <w:ind w:left="0"/>
              <w:jc w:val="center"/>
            </w:pPr>
            <w:r>
              <w:rPr>
                <w:rFonts w:ascii="Arial"/>
                <w:b w:val="false"/>
                <w:i w:val="false"/>
                <w:color w:val="000000"/>
                <w:sz w:val="15"/>
              </w:rPr>
              <w:t>"___" ____________ 20__ року</w:t>
            </w:r>
          </w:p>
          <w:bookmarkEnd w:id="805"/>
        </w:tc>
        <w:tc>
          <w:tcPr>
            <w:tcW w:w="2240" w:type="dxa"/>
            <w:tcBorders/>
            <w:vAlign w:val="top"/>
          </w:tcPr>
          <w:bookmarkStart w:name="809" w:id="806"/>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806"/>
        </w:tc>
        <w:tc>
          <w:tcPr>
            <w:tcW w:w="3970" w:type="dxa"/>
            <w:tcBorders/>
            <w:vAlign w:val="top"/>
          </w:tcPr>
          <w:bookmarkStart w:name="810" w:id="807"/>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807"/>
        </w:tc>
      </w:tr>
      <w:tr>
        <w:trPr>
          <w:trHeight w:val="120" w:hRule="atLeast"/>
        </w:trPr>
        <w:tc>
          <w:tcPr>
            <w:tcW w:w="0" w:type="auto"/>
            <w:gridSpan w:val="3"/>
            <w:tcBorders/>
            <w:vAlign w:val="top"/>
          </w:tcPr>
          <w:bookmarkStart w:name="811" w:id="80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Заповнюється щодо юридичної особи, яка є прямим власником з істотною участю у заявнику та юридичної особи, через яку здійснюється опосередкований контроль щодо заявника.</w:t>
            </w:r>
          </w:p>
          <w:bookmarkEnd w:id="808"/>
          <w:bookmarkStart w:name="812" w:id="809"/>
          <w:p>
            <w:pPr>
              <w:spacing w:after="0"/>
              <w:ind w:left="0"/>
              <w:jc w:val="left"/>
            </w:pPr>
            <w:r>
              <w:rPr>
                <w:rFonts w:ascii="Arial"/>
                <w:b w:val="false"/>
                <w:i w:val="false"/>
                <w:color w:val="000000"/>
                <w:sz w:val="15"/>
              </w:rPr>
              <w:t xml:space="preserve">** </w:t>
            </w:r>
            <w:r>
              <w:rPr>
                <w:rFonts w:ascii="Arial"/>
                <w:b w:val="false"/>
                <w:i w:val="false"/>
                <w:color w:val="000000"/>
                <w:sz w:val="15"/>
              </w:rPr>
              <w:t>Додаються копії підтверджуючих документів щодо наявності фінансових ресурсів та іншого майна.</w:t>
            </w:r>
          </w:p>
          <w:bookmarkEnd w:id="809"/>
        </w:tc>
      </w:tr>
    </w:tbl>
    <w:p>
      <w:pPr>
        <w:spacing/>
        <w:ind w:left="0"/>
        <w:jc w:val="left"/>
      </w:pPr>
      <w:r>
        <w:br/>
      </w:r>
    </w:p>
    <w:bookmarkStart w:name="813" w:id="810"/>
    <w:p>
      <w:pPr>
        <w:spacing w:after="0"/>
        <w:ind w:firstLine="240"/>
        <w:jc w:val="left"/>
      </w:pPr>
      <w:r>
        <w:rPr>
          <w:rFonts w:ascii="Arial"/>
          <w:b w:val="false"/>
          <w:i w:val="false"/>
          <w:color w:val="000000"/>
          <w:sz w:val="18"/>
        </w:rPr>
        <w:t xml:space="preserve"> </w:t>
      </w:r>
    </w:p>
    <w:bookmarkEnd w:id="810"/>
    <w:bookmarkStart w:name="814" w:id="811"/>
    <w:p>
      <w:pPr>
        <w:spacing w:after="0"/>
        <w:ind w:firstLine="240"/>
        <w:jc w:val="right"/>
      </w:pPr>
      <w:r>
        <w:rPr>
          <w:rFonts w:ascii="Arial"/>
          <w:b w:val="false"/>
          <w:i w:val="false"/>
          <w:color w:val="000000"/>
          <w:sz w:val="18"/>
        </w:rPr>
        <w:t>Додаток 10</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6 пункту 2 розділу II)</w:t>
      </w:r>
    </w:p>
    <w:bookmarkEnd w:id="811"/>
    <w:bookmarkStart w:name="815" w:id="812"/>
    <w:p>
      <w:pPr>
        <w:pStyle w:val="Heading3"/>
        <w:spacing w:after="0"/>
        <w:ind w:left="0"/>
        <w:jc w:val="center"/>
      </w:pPr>
      <w:r>
        <w:rPr>
          <w:rFonts w:ascii="Arial"/>
          <w:color w:val="000000"/>
          <w:sz w:val="27"/>
        </w:rPr>
        <w:t>АНКЕТА</w:t>
      </w:r>
      <w:r>
        <w:br/>
      </w:r>
      <w:r>
        <w:rPr>
          <w:rFonts w:ascii="Arial"/>
          <w:color w:val="000000"/>
          <w:sz w:val="27"/>
        </w:rPr>
        <w:t>щодо фінансового стану фізичної особи, яка є прямим власником з істотною участю у заявнику, та фізичної особи, яка є контролером заявника</w:t>
      </w:r>
    </w:p>
    <w:bookmarkEnd w:id="812"/>
    <w:tbl>
      <w:tblPr>
        <w:tblW w:w="0" w:type="auto"/>
        <w:tblCellSpacing w:w="0" w:type="auto"/>
        <w:tblBorders>
          <w:top w:val="none"/>
          <w:left w:val="none"/>
          <w:bottom w:val="none"/>
          <w:right w:val="none"/>
          <w:insideH w:val="none"/>
          <w:insideV w:val="none"/>
        </w:tblBorders>
      </w:tblPr>
      <w:tblGrid>
        <w:gridCol w:w="3112"/>
        <w:gridCol w:w="2670"/>
        <w:gridCol w:w="3908"/>
      </w:tblGrid>
      <w:tr>
        <w:trPr>
          <w:trHeight w:val="120" w:hRule="atLeast"/>
        </w:trPr>
        <w:tc>
          <w:tcPr>
            <w:tcW w:w="0" w:type="auto"/>
            <w:gridSpan w:val="3"/>
            <w:tcBorders/>
            <w:vAlign w:val="top"/>
          </w:tcPr>
          <w:bookmarkStart w:name="816" w:id="813"/>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(прізвище, ім'я, по батькові (за наявності) фізичної особи,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xml:space="preserve"> </w:t>
            </w:r>
            <w:r>
              <w:rPr>
                <w:rFonts w:ascii="Arial"/>
                <w:b w:val="false"/>
                <w:i w:val="false"/>
                <w:color w:val="000000"/>
                <w:sz w:val="15"/>
              </w:rPr>
              <w:t>(у разі</w:t>
            </w:r>
            <w:r>
              <w:br/>
            </w:r>
            <w:r>
              <w:rPr>
                <w:rFonts w:ascii="Arial"/>
                <w:b w:val="false"/>
                <w:i w:val="false"/>
                <w:color w:val="000000"/>
                <w:sz w:val="15"/>
              </w:rPr>
              <w:t>__________________________________</w:t>
            </w:r>
            <w:r>
              <w:br/>
            </w:r>
            <w:r>
              <w:rPr>
                <w:rFonts w:ascii="Arial"/>
                <w:b w:val="false"/>
                <w:i w:val="false"/>
                <w:color w:val="000000"/>
                <w:sz w:val="15"/>
              </w:rPr>
              <w:t>наявності) або серія (за наявності) та номер паспорта*)</w:t>
            </w:r>
          </w:p>
          <w:bookmarkEnd w:id="813"/>
          <w:bookmarkStart w:name="817" w:id="814"/>
          <w:p>
            <w:pPr>
              <w:spacing w:after="0"/>
              <w:ind w:left="0"/>
              <w:jc w:val="left"/>
            </w:pPr>
            <w:r>
              <w:rPr>
                <w:rFonts w:ascii="Arial"/>
                <w:b w:val="false"/>
                <w:i w:val="false"/>
                <w:color w:val="000000"/>
                <w:sz w:val="15"/>
              </w:rPr>
              <w:t>2. Інформація щодо поточного фінансового стану, включаючи інформацію про наявні грошові активи, у тому числі готівкові кошти, кошти, розміщені на банківських рахунках, внески до кредитних спілок та інших небанківських фінансових установ, кошти, позичені третім особам, а також активи у дорогоцінних (банківських) металах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(сума готівкових коштів, сума коштів, розміщених на банківських рахунках, сума внесків до кредитних спілок та інших небанківських фінансових установ, сума коштів, позичених третім особам, а також сума активів у дорогоцінних (банківських) металах тощо)</w:t>
            </w:r>
          </w:p>
          <w:bookmarkEnd w:id="814"/>
          <w:bookmarkStart w:name="818" w:id="815"/>
          <w:p>
            <w:pPr>
              <w:spacing w:after="0"/>
              <w:ind w:left="0"/>
              <w:jc w:val="left"/>
            </w:pPr>
            <w:r>
              <w:rPr>
                <w:rFonts w:ascii="Arial"/>
                <w:b w:val="false"/>
                <w:i w:val="false"/>
                <w:color w:val="000000"/>
                <w:sz w:val="15"/>
              </w:rPr>
              <w:t>3. Інформація щодо будь-якого іншого майна, що належить фізичній особі на праві власності, із зазначенням виду майна та його ринкової вартості __________________________________</w:t>
            </w:r>
            <w:r>
              <w:br/>
            </w:r>
            <w:r>
              <w:rPr>
                <w:rFonts w:ascii="Arial"/>
                <w:b w:val="false"/>
                <w:i w:val="false"/>
                <w:color w:val="000000"/>
                <w:sz w:val="15"/>
              </w:rPr>
              <w:t>__________________________________</w:t>
            </w:r>
          </w:p>
          <w:bookmarkEnd w:id="815"/>
          <w:bookmarkStart w:name="819" w:id="816"/>
          <w:p>
            <w:pPr>
              <w:spacing w:after="0"/>
              <w:ind w:left="0"/>
              <w:jc w:val="left"/>
            </w:pPr>
            <w:r>
              <w:rPr>
                <w:rFonts w:ascii="Arial"/>
                <w:b w:val="false"/>
                <w:i w:val="false"/>
                <w:color w:val="000000"/>
                <w:sz w:val="15"/>
              </w:rPr>
              <w:t>4. Інформація щодо фінансових зобов'язань, у тому числі отриманих кредитів, позик, зобов'язань за договорами лізингу, розміру сплачених коштів в рахунок основної суми позики (кредиту) та процентів за позикою (кредиту), зобов'язань за договорами страхування та недержавного пенсійного забезпечення. Відомості щодо фінансових зобов'язань включають дані про вид зобов'язання, його розмір, валюту зобов'язання, інформацію про особу, стосовно якої виникли такі зобов'язання, або найменування відповідної юридичної особи із зазначенням коду Єдиного державного реєстру юридичних осіб та фізичних осіб - підприємців, дату виникнення та кінцевий строк погашення зобов'язання __________________________________</w:t>
            </w:r>
            <w:r>
              <w:br/>
            </w:r>
            <w:r>
              <w:rPr>
                <w:rFonts w:ascii="Arial"/>
                <w:b w:val="false"/>
                <w:i w:val="false"/>
                <w:color w:val="000000"/>
                <w:sz w:val="15"/>
              </w:rPr>
              <w:t>__________________________________</w:t>
            </w:r>
          </w:p>
          <w:bookmarkEnd w:id="816"/>
          <w:bookmarkStart w:name="820" w:id="817"/>
          <w:p>
            <w:pPr>
              <w:spacing w:after="0"/>
              <w:ind w:left="0"/>
              <w:jc w:val="left"/>
            </w:pPr>
            <w:r>
              <w:rPr>
                <w:rFonts w:ascii="Arial"/>
                <w:b w:val="false"/>
                <w:i w:val="false"/>
                <w:color w:val="000000"/>
                <w:sz w:val="15"/>
              </w:rPr>
              <w:t>5. Інша фінансова інформація, включаючи кредитні рейтинги та публічні звіти підприємств, які Ви контролюєте або якими керуєте, та Ваші кредитні рейтинги та публічна інформація про звіти, за наявності __________________________________</w:t>
            </w:r>
            <w:r>
              <w:br/>
            </w:r>
            <w:r>
              <w:rPr>
                <w:rFonts w:ascii="Arial"/>
                <w:b w:val="false"/>
                <w:i w:val="false"/>
                <w:color w:val="000000"/>
                <w:sz w:val="15"/>
              </w:rPr>
              <w:t>__________________________________</w:t>
            </w:r>
          </w:p>
          <w:bookmarkEnd w:id="817"/>
          <w:bookmarkStart w:name="821" w:id="818"/>
          <w:p>
            <w:pPr>
              <w:spacing w:after="0"/>
              <w:ind w:left="0"/>
              <w:jc w:val="left"/>
            </w:pPr>
            <w:r>
              <w:rPr>
                <w:rFonts w:ascii="Arial"/>
                <w:b w:val="false"/>
                <w:i w:val="false"/>
                <w:color w:val="000000"/>
                <w:sz w:val="15"/>
              </w:rPr>
              <w:t>6. Перелік банків, у яких відкрито рахунки, на яких знаходяться кошти фізичної особи</w:t>
            </w:r>
          </w:p>
          <w:bookmarkEnd w:id="818"/>
          <w:bookmarkStart w:name="822" w:id="81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(повне найменування банку, IBAN фізичної особи)</w:t>
            </w:r>
          </w:p>
          <w:bookmarkEnd w:id="819"/>
          <w:bookmarkStart w:name="823" w:id="820"/>
          <w:p>
            <w:pPr>
              <w:spacing w:after="0"/>
              <w:ind w:left="0"/>
              <w:jc w:val="left"/>
            </w:pPr>
            <w:r>
              <w:rPr>
                <w:rFonts w:ascii="Arial"/>
                <w:b w:val="false"/>
                <w:i w:val="false"/>
                <w:color w:val="000000"/>
                <w:sz w:val="15"/>
              </w:rPr>
              <w:t>Я, __________________________________,</w:t>
            </w:r>
            <w:r>
              <w:br/>
            </w:r>
            <w:r>
              <w:rPr>
                <w:rFonts w:ascii="Arial"/>
                <w:b w:val="false"/>
                <w:i w:val="false"/>
                <w:color w:val="000000"/>
                <w:sz w:val="15"/>
              </w:rPr>
              <w:t xml:space="preserve">                                                                            (прізвище, ім'я, по батькові (за наявності))</w:t>
            </w:r>
          </w:p>
          <w:bookmarkEnd w:id="820"/>
          <w:bookmarkStart w:name="824" w:id="821"/>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821"/>
          <w:bookmarkStart w:name="825" w:id="822"/>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822"/>
        </w:tc>
      </w:tr>
      <w:tr>
        <w:trPr>
          <w:trHeight w:val="120" w:hRule="atLeast"/>
        </w:trPr>
        <w:tc>
          <w:tcPr>
            <w:tcW w:w="3112" w:type="dxa"/>
            <w:tcBorders/>
            <w:vAlign w:val="top"/>
          </w:tcPr>
          <w:bookmarkStart w:name="826" w:id="823"/>
          <w:p>
            <w:pPr>
              <w:spacing w:after="0"/>
              <w:ind w:left="0"/>
              <w:jc w:val="center"/>
            </w:pPr>
            <w:r>
              <w:rPr>
                <w:rFonts w:ascii="Arial"/>
                <w:b w:val="false"/>
                <w:i w:val="false"/>
                <w:color w:val="000000"/>
                <w:sz w:val="15"/>
              </w:rPr>
              <w:t>"___" ____________ 20__ року</w:t>
            </w:r>
          </w:p>
          <w:bookmarkEnd w:id="823"/>
        </w:tc>
        <w:tc>
          <w:tcPr>
            <w:tcW w:w="2670" w:type="dxa"/>
            <w:tcBorders/>
            <w:vAlign w:val="top"/>
          </w:tcPr>
          <w:bookmarkStart w:name="827" w:id="824"/>
          <w:p>
            <w:pPr>
              <w:spacing w:after="0"/>
              <w:ind w:left="0"/>
              <w:jc w:val="center"/>
            </w:pPr>
            <w:r>
              <w:rPr>
                <w:rFonts w:ascii="Arial"/>
                <w:b w:val="false"/>
                <w:i w:val="false"/>
                <w:color w:val="000000"/>
                <w:sz w:val="15"/>
              </w:rPr>
              <w:t>__________________</w:t>
            </w:r>
            <w:r>
              <w:br/>
            </w:r>
            <w:r>
              <w:rPr>
                <w:rFonts w:ascii="Arial"/>
                <w:b w:val="false"/>
                <w:i w:val="false"/>
                <w:color w:val="000000"/>
                <w:sz w:val="15"/>
              </w:rPr>
              <w:t>(підпис фізичної особи)</w:t>
            </w:r>
          </w:p>
          <w:bookmarkEnd w:id="824"/>
        </w:tc>
        <w:tc>
          <w:tcPr>
            <w:tcW w:w="3908" w:type="dxa"/>
            <w:tcBorders/>
            <w:vAlign w:val="top"/>
          </w:tcPr>
          <w:bookmarkStart w:name="828" w:id="825"/>
          <w:p>
            <w:pPr>
              <w:spacing w:after="0"/>
              <w:ind w:left="0"/>
              <w:jc w:val="center"/>
            </w:pPr>
            <w:r>
              <w:rPr>
                <w:rFonts w:ascii="Arial"/>
                <w:b w:val="false"/>
                <w:i w:val="false"/>
                <w:color w:val="000000"/>
                <w:sz w:val="15"/>
              </w:rPr>
              <w:t>_______________________________</w:t>
            </w:r>
            <w:r>
              <w:br/>
            </w:r>
            <w:r>
              <w:rPr>
                <w:rFonts w:ascii="Arial"/>
                <w:b w:val="false"/>
                <w:i w:val="false"/>
                <w:color w:val="000000"/>
                <w:sz w:val="15"/>
              </w:rPr>
              <w:t>(прізвище, ім'я та по батькові (за наявності) друкованими літерами)</w:t>
            </w:r>
          </w:p>
          <w:bookmarkEnd w:id="825"/>
        </w:tc>
      </w:tr>
      <w:tr>
        <w:trPr>
          <w:trHeight w:val="120" w:hRule="atLeast"/>
        </w:trPr>
        <w:tc>
          <w:tcPr>
            <w:tcW w:w="0" w:type="auto"/>
            <w:gridSpan w:val="3"/>
            <w:tcBorders/>
            <w:vAlign w:val="top"/>
          </w:tcPr>
          <w:bookmarkStart w:name="829" w:id="82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826"/>
        </w:tc>
      </w:tr>
    </w:tbl>
    <w:p>
      <w:pPr>
        <w:spacing/>
        <w:ind w:left="0"/>
        <w:jc w:val="left"/>
      </w:pPr>
      <w:r>
        <w:br/>
      </w:r>
    </w:p>
    <w:bookmarkStart w:name="830" w:id="827"/>
    <w:p>
      <w:pPr>
        <w:spacing w:after="0"/>
        <w:ind w:firstLine="240"/>
        <w:jc w:val="left"/>
      </w:pPr>
      <w:r>
        <w:rPr>
          <w:rFonts w:ascii="Arial"/>
          <w:b w:val="false"/>
          <w:i w:val="false"/>
          <w:color w:val="000000"/>
          <w:sz w:val="18"/>
        </w:rPr>
        <w:t xml:space="preserve"> </w:t>
      </w:r>
    </w:p>
    <w:bookmarkEnd w:id="827"/>
    <w:bookmarkStart w:name="831" w:id="828"/>
    <w:p>
      <w:pPr>
        <w:spacing w:after="0"/>
        <w:ind w:firstLine="240"/>
        <w:jc w:val="right"/>
      </w:pPr>
      <w:r>
        <w:rPr>
          <w:rFonts w:ascii="Arial"/>
          <w:b w:val="false"/>
          <w:i w:val="false"/>
          <w:color w:val="000000"/>
          <w:sz w:val="18"/>
        </w:rPr>
        <w:t>Додаток 11</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7 пункту 2 розділу II)</w:t>
      </w:r>
    </w:p>
    <w:bookmarkEnd w:id="828"/>
    <w:bookmarkStart w:name="832" w:id="829"/>
    <w:p>
      <w:pPr>
        <w:pStyle w:val="Heading3"/>
        <w:spacing w:after="0"/>
        <w:ind w:left="0"/>
        <w:jc w:val="center"/>
      </w:pPr>
      <w:r>
        <w:rPr>
          <w:rFonts w:ascii="Arial"/>
          <w:color w:val="000000"/>
          <w:sz w:val="27"/>
        </w:rPr>
        <w:t>АНКЕТА</w:t>
      </w:r>
      <w:r>
        <w:br/>
      </w:r>
      <w:r>
        <w:rPr>
          <w:rFonts w:ascii="Arial"/>
          <w:color w:val="000000"/>
          <w:sz w:val="27"/>
        </w:rPr>
        <w:t>щодо ділової репутації фізичної особи*</w:t>
      </w:r>
    </w:p>
    <w:bookmarkEnd w:id="829"/>
    <w:tbl>
      <w:tblPr>
        <w:tblW w:w="0" w:type="auto"/>
        <w:tblCellSpacing w:w="0" w:type="auto"/>
        <w:tblBorders>
          <w:top w:val="none"/>
          <w:left w:val="none"/>
          <w:bottom w:val="none"/>
          <w:right w:val="none"/>
          <w:insideH w:val="none"/>
          <w:insideV w:val="none"/>
        </w:tblBorders>
      </w:tblPr>
      <w:tblGrid>
        <w:gridCol w:w="3198"/>
        <w:gridCol w:w="2520"/>
        <w:gridCol w:w="3972"/>
      </w:tblGrid>
      <w:tr>
        <w:trPr>
          <w:trHeight w:val="120" w:hRule="atLeast"/>
        </w:trPr>
        <w:tc>
          <w:tcPr>
            <w:tcW w:w="0" w:type="auto"/>
            <w:gridSpan w:val="3"/>
            <w:tcBorders/>
            <w:vAlign w:val="top"/>
          </w:tcPr>
          <w:bookmarkStart w:name="833" w:id="830"/>
          <w:p>
            <w:pPr>
              <w:spacing w:after="0"/>
              <w:ind w:left="0"/>
              <w:jc w:val="left"/>
            </w:pPr>
            <w:r>
              <w:rPr>
                <w:rFonts w:ascii="Arial"/>
                <w:b w:val="false"/>
                <w:i w:val="false"/>
                <w:color w:val="000000"/>
                <w:sz w:val="15"/>
              </w:rPr>
              <w:t>1. __________________________________</w:t>
            </w:r>
            <w:r>
              <w:br/>
            </w:r>
            <w:r>
              <w:rPr>
                <w:rFonts w:ascii="Arial"/>
                <w:b w:val="false"/>
                <w:i w:val="false"/>
                <w:color w:val="000000"/>
                <w:sz w:val="15"/>
              </w:rPr>
              <w:t xml:space="preserve">          (прізвище, ім'я, по батькові (за наявності) фізичної особи, посада в юридичній особі, дата призначення на посаду)</w:t>
            </w:r>
          </w:p>
          <w:bookmarkEnd w:id="830"/>
          <w:bookmarkStart w:name="834" w:id="831"/>
          <w:p>
            <w:pPr>
              <w:spacing w:after="0"/>
              <w:ind w:left="0"/>
              <w:jc w:val="left"/>
            </w:pPr>
            <w:r>
              <w:rPr>
                <w:rFonts w:ascii="Arial"/>
                <w:b w:val="false"/>
                <w:i w:val="false"/>
                <w:color w:val="000000"/>
                <w:sz w:val="15"/>
              </w:rPr>
              <w:t>2.__________________________________</w:t>
            </w:r>
            <w:r>
              <w:br/>
            </w:r>
            <w:r>
              <w:rPr>
                <w:rFonts w:ascii="Arial"/>
                <w:b w:val="false"/>
                <w:i w:val="false"/>
                <w:color w:val="000000"/>
                <w:sz w:val="15"/>
              </w:rPr>
              <w:t>(найменування юридичної особи, в якій особа здійснює повноваження одноосібного виконавчого органу, голови та членів виконавчого органу, голови та членів наглядової ради, головного бухгалтера (особи, на яку покладено ведення бухгалтерського обліку) та керівника служби внутрішнього аудиту (окремої посадової особи, що проводить внутрішній аудит (контроль)), її ідентифікаційний код згідно з ЄДРПОУ, код LEI (за наявності))</w:t>
            </w:r>
          </w:p>
          <w:bookmarkEnd w:id="831"/>
          <w:bookmarkStart w:name="835" w:id="832"/>
          <w:p>
            <w:pPr>
              <w:spacing w:after="0"/>
              <w:ind w:left="0"/>
              <w:jc w:val="left"/>
            </w:pPr>
            <w:r>
              <w:rPr>
                <w:rFonts w:ascii="Arial"/>
                <w:b w:val="false"/>
                <w:i w:val="false"/>
                <w:color w:val="000000"/>
                <w:sz w:val="15"/>
              </w:rPr>
              <w:t>3. Чи були протягом останніх 3 років стосовно Вас прийняті судові рішення, які набрали законної сили та не погашені у встановленому порядку,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 __________________________________</w:t>
            </w:r>
            <w:r>
              <w:br/>
            </w:r>
            <w:r>
              <w:rPr>
                <w:rFonts w:ascii="Arial"/>
                <w:b w:val="false"/>
                <w:i w:val="false"/>
                <w:color w:val="000000"/>
                <w:sz w:val="15"/>
              </w:rPr>
              <w:t xml:space="preserve">                                                                       (якщо так, зазначити хто, коли та за яких підстав приймав таке рішення)</w:t>
            </w:r>
          </w:p>
          <w:bookmarkEnd w:id="832"/>
          <w:bookmarkStart w:name="836" w:id="833"/>
          <w:p>
            <w:pPr>
              <w:spacing w:after="0"/>
              <w:ind w:left="0"/>
              <w:jc w:val="left"/>
            </w:pPr>
            <w:r>
              <w:rPr>
                <w:rFonts w:ascii="Arial"/>
                <w:b w:val="false"/>
                <w:i w:val="false"/>
                <w:color w:val="000000"/>
                <w:sz w:val="15"/>
              </w:rPr>
              <w:t>4. Чи було Вам протягом останніх 3 років відкликано, анульовано чи зупинено ліцензію, скасовано реєстрацію, припинено чи зупинено членство, анульовано сертифікат, дозвіл за правопорушення на ринку фінансових послуг відповідно до законодавства? __________________________________</w:t>
            </w:r>
            <w:r>
              <w:br/>
            </w:r>
            <w:r>
              <w:rPr>
                <w:rFonts w:ascii="Arial"/>
                <w:b w:val="false"/>
                <w:i w:val="false"/>
                <w:color w:val="000000"/>
                <w:sz w:val="15"/>
              </w:rPr>
              <w:t>__________________________________</w:t>
            </w:r>
            <w:r>
              <w:br/>
            </w:r>
            <w:r>
              <w:rPr>
                <w:rFonts w:ascii="Arial"/>
                <w:b w:val="false"/>
                <w:i w:val="false"/>
                <w:color w:val="000000"/>
                <w:sz w:val="15"/>
              </w:rPr>
              <w:t xml:space="preserve">                                        (якщо так, зазначити хто, коли та за яких підстав приймав таке рішення)</w:t>
            </w:r>
          </w:p>
          <w:bookmarkEnd w:id="833"/>
          <w:bookmarkStart w:name="837" w:id="834"/>
          <w:p>
            <w:pPr>
              <w:spacing w:after="0"/>
              <w:ind w:left="0"/>
              <w:jc w:val="left"/>
            </w:pPr>
            <w:r>
              <w:rPr>
                <w:rFonts w:ascii="Arial"/>
                <w:b w:val="false"/>
                <w:i w:val="false"/>
                <w:color w:val="000000"/>
                <w:sz w:val="15"/>
              </w:rPr>
              <w:t xml:space="preserve">5.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w:t>
            </w:r>
            <w:r>
              <w:rPr>
                <w:rFonts w:ascii="Arial"/>
                <w:b w:val="false"/>
                <w:i w:val="false"/>
                <w:color w:val="000000"/>
                <w:sz w:val="15"/>
              </w:rPr>
              <w:t>пунктів 2</w:t>
            </w:r>
            <w:r>
              <w:rPr>
                <w:rFonts w:ascii="Arial"/>
                <w:b w:val="false"/>
                <w:i w:val="false"/>
                <w:color w:val="000000"/>
                <w:sz w:val="15"/>
              </w:rPr>
              <w:t xml:space="preserve">, </w:t>
            </w:r>
            <w:r>
              <w:rPr>
                <w:rFonts w:ascii="Arial"/>
                <w:b w:val="false"/>
                <w:i w:val="false"/>
                <w:color w:val="000000"/>
                <w:sz w:val="15"/>
              </w:rPr>
              <w:t>3</w:t>
            </w:r>
            <w:r>
              <w:rPr>
                <w:rFonts w:ascii="Arial"/>
                <w:b w:val="false"/>
                <w:i w:val="false"/>
                <w:color w:val="000000"/>
                <w:sz w:val="15"/>
              </w:rPr>
              <w:t xml:space="preserve">, </w:t>
            </w:r>
            <w:r>
              <w:rPr>
                <w:rFonts w:ascii="Arial"/>
                <w:b w:val="false"/>
                <w:i w:val="false"/>
                <w:color w:val="000000"/>
                <w:sz w:val="15"/>
              </w:rPr>
              <w:t>4</w:t>
            </w:r>
            <w:r>
              <w:rPr>
                <w:rFonts w:ascii="Arial"/>
                <w:b w:val="false"/>
                <w:i w:val="false"/>
                <w:color w:val="000000"/>
                <w:sz w:val="15"/>
              </w:rPr>
              <w:t xml:space="preserve">, </w:t>
            </w:r>
            <w:r>
              <w:rPr>
                <w:rFonts w:ascii="Arial"/>
                <w:b w:val="false"/>
                <w:i w:val="false"/>
                <w:color w:val="000000"/>
                <w:sz w:val="15"/>
              </w:rPr>
              <w:t>7</w:t>
            </w:r>
            <w:r>
              <w:rPr>
                <w:rFonts w:ascii="Arial"/>
                <w:b w:val="false"/>
                <w:i w:val="false"/>
                <w:color w:val="000000"/>
                <w:sz w:val="15"/>
              </w:rPr>
              <w:t xml:space="preserve">, </w:t>
            </w:r>
            <w:r>
              <w:rPr>
                <w:rFonts w:ascii="Arial"/>
                <w:b w:val="false"/>
                <w:i w:val="false"/>
                <w:color w:val="000000"/>
                <w:sz w:val="15"/>
              </w:rPr>
              <w:t>8 частини першої статті 40</w:t>
            </w:r>
            <w:r>
              <w:rPr>
                <w:rFonts w:ascii="Arial"/>
                <w:b w:val="false"/>
                <w:i w:val="false"/>
                <w:color w:val="000000"/>
                <w:sz w:val="15"/>
              </w:rPr>
              <w:t xml:space="preserve"> та </w:t>
            </w:r>
            <w:r>
              <w:rPr>
                <w:rFonts w:ascii="Arial"/>
                <w:b w:val="false"/>
                <w:i w:val="false"/>
                <w:color w:val="000000"/>
                <w:sz w:val="15"/>
              </w:rPr>
              <w:t>статті 41 Кодексу законів про працю України</w:t>
            </w:r>
            <w:r>
              <w:rPr>
                <w:rFonts w:ascii="Arial"/>
                <w:b w:val="false"/>
                <w:i w:val="false"/>
                <w:color w:val="000000"/>
                <w:sz w:val="15"/>
              </w:rPr>
              <w:t>), на вимогу профспілкового, чи іншого уповноваженого на представництво трудовим колективом цього органу, звільнено від виконання функцій повіреного (управителя) траста або припинено інші фідуціарні відносини за останні 3 роки? __________________________________</w:t>
            </w:r>
            <w:r>
              <w:br/>
            </w:r>
            <w:r>
              <w:rPr>
                <w:rFonts w:ascii="Arial"/>
                <w:b w:val="false"/>
                <w:i w:val="false"/>
                <w:color w:val="000000"/>
                <w:sz w:val="15"/>
              </w:rPr>
              <w:t xml:space="preserve">                                                     (якщо так, зазначити хто, коли та за яких підстав приймав таке рішення)</w:t>
            </w:r>
            <w:r>
              <w:rPr>
                <w:rFonts w:ascii="Arial"/>
                <w:b w:val="false"/>
                <w:i w:val="false"/>
                <w:color w:val="000000"/>
                <w:sz w:val="15"/>
              </w:rPr>
              <w:t xml:space="preserve"> </w:t>
            </w:r>
            <w:r>
              <w:br/>
            </w:r>
            <w:r>
              <w:rPr>
                <w:rFonts w:ascii="Arial"/>
                <w:b w:val="false"/>
                <w:i w:val="false"/>
                <w:color w:val="000000"/>
                <w:sz w:val="15"/>
              </w:rPr>
              <w:t>__________________________________</w:t>
            </w:r>
          </w:p>
          <w:bookmarkEnd w:id="834"/>
          <w:bookmarkStart w:name="838" w:id="835"/>
          <w:p>
            <w:pPr>
              <w:spacing w:after="0"/>
              <w:ind w:left="0"/>
              <w:jc w:val="left"/>
            </w:pPr>
            <w:r>
              <w:rPr>
                <w:rFonts w:ascii="Arial"/>
                <w:b w:val="false"/>
                <w:i w:val="false"/>
                <w:color w:val="000000"/>
                <w:sz w:val="15"/>
              </w:rPr>
              <w:t>6. Чи були Ви протягом останніх 3 років керівником, головним бухгалтером юридичної особи, визнаної банкрутом або підданої процедурі примусової ліквідації, або якій анульовано ліцензію на провадження професійної діяльності за вчинення правопорушення на фондовому ринку у період перебування Вас на керівній посаді або протягом 6 місяців і більше протягом року, що передує прийняттю відповідного рішення?</w:t>
            </w:r>
          </w:p>
          <w:bookmarkEnd w:id="835"/>
          <w:bookmarkStart w:name="839" w:id="836"/>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зазначте найменування юридичної особи, її ідентифікаційний код згідно з ЄДРПОУ, код LEI (за наявності), інформацію про причини та підстави прийняття рішення про банкрутство чи примусову ліквідацію)</w:t>
            </w:r>
          </w:p>
          <w:bookmarkEnd w:id="836"/>
          <w:bookmarkStart w:name="840" w:id="837"/>
          <w:p>
            <w:pPr>
              <w:spacing w:after="0"/>
              <w:ind w:left="0"/>
              <w:jc w:val="left"/>
            </w:pPr>
            <w:r>
              <w:rPr>
                <w:rFonts w:ascii="Arial"/>
                <w:b w:val="false"/>
                <w:i w:val="false"/>
                <w:color w:val="000000"/>
                <w:sz w:val="15"/>
              </w:rPr>
              <w:t>7. Чи є у Вас конфлікт інтересів щодо заявника або є можливість усунення такого конфлікту інтересів? __________________________________</w:t>
            </w:r>
            <w:r>
              <w:br/>
            </w:r>
            <w:r>
              <w:rPr>
                <w:rFonts w:ascii="Arial"/>
                <w:b w:val="false"/>
                <w:i w:val="false"/>
                <w:color w:val="000000"/>
                <w:sz w:val="15"/>
              </w:rPr>
              <w:t>(якщо так, то зазначити, який конфлікт інтересів та які прийняті рішення для управління таким конфліктом інтересів)</w:t>
            </w:r>
          </w:p>
          <w:bookmarkEnd w:id="837"/>
          <w:bookmarkStart w:name="841" w:id="838"/>
          <w:p>
            <w:pPr>
              <w:spacing w:after="0"/>
              <w:ind w:left="0"/>
              <w:jc w:val="left"/>
            </w:pPr>
            <w:r>
              <w:rPr>
                <w:rFonts w:ascii="Arial"/>
                <w:b w:val="false"/>
                <w:i w:val="false"/>
                <w:color w:val="000000"/>
                <w:sz w:val="15"/>
              </w:rPr>
              <w:t>8. Чи застосовувались до Вас протягом останніх 3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або Україною? __________________________________</w:t>
            </w:r>
            <w:r>
              <w:br/>
            </w:r>
            <w:r>
              <w:rPr>
                <w:rFonts w:ascii="Arial"/>
                <w:b w:val="false"/>
                <w:i w:val="false"/>
                <w:color w:val="000000"/>
                <w:sz w:val="15"/>
              </w:rPr>
              <w:t xml:space="preserve">                     (якщо так, зазначити вид заходу (санкції), найменування органу та причини його (їх) застосування)</w:t>
            </w:r>
          </w:p>
          <w:bookmarkEnd w:id="838"/>
          <w:bookmarkStart w:name="842" w:id="839"/>
          <w:p>
            <w:pPr>
              <w:spacing w:after="0"/>
              <w:ind w:left="0"/>
              <w:jc w:val="left"/>
            </w:pPr>
            <w:r>
              <w:rPr>
                <w:rFonts w:ascii="Arial"/>
                <w:b w:val="false"/>
                <w:i w:val="false"/>
                <w:color w:val="000000"/>
                <w:sz w:val="15"/>
              </w:rPr>
              <w:t>9. Чи було Вам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3 років? __________________________________</w:t>
            </w:r>
            <w:r>
              <w:br/>
            </w:r>
            <w:r>
              <w:rPr>
                <w:rFonts w:ascii="Arial"/>
                <w:b w:val="false"/>
                <w:i w:val="false"/>
                <w:color w:val="000000"/>
                <w:sz w:val="15"/>
              </w:rPr>
              <w:t xml:space="preserve">                                                                 (якщо ні, зазначити повне найменування професійного учасника</w:t>
            </w:r>
          </w:p>
          <w:bookmarkEnd w:id="839"/>
          <w:bookmarkStart w:name="843" w:id="840"/>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фондового ринку у якому набуто або збільшено істотну участь без погодження, його ідентифікаційний код юридичної особи згідно з ЄДРПОУ)</w:t>
            </w:r>
          </w:p>
          <w:bookmarkEnd w:id="840"/>
          <w:bookmarkStart w:name="844" w:id="841"/>
          <w:p>
            <w:pPr>
              <w:spacing w:after="0"/>
              <w:ind w:left="0"/>
              <w:jc w:val="left"/>
            </w:pPr>
            <w:r>
              <w:rPr>
                <w:rFonts w:ascii="Arial"/>
                <w:b w:val="false"/>
                <w:i w:val="false"/>
                <w:color w:val="000000"/>
                <w:sz w:val="15"/>
              </w:rPr>
              <w:t>10. Чи маєте Ви судимість, не зняту або не погашену в установленому законом порядку? __________</w:t>
            </w:r>
            <w:r>
              <w:br/>
            </w:r>
            <w:r>
              <w:rPr>
                <w:rFonts w:ascii="Arial"/>
                <w:b w:val="false"/>
                <w:i w:val="false"/>
                <w:color w:val="000000"/>
                <w:sz w:val="15"/>
              </w:rPr>
              <w:t>__________________________________</w:t>
            </w:r>
            <w:r>
              <w:br/>
            </w:r>
            <w:r>
              <w:rPr>
                <w:rFonts w:ascii="Arial"/>
                <w:b w:val="false"/>
                <w:i w:val="false"/>
                <w:color w:val="000000"/>
                <w:sz w:val="15"/>
              </w:rPr>
              <w:t xml:space="preserve">                                         (якщо так, то зазначити дату та номер обвинувального вироку суду)</w:t>
            </w:r>
          </w:p>
          <w:bookmarkEnd w:id="841"/>
          <w:bookmarkStart w:name="845" w:id="842"/>
          <w:p>
            <w:pPr>
              <w:spacing w:after="0"/>
              <w:ind w:left="0"/>
              <w:jc w:val="left"/>
            </w:pPr>
            <w:r>
              <w:rPr>
                <w:rFonts w:ascii="Arial"/>
                <w:b w:val="false"/>
                <w:i w:val="false"/>
                <w:color w:val="000000"/>
                <w:sz w:val="15"/>
              </w:rPr>
              <w:t>11</w:t>
            </w:r>
            <w:r>
              <w:rPr>
                <w:rFonts w:ascii="Arial"/>
                <w:b/>
                <w:i w:val="false"/>
                <w:color w:val="000000"/>
                <w:sz w:val="15"/>
              </w:rPr>
              <w:t>.</w:t>
            </w:r>
            <w:r>
              <w:rPr>
                <w:rFonts w:ascii="Arial"/>
                <w:b w:val="false"/>
                <w:i w:val="false"/>
                <w:color w:val="000000"/>
                <w:sz w:val="15"/>
              </w:rPr>
              <w:t xml:space="preserve"> Чи застосовувались до Вас обмеження щодо права обіймати певні посади або займатися певною діяльністю в установленому законодавством порядку за останні 3 роки?</w:t>
            </w:r>
          </w:p>
          <w:bookmarkEnd w:id="842"/>
          <w:bookmarkStart w:name="846" w:id="84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яке обмеження, коли та ким застосоване та підстави його застосування)</w:t>
            </w:r>
          </w:p>
          <w:bookmarkEnd w:id="843"/>
          <w:bookmarkStart w:name="847" w:id="844"/>
          <w:p>
            <w:pPr>
              <w:spacing w:after="0"/>
              <w:ind w:left="0"/>
              <w:jc w:val="left"/>
            </w:pPr>
            <w:r>
              <w:rPr>
                <w:rFonts w:ascii="Arial"/>
                <w:b w:val="false"/>
                <w:i w:val="false"/>
                <w:color w:val="000000"/>
                <w:sz w:val="15"/>
              </w:rPr>
              <w:t>12. Чи були Ви протягом останніх 3 років притягнуті до адміністративної відповідальності щодо порушення законодавства на ринках фінансових послуг більше двох разів протягом року?</w:t>
            </w:r>
          </w:p>
          <w:bookmarkEnd w:id="844"/>
          <w:bookmarkStart w:name="848" w:id="845"/>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ким, коли та за яких підстав)</w:t>
            </w:r>
          </w:p>
          <w:bookmarkEnd w:id="845"/>
          <w:bookmarkStart w:name="849" w:id="846"/>
          <w:p>
            <w:pPr>
              <w:spacing w:after="0"/>
              <w:ind w:left="0"/>
              <w:jc w:val="left"/>
            </w:pPr>
            <w:r>
              <w:rPr>
                <w:rFonts w:ascii="Arial"/>
                <w:b w:val="false"/>
                <w:i w:val="false"/>
                <w:color w:val="000000"/>
                <w:sz w:val="15"/>
              </w:rPr>
              <w:t>13. Чи викликали Вас протягом останніх 3 років на підписання протоколів про адміністративні правопорушення на ринку цінних паперів? __________________________________</w:t>
            </w:r>
            <w:r>
              <w:br/>
            </w:r>
            <w:r>
              <w:rPr>
                <w:rFonts w:ascii="Arial"/>
                <w:b w:val="false"/>
                <w:i w:val="false"/>
                <w:color w:val="000000"/>
                <w:sz w:val="15"/>
              </w:rPr>
              <w:t xml:space="preserve">                                                                                                                            (якщо так, хто</w:t>
            </w:r>
          </w:p>
          <w:bookmarkEnd w:id="846"/>
          <w:bookmarkStart w:name="850" w:id="84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(Державна/Національна комісія з цінних паперів та фондового ринку або її територіальні органи), коли та за яких обставин,</w:t>
            </w:r>
            <w:r>
              <w:br/>
            </w:r>
            <w:r>
              <w:rPr>
                <w:rFonts w:ascii="Arial"/>
                <w:b w:val="false"/>
                <w:i w:val="false"/>
                <w:color w:val="000000"/>
                <w:sz w:val="15"/>
              </w:rPr>
              <w:t xml:space="preserve"> __________________________________</w:t>
            </w:r>
            <w:r>
              <w:br/>
            </w:r>
            <w:r>
              <w:rPr>
                <w:rFonts w:ascii="Arial"/>
                <w:b w:val="false"/>
                <w:i w:val="false"/>
                <w:color w:val="000000"/>
                <w:sz w:val="15"/>
              </w:rPr>
              <w:t>чи з'являлись Ви на підписання протоколу)</w:t>
            </w:r>
          </w:p>
          <w:bookmarkEnd w:id="847"/>
          <w:bookmarkStart w:name="851" w:id="848"/>
          <w:p>
            <w:pPr>
              <w:spacing w:after="0"/>
              <w:ind w:left="0"/>
              <w:jc w:val="left"/>
            </w:pPr>
            <w:r>
              <w:rPr>
                <w:rFonts w:ascii="Arial"/>
                <w:b w:val="false"/>
                <w:i w:val="false"/>
                <w:color w:val="000000"/>
                <w:sz w:val="15"/>
              </w:rPr>
              <w:t>14. Чи включені Ви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 __________________________________</w:t>
            </w:r>
          </w:p>
          <w:bookmarkEnd w:id="848"/>
          <w:bookmarkStart w:name="852" w:id="849"/>
          <w:p>
            <w:pPr>
              <w:spacing w:after="0"/>
              <w:ind w:left="0"/>
              <w:jc w:val="left"/>
            </w:pPr>
            <w:r>
              <w:rPr>
                <w:rFonts w:ascii="Arial"/>
                <w:b w:val="false"/>
                <w:i w:val="false"/>
                <w:color w:val="000000"/>
                <w:sz w:val="15"/>
              </w:rPr>
              <w:t>15. Чи була проведена оцінка Вашої ділової репутації іншим наглядовим або регуляторним органом? __________________________________</w:t>
            </w:r>
            <w:r>
              <w:br/>
            </w:r>
            <w:r>
              <w:rPr>
                <w:rFonts w:ascii="Arial"/>
                <w:b w:val="false"/>
                <w:i w:val="false"/>
                <w:color w:val="000000"/>
                <w:sz w:val="15"/>
              </w:rPr>
              <w:t xml:space="preserve">                         (якщо так, то зазначити повне найменування органу, дату та результати проведення оцінки)</w:t>
            </w:r>
          </w:p>
          <w:bookmarkEnd w:id="849"/>
          <w:bookmarkStart w:name="853" w:id="850"/>
          <w:p>
            <w:pPr>
              <w:spacing w:after="0"/>
              <w:ind w:left="0"/>
              <w:jc w:val="left"/>
            </w:pPr>
            <w:r>
              <w:rPr>
                <w:rFonts w:ascii="Arial"/>
                <w:b w:val="false"/>
                <w:i w:val="false"/>
                <w:color w:val="000000"/>
                <w:sz w:val="15"/>
              </w:rPr>
              <w:t>Я, __________________________________,</w:t>
            </w:r>
            <w:r>
              <w:br/>
            </w:r>
            <w:r>
              <w:rPr>
                <w:rFonts w:ascii="Arial"/>
                <w:b w:val="false"/>
                <w:i w:val="false"/>
                <w:color w:val="000000"/>
                <w:sz w:val="15"/>
              </w:rPr>
              <w:t xml:space="preserve">                                                                            (прізвище, ім'я, по батькові (за наявності))</w:t>
            </w:r>
          </w:p>
          <w:bookmarkEnd w:id="850"/>
          <w:bookmarkStart w:name="854" w:id="851"/>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851"/>
          <w:bookmarkStart w:name="855" w:id="852"/>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852"/>
        </w:tc>
      </w:tr>
      <w:tr>
        <w:trPr>
          <w:trHeight w:val="120" w:hRule="atLeast"/>
        </w:trPr>
        <w:tc>
          <w:tcPr>
            <w:tcW w:w="3198" w:type="dxa"/>
            <w:tcBorders/>
            <w:vAlign w:val="top"/>
          </w:tcPr>
          <w:bookmarkStart w:name="856" w:id="853"/>
          <w:p>
            <w:pPr>
              <w:spacing w:after="0"/>
              <w:ind w:left="0"/>
              <w:jc w:val="center"/>
            </w:pPr>
            <w:r>
              <w:rPr>
                <w:rFonts w:ascii="Arial"/>
                <w:b w:val="false"/>
                <w:i w:val="false"/>
                <w:color w:val="000000"/>
                <w:sz w:val="15"/>
              </w:rPr>
              <w:t>"___" ____________ 20__ року</w:t>
            </w:r>
          </w:p>
          <w:bookmarkEnd w:id="853"/>
        </w:tc>
        <w:tc>
          <w:tcPr>
            <w:tcW w:w="2520" w:type="dxa"/>
            <w:tcBorders/>
            <w:vAlign w:val="top"/>
          </w:tcPr>
          <w:bookmarkStart w:name="857" w:id="854"/>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фізичної особи)</w:t>
            </w:r>
          </w:p>
          <w:bookmarkEnd w:id="854"/>
        </w:tc>
        <w:tc>
          <w:tcPr>
            <w:tcW w:w="3972" w:type="dxa"/>
            <w:tcBorders/>
            <w:vAlign w:val="top"/>
          </w:tcPr>
          <w:bookmarkStart w:name="858" w:id="855"/>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855"/>
        </w:tc>
      </w:tr>
      <w:tr>
        <w:trPr>
          <w:trHeight w:val="120" w:hRule="atLeast"/>
        </w:trPr>
        <w:tc>
          <w:tcPr>
            <w:tcW w:w="0" w:type="auto"/>
            <w:gridSpan w:val="3"/>
            <w:tcBorders/>
            <w:vAlign w:val="top"/>
          </w:tcPr>
          <w:bookmarkStart w:name="859" w:id="85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Заповнюється щодо:</w:t>
            </w:r>
          </w:p>
          <w:bookmarkEnd w:id="856"/>
          <w:bookmarkStart w:name="860" w:id="857"/>
          <w:p>
            <w:pPr>
              <w:spacing w:after="0"/>
              <w:ind w:left="0"/>
              <w:jc w:val="left"/>
            </w:pPr>
            <w:r>
              <w:rPr>
                <w:rFonts w:ascii="Arial"/>
                <w:b w:val="false"/>
                <w:i w:val="false"/>
                <w:color w:val="000000"/>
                <w:sz w:val="15"/>
              </w:rPr>
              <w:t>особи, яка здійснює повноваження одноосібного виконавчого органу, голови та членів виконавчого органу, голови та членів наглядової ради, головного бухгалтера (особи, на яку покладено ведення бухгалтерського обліку), у разі покладання ведення бухгалтерського обліку заявника на юридичну особу - особи, яка безпосередньо здійснює ведення бухгалтерського обліку заявника у цій юридичній особі, та керівника служби внутрішнього аудиту (окремої посадової особи, що проводить внутрішній аудит (контроль)) у заявнику;</w:t>
            </w:r>
          </w:p>
          <w:bookmarkEnd w:id="857"/>
          <w:bookmarkStart w:name="861" w:id="858"/>
          <w:p>
            <w:pPr>
              <w:spacing w:after="0"/>
              <w:ind w:left="0"/>
              <w:jc w:val="left"/>
            </w:pPr>
            <w:r>
              <w:rPr>
                <w:rFonts w:ascii="Arial"/>
                <w:b w:val="false"/>
                <w:i w:val="false"/>
                <w:color w:val="000000"/>
                <w:sz w:val="15"/>
              </w:rPr>
              <w:t>особи, яка здійснює повноваження одноосібного виконавчого органу, голови та членів виконавчого органу, голови та членів наглядової ради у юридичній особі - прямому власнику з істотною участю у заявника та у юридичній особі, через яку здійснюється опосередкований контроль за заявником.</w:t>
            </w:r>
          </w:p>
          <w:bookmarkEnd w:id="858"/>
        </w:tc>
      </w:tr>
    </w:tbl>
    <w:p>
      <w:pPr>
        <w:spacing/>
        <w:ind w:left="0"/>
        <w:jc w:val="left"/>
      </w:pPr>
      <w:r>
        <w:br/>
      </w:r>
    </w:p>
    <w:bookmarkStart w:name="862" w:id="859"/>
    <w:p>
      <w:pPr>
        <w:spacing w:after="0"/>
        <w:ind w:firstLine="240"/>
        <w:jc w:val="left"/>
      </w:pPr>
      <w:r>
        <w:rPr>
          <w:rFonts w:ascii="Arial"/>
          <w:b w:val="false"/>
          <w:i w:val="false"/>
          <w:color w:val="000000"/>
          <w:sz w:val="18"/>
        </w:rPr>
        <w:t xml:space="preserve"> </w:t>
      </w:r>
    </w:p>
    <w:bookmarkEnd w:id="859"/>
    <w:bookmarkStart w:name="863" w:id="860"/>
    <w:p>
      <w:pPr>
        <w:spacing w:after="0"/>
        <w:ind w:firstLine="240"/>
        <w:jc w:val="right"/>
      </w:pPr>
      <w:r>
        <w:rPr>
          <w:rFonts w:ascii="Arial"/>
          <w:b w:val="false"/>
          <w:i w:val="false"/>
          <w:color w:val="000000"/>
          <w:sz w:val="18"/>
        </w:rPr>
        <w:t>Додаток 12</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7 пункту 2 розділу II)</w:t>
      </w:r>
    </w:p>
    <w:bookmarkEnd w:id="860"/>
    <w:bookmarkStart w:name="864" w:id="861"/>
    <w:p>
      <w:pPr>
        <w:pStyle w:val="Heading3"/>
        <w:spacing w:after="0"/>
        <w:ind w:left="0"/>
        <w:jc w:val="center"/>
      </w:pPr>
      <w:r>
        <w:rPr>
          <w:rFonts w:ascii="Arial"/>
          <w:color w:val="000000"/>
          <w:sz w:val="27"/>
        </w:rPr>
        <w:t>АНКЕТА</w:t>
      </w:r>
      <w:r>
        <w:br/>
      </w:r>
      <w:r>
        <w:rPr>
          <w:rFonts w:ascii="Arial"/>
          <w:color w:val="000000"/>
          <w:sz w:val="27"/>
        </w:rPr>
        <w:t>щодо ділової репутації фізичної особи - прямого власника з істотною участю у заявника та фізичної особи, яка є контролером заявника</w:t>
      </w:r>
    </w:p>
    <w:bookmarkEnd w:id="861"/>
    <w:tbl>
      <w:tblPr>
        <w:tblW w:w="0" w:type="auto"/>
        <w:tblCellSpacing w:w="0" w:type="auto"/>
        <w:tblBorders>
          <w:top w:val="none"/>
          <w:left w:val="none"/>
          <w:bottom w:val="none"/>
          <w:right w:val="none"/>
          <w:insideH w:val="none"/>
          <w:insideV w:val="none"/>
        </w:tblBorders>
      </w:tblPr>
      <w:tblGrid>
        <w:gridCol w:w="3295"/>
        <w:gridCol w:w="2326"/>
        <w:gridCol w:w="4069"/>
      </w:tblGrid>
      <w:tr>
        <w:trPr>
          <w:trHeight w:val="120" w:hRule="atLeast"/>
        </w:trPr>
        <w:tc>
          <w:tcPr>
            <w:tcW w:w="0" w:type="auto"/>
            <w:gridSpan w:val="3"/>
            <w:tcBorders/>
            <w:vAlign w:val="top"/>
          </w:tcPr>
          <w:bookmarkStart w:name="865" w:id="862"/>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(прізвище, ім'я, по батькові (за наявності),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xml:space="preserve"> </w:t>
            </w:r>
            <w:r>
              <w:rPr>
                <w:rFonts w:ascii="Arial"/>
                <w:b w:val="false"/>
                <w:i w:val="false"/>
                <w:color w:val="000000"/>
                <w:sz w:val="15"/>
              </w:rPr>
              <w:t>(за наявності) або серія (за наявності) та номер паспорта*)</w:t>
            </w:r>
          </w:p>
          <w:bookmarkEnd w:id="862"/>
          <w:bookmarkStart w:name="866" w:id="863"/>
          <w:p>
            <w:pPr>
              <w:spacing w:after="0"/>
              <w:ind w:left="0"/>
              <w:jc w:val="left"/>
            </w:pPr>
            <w:r>
              <w:rPr>
                <w:rFonts w:ascii="Arial"/>
                <w:b w:val="false"/>
                <w:i w:val="false"/>
                <w:color w:val="000000"/>
                <w:sz w:val="15"/>
              </w:rPr>
              <w:t>2. Чи були протягом останніх 3 років стосовно Вас прийняті судові рішення, які набрали законної сили та не погашені у встановленому порядку, за злочини проти громадської безпеки, злочини проти власності, злочини у сфері господарської діяльності, злочини у сфері використання електронно-обчислювальних машин (комп'ютерів), систем та комп'ютерних мереж і мереж електрозв'язку та злочини у сфері службової діяльності та професійної діяльності, пов'язаної з наданням публічних послуг, у справах про банкрутство чи неплатоспроможність або застосовані засоби дисциплінарного стягнення, включаючи звільнення з посади керівника підприємства (установи, організації)?</w:t>
            </w:r>
          </w:p>
          <w:bookmarkEnd w:id="863"/>
          <w:bookmarkStart w:name="867" w:id="864"/>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хто, коли та за яких підстав приймав таке рішення)</w:t>
            </w:r>
          </w:p>
          <w:bookmarkEnd w:id="864"/>
          <w:bookmarkStart w:name="868" w:id="865"/>
          <w:p>
            <w:pPr>
              <w:spacing w:after="0"/>
              <w:ind w:left="0"/>
              <w:jc w:val="left"/>
            </w:pPr>
            <w:r>
              <w:rPr>
                <w:rFonts w:ascii="Arial"/>
                <w:b w:val="false"/>
                <w:i w:val="false"/>
                <w:color w:val="000000"/>
                <w:sz w:val="15"/>
              </w:rPr>
              <w:t>3. Чи було Вам протягом останніх 3 років відкликано, анульовано чи зупинено ліцензію, скасовано реєстрацію, припинено чи зупинено членство, анульовано сертифікат, дозвіл за правопорушення на ринку фінансових послуг відповідно до законодавства? __________________________________</w:t>
            </w:r>
            <w:r>
              <w:br/>
            </w:r>
            <w:r>
              <w:rPr>
                <w:rFonts w:ascii="Arial"/>
                <w:b w:val="false"/>
                <w:i w:val="false"/>
                <w:color w:val="000000"/>
                <w:sz w:val="15"/>
              </w:rPr>
              <w:t xml:space="preserve">                                                 (якщо так, зазначити хто, коли та за яких підстав приймав таке рішення)</w:t>
            </w:r>
          </w:p>
          <w:bookmarkEnd w:id="865"/>
          <w:bookmarkStart w:name="869" w:id="866"/>
          <w:p>
            <w:pPr>
              <w:spacing w:after="0"/>
              <w:ind w:left="0"/>
              <w:jc w:val="left"/>
            </w:pPr>
            <w:r>
              <w:rPr>
                <w:rFonts w:ascii="Arial"/>
                <w:b w:val="false"/>
                <w:i w:val="false"/>
                <w:color w:val="000000"/>
                <w:sz w:val="15"/>
              </w:rPr>
              <w:t xml:space="preserve">4. Чи були Ви звільнені з роботи на ринках фінансових послуг на вимогу державного органу (в тому числі іноземного), з ініціативи власника підприємства (установи, організації) або уповноваженого ним органу (для резидента - на підставі </w:t>
            </w:r>
            <w:r>
              <w:rPr>
                <w:rFonts w:ascii="Arial"/>
                <w:b w:val="false"/>
                <w:i w:val="false"/>
                <w:color w:val="000000"/>
                <w:sz w:val="15"/>
              </w:rPr>
              <w:t>пунктів 2</w:t>
            </w:r>
            <w:r>
              <w:rPr>
                <w:rFonts w:ascii="Arial"/>
                <w:b w:val="false"/>
                <w:i w:val="false"/>
                <w:color w:val="000000"/>
                <w:sz w:val="15"/>
              </w:rPr>
              <w:t xml:space="preserve">, </w:t>
            </w:r>
            <w:r>
              <w:rPr>
                <w:rFonts w:ascii="Arial"/>
                <w:b w:val="false"/>
                <w:i w:val="false"/>
                <w:color w:val="000000"/>
                <w:sz w:val="15"/>
              </w:rPr>
              <w:t>3</w:t>
            </w:r>
            <w:r>
              <w:rPr>
                <w:rFonts w:ascii="Arial"/>
                <w:b w:val="false"/>
                <w:i w:val="false"/>
                <w:color w:val="000000"/>
                <w:sz w:val="15"/>
              </w:rPr>
              <w:t xml:space="preserve">, </w:t>
            </w:r>
            <w:r>
              <w:rPr>
                <w:rFonts w:ascii="Arial"/>
                <w:b w:val="false"/>
                <w:i w:val="false"/>
                <w:color w:val="000000"/>
                <w:sz w:val="15"/>
              </w:rPr>
              <w:t>4</w:t>
            </w:r>
            <w:r>
              <w:rPr>
                <w:rFonts w:ascii="Arial"/>
                <w:b w:val="false"/>
                <w:i w:val="false"/>
                <w:color w:val="000000"/>
                <w:sz w:val="15"/>
              </w:rPr>
              <w:t xml:space="preserve">, </w:t>
            </w:r>
            <w:r>
              <w:rPr>
                <w:rFonts w:ascii="Arial"/>
                <w:b w:val="false"/>
                <w:i w:val="false"/>
                <w:color w:val="000000"/>
                <w:sz w:val="15"/>
              </w:rPr>
              <w:t>7</w:t>
            </w:r>
            <w:r>
              <w:rPr>
                <w:rFonts w:ascii="Arial"/>
                <w:b w:val="false"/>
                <w:i w:val="false"/>
                <w:color w:val="000000"/>
                <w:sz w:val="15"/>
              </w:rPr>
              <w:t xml:space="preserve">, </w:t>
            </w:r>
            <w:r>
              <w:rPr>
                <w:rFonts w:ascii="Arial"/>
                <w:b w:val="false"/>
                <w:i w:val="false"/>
                <w:color w:val="000000"/>
                <w:sz w:val="15"/>
              </w:rPr>
              <w:t>8 частини першої статті 40</w:t>
            </w:r>
            <w:r>
              <w:rPr>
                <w:rFonts w:ascii="Arial"/>
                <w:b w:val="false"/>
                <w:i w:val="false"/>
                <w:color w:val="000000"/>
                <w:sz w:val="15"/>
              </w:rPr>
              <w:t xml:space="preserve"> та </w:t>
            </w:r>
            <w:r>
              <w:rPr>
                <w:rFonts w:ascii="Arial"/>
                <w:b w:val="false"/>
                <w:i w:val="false"/>
                <w:color w:val="000000"/>
                <w:sz w:val="15"/>
              </w:rPr>
              <w:t>статті 41 Кодексу законів про працю України</w:t>
            </w:r>
            <w:r>
              <w:rPr>
                <w:rFonts w:ascii="Arial"/>
                <w:b w:val="false"/>
                <w:i w:val="false"/>
                <w:color w:val="000000"/>
                <w:sz w:val="15"/>
              </w:rPr>
              <w:t>), на вимогу профспілкового, чи іншого уповноваженого на представництво трудовим колективом цього органу, звільнені від виконання функцій повіреного (управителя) траста або позбавлені від виконання інших фідуціарних відносин за останні 3 роки?</w:t>
            </w:r>
          </w:p>
          <w:bookmarkEnd w:id="866"/>
          <w:bookmarkStart w:name="870" w:id="86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хто, коли та за яких підстав приймав таке рішення)</w:t>
            </w:r>
            <w:r>
              <w:br/>
            </w:r>
            <w:r>
              <w:rPr>
                <w:rFonts w:ascii="Arial"/>
                <w:b w:val="false"/>
                <w:i w:val="false"/>
                <w:color w:val="000000"/>
                <w:sz w:val="15"/>
              </w:rPr>
              <w:t>__________________________________</w:t>
            </w:r>
          </w:p>
          <w:bookmarkEnd w:id="867"/>
          <w:bookmarkStart w:name="871" w:id="868"/>
          <w:p>
            <w:pPr>
              <w:spacing w:after="0"/>
              <w:ind w:left="0"/>
              <w:jc w:val="left"/>
            </w:pPr>
            <w:r>
              <w:rPr>
                <w:rFonts w:ascii="Arial"/>
                <w:b w:val="false"/>
                <w:i w:val="false"/>
                <w:color w:val="000000"/>
                <w:sz w:val="15"/>
              </w:rPr>
              <w:t>5. Чи були Ви керівником, головним бухгалтером юридичної особи, визнаної банкрутом або підданої процедурі примусової ліквідації, або якій анульовано ліцензію на провадження професійної діяльності за вчинення правопорушення на фондовому ринку у період перебування особи на керівній посаді або протягом 6 місяців і більше протягом року, що передує прийняттю відповідного рішення?</w:t>
            </w:r>
          </w:p>
          <w:bookmarkEnd w:id="868"/>
          <w:bookmarkStart w:name="872" w:id="86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повне найменування юридичної особи та її ідентифікаційній код згідно з ЄДРПОУ, посаду в юридичній особі та період перебування на такій посаді)</w:t>
            </w:r>
          </w:p>
          <w:bookmarkEnd w:id="869"/>
          <w:bookmarkStart w:name="873" w:id="870"/>
          <w:p>
            <w:pPr>
              <w:spacing w:after="0"/>
              <w:ind w:left="0"/>
              <w:jc w:val="left"/>
            </w:pPr>
            <w:r>
              <w:rPr>
                <w:rFonts w:ascii="Arial"/>
                <w:b w:val="false"/>
                <w:i w:val="false"/>
                <w:color w:val="000000"/>
                <w:sz w:val="15"/>
              </w:rPr>
              <w:t>6. Чи є у Вас конфлікт інтересів щодо заявника або є можливість усунення такого конфлікту інтересів?</w:t>
            </w:r>
          </w:p>
          <w:bookmarkEnd w:id="870"/>
          <w:bookmarkStart w:name="874" w:id="871"/>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то зазначити який конфлікт інтересів та які прийняті рішення для управління таким конфліктом інтересів)</w:t>
            </w:r>
          </w:p>
          <w:bookmarkEnd w:id="871"/>
          <w:bookmarkStart w:name="875" w:id="872"/>
          <w:p>
            <w:pPr>
              <w:spacing w:after="0"/>
              <w:ind w:left="0"/>
              <w:jc w:val="left"/>
            </w:pPr>
            <w:r>
              <w:rPr>
                <w:rFonts w:ascii="Arial"/>
                <w:b w:val="false"/>
                <w:i w:val="false"/>
                <w:color w:val="000000"/>
                <w:sz w:val="15"/>
              </w:rPr>
              <w:t xml:space="preserve">7. Чи застосовувались до Вас протягом останніх 3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w:t>
            </w:r>
            <w:r>
              <w:rPr>
                <w:rFonts w:ascii="Arial"/>
                <w:b w:val="false"/>
                <w:i w:val="false"/>
                <w:color w:val="000000"/>
                <w:sz w:val="15"/>
              </w:rPr>
              <w:t>статті 1 Закону України "Про оборону України"</w:t>
            </w:r>
            <w:r>
              <w:rPr>
                <w:rFonts w:ascii="Arial"/>
                <w:b w:val="false"/>
                <w:i w:val="false"/>
                <w:color w:val="000000"/>
                <w:sz w:val="15"/>
              </w:rPr>
              <w:t>) або Україною?</w:t>
            </w:r>
          </w:p>
          <w:bookmarkEnd w:id="872"/>
          <w:bookmarkStart w:name="876" w:id="87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вид заходу (санкції), найменування органу та причини його (їх) застосування)</w:t>
            </w:r>
          </w:p>
          <w:bookmarkEnd w:id="873"/>
          <w:bookmarkStart w:name="877" w:id="874"/>
          <w:p>
            <w:pPr>
              <w:spacing w:after="0"/>
              <w:ind w:left="0"/>
              <w:jc w:val="left"/>
            </w:pPr>
            <w:r>
              <w:rPr>
                <w:rFonts w:ascii="Arial"/>
                <w:b w:val="false"/>
                <w:i w:val="false"/>
                <w:color w:val="000000"/>
                <w:sz w:val="15"/>
              </w:rPr>
              <w:t>8. Чи було Вам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3 роки? __________________________________</w:t>
            </w:r>
            <w:r>
              <w:br/>
            </w:r>
            <w:r>
              <w:rPr>
                <w:rFonts w:ascii="Arial"/>
                <w:b w:val="false"/>
                <w:i w:val="false"/>
                <w:color w:val="000000"/>
                <w:sz w:val="15"/>
              </w:rPr>
              <w:t xml:space="preserve">               (якщо ні, зазначити повне найменування професійного учасника фондового ринку у якому набуто або збільшено</w:t>
            </w:r>
            <w:r>
              <w:br/>
            </w:r>
            <w:r>
              <w:rPr>
                <w:rFonts w:ascii="Arial"/>
                <w:b w:val="false"/>
                <w:i w:val="false"/>
                <w:color w:val="000000"/>
                <w:sz w:val="15"/>
              </w:rPr>
              <w:t>__________________________________</w:t>
            </w:r>
            <w:r>
              <w:br/>
            </w:r>
            <w:r>
              <w:rPr>
                <w:rFonts w:ascii="Arial"/>
                <w:b w:val="false"/>
                <w:i w:val="false"/>
                <w:color w:val="000000"/>
                <w:sz w:val="15"/>
              </w:rPr>
              <w:t xml:space="preserve">                істотну участь без погодження, його ідентифікаційній код юридичної особи згідно з ЄДРПОУ)</w:t>
            </w:r>
          </w:p>
          <w:bookmarkEnd w:id="874"/>
          <w:bookmarkStart w:name="878" w:id="875"/>
          <w:p>
            <w:pPr>
              <w:spacing w:after="0"/>
              <w:ind w:left="0"/>
              <w:jc w:val="left"/>
            </w:pPr>
            <w:r>
              <w:rPr>
                <w:rFonts w:ascii="Arial"/>
                <w:b w:val="false"/>
                <w:i w:val="false"/>
                <w:color w:val="000000"/>
                <w:sz w:val="15"/>
              </w:rPr>
              <w:t>9. Чи маєте Ви судимість, не зняту або не погашену в установленому законом порядку? ___________</w:t>
            </w:r>
            <w:r>
              <w:br/>
            </w:r>
            <w:r>
              <w:rPr>
                <w:rFonts w:ascii="Arial"/>
                <w:b w:val="false"/>
                <w:i w:val="false"/>
                <w:color w:val="000000"/>
                <w:sz w:val="15"/>
              </w:rPr>
              <w:t>__________________________________</w:t>
            </w:r>
            <w:r>
              <w:br/>
            </w:r>
            <w:r>
              <w:rPr>
                <w:rFonts w:ascii="Arial"/>
                <w:b w:val="false"/>
                <w:i w:val="false"/>
                <w:color w:val="000000"/>
                <w:sz w:val="15"/>
              </w:rPr>
              <w:t xml:space="preserve">                                             (якщо так, то зазначити дату та номер обвинувального вироку суду)</w:t>
            </w:r>
          </w:p>
          <w:bookmarkEnd w:id="875"/>
          <w:bookmarkStart w:name="879" w:id="876"/>
          <w:p>
            <w:pPr>
              <w:spacing w:after="0"/>
              <w:ind w:left="0"/>
              <w:jc w:val="left"/>
            </w:pPr>
            <w:r>
              <w:rPr>
                <w:rFonts w:ascii="Arial"/>
                <w:b w:val="false"/>
                <w:i w:val="false"/>
                <w:color w:val="000000"/>
                <w:sz w:val="15"/>
              </w:rPr>
              <w:t>10. Чи застосовувались до Вас, в установленому законодавством порядку</w:t>
            </w:r>
            <w:r>
              <w:rPr>
                <w:rFonts w:ascii="Arial"/>
                <w:b/>
                <w:i w:val="false"/>
                <w:color w:val="000000"/>
                <w:sz w:val="15"/>
              </w:rPr>
              <w:t>,</w:t>
            </w:r>
            <w:r>
              <w:rPr>
                <w:rFonts w:ascii="Arial"/>
                <w:b w:val="false"/>
                <w:i w:val="false"/>
                <w:color w:val="000000"/>
                <w:sz w:val="15"/>
              </w:rPr>
              <w:t xml:space="preserve"> обмеження щодо права обіймати певні посади або займатися певною діяльністю за останні 3 роки? __________________________________</w:t>
            </w:r>
            <w:r>
              <w:br/>
            </w:r>
            <w:r>
              <w:rPr>
                <w:rFonts w:ascii="Arial"/>
                <w:b w:val="false"/>
                <w:i w:val="false"/>
                <w:color w:val="000000"/>
                <w:sz w:val="15"/>
              </w:rPr>
              <w:t xml:space="preserve">                                    (якщо так, зазначити яке обмеження, ким застосоване та підстави його застосування)</w:t>
            </w:r>
            <w:r>
              <w:br/>
            </w:r>
            <w:r>
              <w:rPr>
                <w:rFonts w:ascii="Arial"/>
                <w:b w:val="false"/>
                <w:i w:val="false"/>
                <w:color w:val="000000"/>
                <w:sz w:val="15"/>
              </w:rPr>
              <w:t>__________________________________</w:t>
            </w:r>
          </w:p>
          <w:bookmarkEnd w:id="876"/>
          <w:bookmarkStart w:name="880" w:id="877"/>
          <w:p>
            <w:pPr>
              <w:spacing w:after="0"/>
              <w:ind w:left="0"/>
              <w:jc w:val="left"/>
            </w:pPr>
            <w:r>
              <w:rPr>
                <w:rFonts w:ascii="Arial"/>
                <w:b w:val="false"/>
                <w:i w:val="false"/>
                <w:color w:val="000000"/>
                <w:sz w:val="15"/>
              </w:rPr>
              <w:t>11. Чи були Ви протягом останніх 3 років притягнуті до адміністративної відповідальності щодо порушення законодавства на ринках фінансових послуг більше двох разів протягом року? __________________________________</w:t>
            </w:r>
            <w:r>
              <w:br/>
            </w:r>
            <w:r>
              <w:rPr>
                <w:rFonts w:ascii="Arial"/>
                <w:b w:val="false"/>
                <w:i w:val="false"/>
                <w:color w:val="000000"/>
                <w:sz w:val="15"/>
              </w:rPr>
              <w:t xml:space="preserve">                                                                   (якщо так, зазначити ким, коли та за яких підстав)</w:t>
            </w:r>
          </w:p>
          <w:bookmarkEnd w:id="877"/>
          <w:bookmarkStart w:name="881" w:id="878"/>
          <w:p>
            <w:pPr>
              <w:spacing w:after="0"/>
              <w:ind w:left="0"/>
              <w:jc w:val="left"/>
            </w:pPr>
            <w:r>
              <w:rPr>
                <w:rFonts w:ascii="Arial"/>
                <w:b w:val="false"/>
                <w:i w:val="false"/>
                <w:color w:val="000000"/>
                <w:sz w:val="15"/>
              </w:rPr>
              <w:t>12. Чи викликали Вас протягом останніх 3 роки на підписання протоколів про адміністративні правопорушення на ринку цінних паперів? __________________________________</w:t>
            </w:r>
            <w:r>
              <w:br/>
            </w:r>
            <w:r>
              <w:rPr>
                <w:rFonts w:ascii="Arial"/>
                <w:b w:val="false"/>
                <w:i w:val="false"/>
                <w:color w:val="000000"/>
                <w:sz w:val="15"/>
              </w:rPr>
              <w:t>(якщо так, хто (Державна/Національна комісія з цінних паперів та фондового ринку або її територіальні органи), коли та за яких обставин, чи з'являлись Ви на підписання протоколу)</w:t>
            </w:r>
          </w:p>
          <w:bookmarkEnd w:id="878"/>
          <w:bookmarkStart w:name="882" w:id="879"/>
          <w:p>
            <w:pPr>
              <w:spacing w:after="0"/>
              <w:ind w:left="0"/>
              <w:jc w:val="left"/>
            </w:pPr>
            <w:r>
              <w:rPr>
                <w:rFonts w:ascii="Arial"/>
                <w:b w:val="false"/>
                <w:i w:val="false"/>
                <w:color w:val="000000"/>
                <w:sz w:val="15"/>
              </w:rPr>
              <w:t>13. Чи включені Ви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 __________________________________</w:t>
            </w:r>
          </w:p>
          <w:bookmarkEnd w:id="879"/>
          <w:bookmarkStart w:name="883" w:id="880"/>
          <w:p>
            <w:pPr>
              <w:spacing w:after="0"/>
              <w:ind w:left="0"/>
              <w:jc w:val="left"/>
            </w:pPr>
            <w:r>
              <w:rPr>
                <w:rFonts w:ascii="Arial"/>
                <w:b w:val="false"/>
                <w:i w:val="false"/>
                <w:color w:val="000000"/>
                <w:sz w:val="15"/>
              </w:rPr>
              <w:t>14. Чи була проведена оцінка Вашої ділової репутації іншим наглядовим або регуляторним органом? __________________________________</w:t>
            </w:r>
            <w:r>
              <w:br/>
            </w:r>
            <w:r>
              <w:rPr>
                <w:rFonts w:ascii="Arial"/>
                <w:b w:val="false"/>
                <w:i w:val="false"/>
                <w:color w:val="000000"/>
                <w:sz w:val="15"/>
              </w:rPr>
              <w:t xml:space="preserve">                                (якщо так, то зазначити повне найменування органу, дату та результати проведення оцінки)</w:t>
            </w:r>
          </w:p>
          <w:bookmarkEnd w:id="880"/>
          <w:bookmarkStart w:name="884" w:id="881"/>
          <w:p>
            <w:pPr>
              <w:spacing w:after="0"/>
              <w:ind w:left="0"/>
              <w:jc w:val="left"/>
            </w:pPr>
            <w:r>
              <w:rPr>
                <w:rFonts w:ascii="Arial"/>
                <w:b w:val="false"/>
                <w:i w:val="false"/>
                <w:color w:val="000000"/>
                <w:sz w:val="15"/>
              </w:rPr>
              <w:t>Я, __________________________________,</w:t>
            </w:r>
            <w:r>
              <w:br/>
            </w:r>
            <w:r>
              <w:rPr>
                <w:rFonts w:ascii="Arial"/>
                <w:b w:val="false"/>
                <w:i w:val="false"/>
                <w:color w:val="000000"/>
                <w:sz w:val="15"/>
              </w:rPr>
              <w:t xml:space="preserve">                                                                            (прізвище, ім'я, по батькові (за наявності))</w:t>
            </w:r>
          </w:p>
          <w:bookmarkEnd w:id="881"/>
          <w:bookmarkStart w:name="885" w:id="882"/>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882"/>
          <w:bookmarkStart w:name="886" w:id="883"/>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883"/>
        </w:tc>
      </w:tr>
      <w:tr>
        <w:trPr>
          <w:trHeight w:val="120" w:hRule="atLeast"/>
        </w:trPr>
        <w:tc>
          <w:tcPr>
            <w:tcW w:w="3295" w:type="dxa"/>
            <w:tcBorders/>
            <w:vAlign w:val="top"/>
          </w:tcPr>
          <w:bookmarkStart w:name="887" w:id="884"/>
          <w:p>
            <w:pPr>
              <w:spacing w:after="0"/>
              <w:ind w:left="0"/>
              <w:jc w:val="center"/>
            </w:pPr>
            <w:r>
              <w:rPr>
                <w:rFonts w:ascii="Arial"/>
                <w:b w:val="false"/>
                <w:i w:val="false"/>
                <w:color w:val="000000"/>
                <w:sz w:val="15"/>
              </w:rPr>
              <w:t>"___" ____________ 20__ року</w:t>
            </w:r>
          </w:p>
          <w:bookmarkEnd w:id="884"/>
        </w:tc>
        <w:tc>
          <w:tcPr>
            <w:tcW w:w="2326" w:type="dxa"/>
            <w:tcBorders/>
            <w:vAlign w:val="top"/>
          </w:tcPr>
          <w:bookmarkStart w:name="888" w:id="885"/>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фізичної особи)</w:t>
            </w:r>
          </w:p>
          <w:bookmarkEnd w:id="885"/>
        </w:tc>
        <w:tc>
          <w:tcPr>
            <w:tcW w:w="4069" w:type="dxa"/>
            <w:tcBorders/>
            <w:vAlign w:val="top"/>
          </w:tcPr>
          <w:bookmarkStart w:name="889" w:id="886"/>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(прізвище, ім'я та по батькові</w:t>
            </w:r>
            <w:r>
              <w:br/>
            </w:r>
            <w:r>
              <w:rPr>
                <w:rFonts w:ascii="Arial"/>
                <w:b w:val="false"/>
                <w:i w:val="false"/>
                <w:color w:val="000000"/>
                <w:sz w:val="15"/>
              </w:rPr>
              <w:t xml:space="preserve"> (за наявності) друкованими літерами)</w:t>
            </w:r>
          </w:p>
          <w:bookmarkEnd w:id="886"/>
        </w:tc>
      </w:tr>
      <w:tr>
        <w:trPr>
          <w:trHeight w:val="120" w:hRule="atLeast"/>
        </w:trPr>
        <w:tc>
          <w:tcPr>
            <w:tcW w:w="0" w:type="auto"/>
            <w:gridSpan w:val="3"/>
            <w:tcBorders/>
            <w:vAlign w:val="top"/>
          </w:tcPr>
          <w:bookmarkStart w:name="890" w:id="887"/>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887"/>
        </w:tc>
      </w:tr>
    </w:tbl>
    <w:p>
      <w:pPr>
        <w:spacing/>
        <w:ind w:left="0"/>
        <w:jc w:val="left"/>
      </w:pPr>
      <w:r>
        <w:br/>
      </w:r>
    </w:p>
    <w:bookmarkStart w:name="891" w:id="888"/>
    <w:p>
      <w:pPr>
        <w:spacing w:after="0"/>
        <w:ind w:firstLine="240"/>
        <w:jc w:val="left"/>
      </w:pPr>
      <w:r>
        <w:rPr>
          <w:rFonts w:ascii="Arial"/>
          <w:b w:val="false"/>
          <w:i w:val="false"/>
          <w:color w:val="000000"/>
          <w:sz w:val="18"/>
        </w:rPr>
        <w:t xml:space="preserve"> </w:t>
      </w:r>
    </w:p>
    <w:bookmarkEnd w:id="888"/>
    <w:bookmarkStart w:name="892" w:id="889"/>
    <w:p>
      <w:pPr>
        <w:spacing w:after="0"/>
        <w:ind w:firstLine="240"/>
        <w:jc w:val="right"/>
      </w:pPr>
      <w:r>
        <w:rPr>
          <w:rFonts w:ascii="Arial"/>
          <w:b w:val="false"/>
          <w:i w:val="false"/>
          <w:color w:val="000000"/>
          <w:sz w:val="18"/>
        </w:rPr>
        <w:t>Додаток 13</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7 пункту 2 розділу II)</w:t>
      </w:r>
    </w:p>
    <w:bookmarkEnd w:id="889"/>
    <w:bookmarkStart w:name="893" w:id="890"/>
    <w:p>
      <w:pPr>
        <w:pStyle w:val="Heading3"/>
        <w:spacing w:after="0"/>
        <w:ind w:left="0"/>
        <w:jc w:val="center"/>
      </w:pPr>
      <w:r>
        <w:rPr>
          <w:rFonts w:ascii="Arial"/>
          <w:color w:val="000000"/>
          <w:sz w:val="27"/>
        </w:rPr>
        <w:t>АНКЕТА</w:t>
      </w:r>
      <w:r>
        <w:br/>
      </w:r>
      <w:r>
        <w:rPr>
          <w:rFonts w:ascii="Arial"/>
          <w:color w:val="000000"/>
          <w:sz w:val="27"/>
        </w:rPr>
        <w:t>щодо ділової репутації юридичної особи*</w:t>
      </w:r>
    </w:p>
    <w:bookmarkEnd w:id="890"/>
    <w:tbl>
      <w:tblPr>
        <w:tblW w:w="0" w:type="auto"/>
        <w:tblCellSpacing w:w="0" w:type="auto"/>
        <w:tblBorders>
          <w:top w:val="none"/>
          <w:left w:val="none"/>
          <w:bottom w:val="none"/>
          <w:right w:val="none"/>
          <w:insideH w:val="none"/>
          <w:insideV w:val="none"/>
        </w:tblBorders>
      </w:tblPr>
      <w:tblGrid>
        <w:gridCol w:w="3295"/>
        <w:gridCol w:w="2326"/>
        <w:gridCol w:w="4069"/>
      </w:tblGrid>
      <w:tr>
        <w:trPr>
          <w:trHeight w:val="120" w:hRule="atLeast"/>
        </w:trPr>
        <w:tc>
          <w:tcPr>
            <w:tcW w:w="0" w:type="auto"/>
            <w:gridSpan w:val="3"/>
            <w:tcBorders/>
            <w:vAlign w:val="top"/>
          </w:tcPr>
          <w:bookmarkStart w:name="894" w:id="891"/>
          <w:p>
            <w:pPr>
              <w:spacing w:after="0"/>
              <w:ind w:left="0"/>
              <w:jc w:val="center"/>
            </w:pPr>
            <w:r>
              <w:rPr>
                <w:rFonts w:ascii="Arial"/>
                <w:b w:val="false"/>
                <w:i w:val="false"/>
                <w:color w:val="000000"/>
                <w:sz w:val="15"/>
              </w:rPr>
              <w:t>1. __________________________________</w:t>
            </w:r>
            <w:r>
              <w:br/>
            </w:r>
            <w:r>
              <w:rPr>
                <w:rFonts w:ascii="Arial"/>
                <w:b w:val="false"/>
                <w:i w:val="false"/>
                <w:color w:val="000000"/>
                <w:sz w:val="15"/>
              </w:rPr>
              <w:t>(повне найменування юридичної особи, її ідентифікаційний код згідно з ЄДРПОУ, код LEI (за наявності))</w:t>
            </w:r>
          </w:p>
          <w:bookmarkEnd w:id="891"/>
          <w:bookmarkStart w:name="895" w:id="892"/>
          <w:p>
            <w:pPr>
              <w:spacing w:after="0"/>
              <w:ind w:left="0"/>
              <w:jc w:val="left"/>
            </w:pPr>
            <w:r>
              <w:rPr>
                <w:rFonts w:ascii="Arial"/>
                <w:b w:val="false"/>
                <w:i w:val="false"/>
                <w:color w:val="000000"/>
                <w:sz w:val="15"/>
              </w:rPr>
              <w:t>2. Чи були протягом останніх 3 років стосовно юридичної особи прийняті судові рішення, які набрали законної сили та не погашені у встановленому порядку, за вчинення кримінального правопорушення, за вчинення правопорушення на ринку фінансових послуг у порядку цивільного або адміністративного судочинства, у справах про банкрутство чи неплатоспроможність?</w:t>
            </w:r>
          </w:p>
          <w:bookmarkEnd w:id="892"/>
          <w:bookmarkStart w:name="896" w:id="893"/>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 xml:space="preserve">                          (якщо так, зазначити хто, коли та за яких підстав приймав таке рішення)</w:t>
            </w:r>
            <w:r>
              <w:br/>
            </w:r>
            <w:r>
              <w:rPr>
                <w:rFonts w:ascii="Arial"/>
                <w:b w:val="false"/>
                <w:i w:val="false"/>
                <w:color w:val="000000"/>
                <w:sz w:val="15"/>
              </w:rPr>
              <w:t>__________________________________</w:t>
            </w:r>
          </w:p>
          <w:bookmarkEnd w:id="893"/>
          <w:bookmarkStart w:name="897" w:id="894"/>
          <w:p>
            <w:pPr>
              <w:spacing w:after="0"/>
              <w:ind w:left="0"/>
              <w:jc w:val="left"/>
            </w:pPr>
            <w:r>
              <w:rPr>
                <w:rFonts w:ascii="Arial"/>
                <w:b w:val="false"/>
                <w:i w:val="false"/>
                <w:color w:val="000000"/>
                <w:sz w:val="15"/>
              </w:rPr>
              <w:t>3. Чи було юридичній особі протягом останніх 3 років відкликано, анульовано чи зупинено ліцензію, скасовано реєстрацію, припинено чи зупинено членство, анульовано сертифікат, дозвіл за правопорушення на ринку фінансових послуг відповідно до законодавства? __________________________________</w:t>
            </w:r>
            <w:r>
              <w:br/>
            </w:r>
            <w:r>
              <w:rPr>
                <w:rFonts w:ascii="Arial"/>
                <w:b w:val="false"/>
                <w:i w:val="false"/>
                <w:color w:val="000000"/>
                <w:sz w:val="15"/>
              </w:rPr>
              <w:t xml:space="preserve">                                                 (якщо так, зазначити хто, коли та за яких підстав приймав таке рішення)</w:t>
            </w:r>
          </w:p>
          <w:bookmarkEnd w:id="894"/>
          <w:bookmarkStart w:name="898" w:id="895"/>
          <w:p>
            <w:pPr>
              <w:spacing w:after="0"/>
              <w:ind w:left="0"/>
              <w:jc w:val="left"/>
            </w:pPr>
            <w:r>
              <w:rPr>
                <w:rFonts w:ascii="Arial"/>
                <w:b w:val="false"/>
                <w:i w:val="false"/>
                <w:color w:val="000000"/>
                <w:sz w:val="15"/>
              </w:rPr>
              <w:t>4. Чи була юридична особа звільнена від виконання функцій повіреного (управителя) трасту або позбавлена від виконання інших фідуціарних відносин за останні 3 роки? __________________________</w:t>
            </w:r>
            <w:r>
              <w:br/>
            </w:r>
            <w:r>
              <w:rPr>
                <w:rFonts w:ascii="Arial"/>
                <w:b w:val="false"/>
                <w:i w:val="false"/>
                <w:color w:val="000000"/>
                <w:sz w:val="15"/>
              </w:rPr>
              <w:t xml:space="preserve">                                                                                                                                                                                   (якщо так, зазначити хто,</w:t>
            </w:r>
            <w:r>
              <w:br/>
            </w:r>
            <w:r>
              <w:rPr>
                <w:rFonts w:ascii="Arial"/>
                <w:b w:val="false"/>
                <w:i w:val="false"/>
                <w:color w:val="000000"/>
                <w:sz w:val="15"/>
              </w:rPr>
              <w:t xml:space="preserve"> </w:t>
            </w:r>
            <w:r>
              <w:rPr>
                <w:rFonts w:ascii="Arial"/>
                <w:b w:val="false"/>
                <w:i w:val="false"/>
                <w:color w:val="000000"/>
                <w:sz w:val="21"/>
              </w:rPr>
              <w:t>__________________________________</w:t>
            </w:r>
            <w:r>
              <w:br/>
            </w:r>
            <w:r>
              <w:rPr>
                <w:rFonts w:ascii="Arial"/>
                <w:b w:val="false"/>
                <w:i w:val="false"/>
                <w:color w:val="000000"/>
                <w:sz w:val="15"/>
              </w:rPr>
              <w:t xml:space="preserve">                                                                            коли та за яких підстав приймав таке рішення)</w:t>
            </w:r>
          </w:p>
          <w:bookmarkEnd w:id="895"/>
          <w:bookmarkStart w:name="899" w:id="896"/>
          <w:p>
            <w:pPr>
              <w:spacing w:after="0"/>
              <w:ind w:left="0"/>
              <w:jc w:val="left"/>
            </w:pPr>
            <w:r>
              <w:rPr>
                <w:rFonts w:ascii="Arial"/>
                <w:b w:val="false"/>
                <w:i w:val="false"/>
                <w:color w:val="000000"/>
                <w:sz w:val="15"/>
              </w:rPr>
              <w:t>5. Чи є у юридичної особи (крім заявника) конфлікт інтересів щодо заявника або є можливість усунення такого конфлікту інтересів?</w:t>
            </w:r>
          </w:p>
          <w:bookmarkEnd w:id="896"/>
          <w:bookmarkStart w:name="900" w:id="897"/>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то зазначити який конфлікт інтересів та які прийняті рішення для управління таким конфліктом інтересів)</w:t>
            </w:r>
          </w:p>
          <w:bookmarkEnd w:id="897"/>
          <w:bookmarkStart w:name="901" w:id="898"/>
          <w:p>
            <w:pPr>
              <w:spacing w:after="0"/>
              <w:ind w:left="0"/>
              <w:jc w:val="left"/>
            </w:pPr>
            <w:r>
              <w:rPr>
                <w:rFonts w:ascii="Arial"/>
                <w:b w:val="false"/>
                <w:i w:val="false"/>
                <w:color w:val="000000"/>
                <w:sz w:val="15"/>
              </w:rPr>
              <w:t xml:space="preserve">6. Чи застосовувались до юридичної особи протягом останніх 3 років економічні та інші обмежувальні заходи (санкції) згідно з резолюціями Ради Безпеки Організації Об'єднаних Націй, інших міжнародних організацій, рішень Ради Європейського Союзу, інших міждержавних об'єднань, членом (учасником) яких є Україна, що передбачають обмеження або заборону торговельних та/або фінансових операцій, органами іноземних держав (крім держав, що здійснюють збройну агресію проти України у значенні, наведеному у </w:t>
            </w:r>
            <w:r>
              <w:rPr>
                <w:rFonts w:ascii="Arial"/>
                <w:b w:val="false"/>
                <w:i w:val="false"/>
                <w:color w:val="000000"/>
                <w:sz w:val="15"/>
              </w:rPr>
              <w:t>статті 1 Закону України "Про оборону України"</w:t>
            </w:r>
            <w:r>
              <w:rPr>
                <w:rFonts w:ascii="Arial"/>
                <w:b w:val="false"/>
                <w:i w:val="false"/>
                <w:color w:val="000000"/>
                <w:sz w:val="15"/>
              </w:rPr>
              <w:t>) або Україною?</w:t>
            </w:r>
          </w:p>
          <w:bookmarkEnd w:id="898"/>
          <w:bookmarkStart w:name="902" w:id="899"/>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(якщо так, зазначити вид заходу (санкції), найменування органу та причини його (їх) застосування)</w:t>
            </w:r>
          </w:p>
          <w:bookmarkEnd w:id="899"/>
          <w:bookmarkStart w:name="903" w:id="900"/>
          <w:p>
            <w:pPr>
              <w:spacing w:after="0"/>
              <w:ind w:left="0"/>
              <w:jc w:val="left"/>
            </w:pPr>
            <w:r>
              <w:rPr>
                <w:rFonts w:ascii="Arial"/>
                <w:b w:val="false"/>
                <w:i w:val="false"/>
                <w:color w:val="000000"/>
                <w:sz w:val="15"/>
              </w:rPr>
              <w:t>7. Чи було юридичній особі погоджено в установленому законодавством порядку намір набуття або збільшення істотної участі у професійному учаснику фондового ринку у разі такого набуття або збільшення за останні 3 роки? __________________________________</w:t>
            </w:r>
            <w:r>
              <w:br/>
            </w:r>
            <w:r>
              <w:rPr>
                <w:rFonts w:ascii="Arial"/>
                <w:b w:val="false"/>
                <w:i w:val="false"/>
                <w:color w:val="000000"/>
                <w:sz w:val="15"/>
              </w:rPr>
              <w:t>(якщо ні, зазначити повне найменування професійного учасника фондового ринку у яму набуто або збільшено істотну участь без погодження, його ідентифікаційній код юридичної особи згідно з ЄДРПОУ)</w:t>
            </w:r>
          </w:p>
          <w:bookmarkEnd w:id="900"/>
          <w:bookmarkStart w:name="904" w:id="901"/>
          <w:p>
            <w:pPr>
              <w:spacing w:after="0"/>
              <w:ind w:left="0"/>
              <w:jc w:val="left"/>
            </w:pPr>
            <w:r>
              <w:rPr>
                <w:rFonts w:ascii="Arial"/>
                <w:b w:val="false"/>
                <w:i w:val="false"/>
                <w:color w:val="000000"/>
                <w:sz w:val="15"/>
              </w:rPr>
              <w:t>8. Чи включена юридична особа до переліку осіб, пов'язаних із провадженням терористичної діяльності або стосовно яких застосовано міжнародні санкції, в установленому законодавством порядку? __________________________________</w:t>
            </w:r>
          </w:p>
          <w:bookmarkEnd w:id="901"/>
          <w:bookmarkStart w:name="905" w:id="902"/>
          <w:p>
            <w:pPr>
              <w:spacing w:after="0"/>
              <w:ind w:left="0"/>
              <w:jc w:val="left"/>
            </w:pPr>
            <w:r>
              <w:rPr>
                <w:rFonts w:ascii="Arial"/>
                <w:b w:val="false"/>
                <w:i w:val="false"/>
                <w:color w:val="000000"/>
                <w:sz w:val="15"/>
              </w:rPr>
              <w:t>9. Чи була проведена оцінка ділової репутації юридичної особи іншим наглядовим або регуляторним органом? __________________________________</w:t>
            </w:r>
            <w:r>
              <w:br/>
            </w:r>
            <w:r>
              <w:rPr>
                <w:rFonts w:ascii="Arial"/>
                <w:b w:val="false"/>
                <w:i w:val="false"/>
                <w:color w:val="000000"/>
                <w:sz w:val="15"/>
              </w:rPr>
              <w:t xml:space="preserve">                                            (якщо так, то зазначити повне найменування органу, дату та результати проведення оцінки)</w:t>
            </w:r>
          </w:p>
          <w:bookmarkEnd w:id="902"/>
          <w:bookmarkStart w:name="906" w:id="903"/>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903"/>
          <w:bookmarkStart w:name="907" w:id="904"/>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904"/>
        </w:tc>
      </w:tr>
      <w:tr>
        <w:trPr>
          <w:trHeight w:val="120" w:hRule="atLeast"/>
        </w:trPr>
        <w:tc>
          <w:tcPr>
            <w:tcW w:w="3295" w:type="dxa"/>
            <w:tcBorders/>
            <w:vAlign w:val="top"/>
          </w:tcPr>
          <w:bookmarkStart w:name="908" w:id="905"/>
          <w:p>
            <w:pPr>
              <w:spacing w:after="0"/>
              <w:ind w:left="0"/>
              <w:jc w:val="center"/>
            </w:pPr>
            <w:r>
              <w:rPr>
                <w:rFonts w:ascii="Arial"/>
                <w:b w:val="false"/>
                <w:i w:val="false"/>
                <w:color w:val="000000"/>
                <w:sz w:val="15"/>
              </w:rPr>
              <w:t>"___" ____________ 20__ року</w:t>
            </w:r>
          </w:p>
          <w:bookmarkEnd w:id="905"/>
        </w:tc>
        <w:tc>
          <w:tcPr>
            <w:tcW w:w="2326" w:type="dxa"/>
            <w:tcBorders/>
            <w:vAlign w:val="top"/>
          </w:tcPr>
          <w:bookmarkStart w:name="909" w:id="906"/>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 xml:space="preserve"> юридичної особи)</w:t>
            </w:r>
          </w:p>
          <w:bookmarkEnd w:id="906"/>
        </w:tc>
        <w:tc>
          <w:tcPr>
            <w:tcW w:w="4069" w:type="dxa"/>
            <w:tcBorders/>
            <w:vAlign w:val="top"/>
          </w:tcPr>
          <w:bookmarkStart w:name="910" w:id="907"/>
          <w:p>
            <w:pPr>
              <w:spacing w:after="0"/>
              <w:ind w:left="0"/>
              <w:jc w:val="center"/>
            </w:pPr>
            <w:r>
              <w:rPr>
                <w:rFonts w:ascii="Arial"/>
                <w:b w:val="false"/>
                <w:i w:val="false"/>
                <w:color w:val="000000"/>
                <w:sz w:val="15"/>
              </w:rPr>
              <w:t>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907"/>
        </w:tc>
      </w:tr>
      <w:tr>
        <w:trPr>
          <w:trHeight w:val="120" w:hRule="atLeast"/>
        </w:trPr>
        <w:tc>
          <w:tcPr>
            <w:tcW w:w="0" w:type="auto"/>
            <w:gridSpan w:val="3"/>
            <w:tcBorders/>
            <w:vAlign w:val="top"/>
          </w:tcPr>
          <w:bookmarkStart w:name="911" w:id="908"/>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Заповнюється щодо:</w:t>
            </w:r>
          </w:p>
          <w:bookmarkEnd w:id="908"/>
          <w:bookmarkStart w:name="912" w:id="909"/>
          <w:p>
            <w:pPr>
              <w:spacing w:after="0"/>
              <w:ind w:left="0"/>
              <w:jc w:val="left"/>
            </w:pPr>
            <w:r>
              <w:rPr>
                <w:rFonts w:ascii="Arial"/>
                <w:b w:val="false"/>
                <w:i w:val="false"/>
                <w:color w:val="000000"/>
                <w:sz w:val="15"/>
              </w:rPr>
              <w:t>заявника, юридичної особи - прямого власника з істотною участю у заявника та юридичної особи, через яку здійснюється опосередкований контроль за заявником, юридичної особи, яка є виконавчим органом, членом наглядової ради прямого власника з істотною участю у заявника.</w:t>
            </w:r>
          </w:p>
          <w:bookmarkEnd w:id="909"/>
        </w:tc>
      </w:tr>
    </w:tbl>
    <w:p>
      <w:pPr>
        <w:spacing/>
        <w:ind w:left="0"/>
        <w:jc w:val="left"/>
      </w:pPr>
      <w:r>
        <w:br/>
      </w:r>
    </w:p>
    <w:bookmarkStart w:name="913" w:id="910"/>
    <w:p>
      <w:pPr>
        <w:spacing w:after="0"/>
        <w:ind w:firstLine="240"/>
        <w:jc w:val="left"/>
      </w:pPr>
      <w:r>
        <w:rPr>
          <w:rFonts w:ascii="Arial"/>
          <w:b w:val="false"/>
          <w:i w:val="false"/>
          <w:color w:val="000000"/>
          <w:sz w:val="18"/>
        </w:rPr>
        <w:t xml:space="preserve"> </w:t>
      </w:r>
    </w:p>
    <w:bookmarkEnd w:id="910"/>
    <w:bookmarkStart w:name="914" w:id="911"/>
    <w:p>
      <w:pPr>
        <w:spacing w:after="0"/>
        <w:ind w:firstLine="240"/>
        <w:jc w:val="right"/>
      </w:pPr>
      <w:r>
        <w:rPr>
          <w:rFonts w:ascii="Arial"/>
          <w:b w:val="false"/>
          <w:i w:val="false"/>
          <w:color w:val="000000"/>
          <w:sz w:val="18"/>
        </w:rPr>
        <w:t>Додаток 14</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8 пункту 2 розділу II)</w:t>
      </w:r>
    </w:p>
    <w:bookmarkEnd w:id="911"/>
    <w:bookmarkStart w:name="915" w:id="912"/>
    <w:p>
      <w:pPr>
        <w:pStyle w:val="Heading3"/>
        <w:spacing w:after="0"/>
        <w:ind w:left="0"/>
        <w:jc w:val="center"/>
      </w:pPr>
      <w:r>
        <w:rPr>
          <w:rFonts w:ascii="Arial"/>
          <w:color w:val="000000"/>
          <w:sz w:val="27"/>
        </w:rPr>
        <w:t>Довідка про юридичних осіб, у яких фізична особа - власник з істотною участю у заявника є керівником та/або контролером</w:t>
      </w:r>
    </w:p>
    <w:bookmarkEnd w:id="912"/>
    <w:tbl>
      <w:tblPr>
        <w:tblW w:w="0" w:type="auto"/>
        <w:tblCellSpacing w:w="0" w:type="auto"/>
        <w:tblBorders>
          <w:top w:val="none"/>
          <w:left w:val="none"/>
          <w:bottom w:val="none"/>
          <w:right w:val="none"/>
          <w:insideH w:val="none"/>
          <w:insideV w:val="none"/>
        </w:tblBorders>
      </w:tblPr>
      <w:tblGrid>
        <w:gridCol w:w="9690"/>
      </w:tblGrid>
      <w:tr>
        <w:trPr>
          <w:trHeight w:val="30" w:hRule="atLeast"/>
        </w:trPr>
        <w:tc>
          <w:tcPr>
            <w:tcW w:w="9690" w:type="dxa"/>
            <w:tcBorders/>
            <w:vAlign w:val="top"/>
          </w:tcPr>
          <w:bookmarkStart w:name="916" w:id="913"/>
          <w:p>
            <w:pPr>
              <w:spacing w:after="0"/>
              <w:ind w:left="0"/>
              <w:jc w:val="center"/>
            </w:pPr>
            <w:r>
              <w:rPr>
                <w:rFonts w:ascii="Arial"/>
                <w:b w:val="false"/>
                <w:i w:val="false"/>
                <w:color w:val="000000"/>
                <w:sz w:val="15"/>
              </w:rPr>
              <w:t>1.__________________________________</w:t>
            </w:r>
            <w:r>
              <w:br/>
            </w:r>
            <w:r>
              <w:rPr>
                <w:rFonts w:ascii="Arial"/>
                <w:b w:val="false"/>
                <w:i w:val="false"/>
                <w:color w:val="000000"/>
                <w:sz w:val="15"/>
              </w:rPr>
              <w:t>(прізвище, ім'я, по батькові (за наявності), реєстраційний номер</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xml:space="preserve"> </w:t>
            </w:r>
            <w:r>
              <w:rPr>
                <w:rFonts w:ascii="Arial"/>
                <w:b w:val="false"/>
                <w:i w:val="false"/>
                <w:color w:val="000000"/>
                <w:sz w:val="15"/>
              </w:rPr>
              <w:t>(за наявності) або серія (за наявності) та номер паспорта*)</w:t>
            </w:r>
          </w:p>
          <w:bookmarkEnd w:id="913"/>
        </w:tc>
      </w:tr>
    </w:tbl>
    <w:p>
      <w:pPr>
        <w:spacing/>
        <w:ind w:left="0"/>
        <w:jc w:val="left"/>
      </w:pPr>
      <w:r>
        <w:br/>
      </w:r>
    </w:p>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311"/>
        <w:gridCol w:w="1035"/>
        <w:gridCol w:w="954"/>
        <w:gridCol w:w="852"/>
        <w:gridCol w:w="853"/>
        <w:gridCol w:w="945"/>
        <w:gridCol w:w="1036"/>
        <w:gridCol w:w="668"/>
        <w:gridCol w:w="761"/>
        <w:gridCol w:w="770"/>
      </w:tblGrid>
      <w:tr>
        <w:trPr>
          <w:trHeight w:val="45" w:hRule="atLeast"/>
        </w:trPr>
        <w:tc>
          <w:tcPr>
            <w:tcW w:w="505" w:type="dxa"/>
            <w:vMerge w:val="restart"/>
            <w:tcBorders>
              <w:top w:val="outset" w:color="000000" w:sz="8"/>
              <w:left w:val="outset" w:color="000000" w:sz="8"/>
              <w:bottom w:val="outset" w:color="000000" w:sz="8"/>
              <w:right w:val="outset" w:color="000000" w:sz="8"/>
            </w:tcBorders>
            <w:vAlign w:val="top"/>
          </w:tcPr>
          <w:bookmarkStart w:name="917" w:id="914"/>
          <w:p>
            <w:pPr>
              <w:spacing w:after="0"/>
              <w:ind w:left="0"/>
              <w:jc w:val="center"/>
            </w:pPr>
            <w:r>
              <w:rPr>
                <w:rFonts w:ascii="Arial"/>
                <w:b w:val="false"/>
                <w:i w:val="false"/>
                <w:color w:val="000000"/>
                <w:sz w:val="15"/>
              </w:rPr>
              <w:t>N</w:t>
            </w:r>
          </w:p>
          <w:bookmarkEnd w:id="914"/>
        </w:tc>
        <w:tc>
          <w:tcPr>
            <w:tcW w:w="1311" w:type="dxa"/>
            <w:vMerge w:val="restart"/>
            <w:tcBorders>
              <w:top w:val="outset" w:color="000000" w:sz="8"/>
              <w:left w:val="outset" w:color="000000" w:sz="8"/>
              <w:bottom w:val="outset" w:color="000000" w:sz="8"/>
              <w:right w:val="outset" w:color="000000" w:sz="8"/>
            </w:tcBorders>
            <w:vAlign w:val="top"/>
          </w:tcPr>
          <w:bookmarkStart w:name="918" w:id="915"/>
          <w:p>
            <w:pPr>
              <w:spacing w:after="0"/>
              <w:ind w:left="0"/>
              <w:jc w:val="center"/>
            </w:pPr>
            <w:r>
              <w:rPr>
                <w:rFonts w:ascii="Arial"/>
                <w:b w:val="false"/>
                <w:i w:val="false"/>
                <w:color w:val="000000"/>
                <w:sz w:val="15"/>
              </w:rPr>
              <w:t>Повне найменування юридичної особи</w:t>
            </w:r>
          </w:p>
          <w:bookmarkEnd w:id="915"/>
        </w:tc>
        <w:tc>
          <w:tcPr>
            <w:tcW w:w="1035" w:type="dxa"/>
            <w:vMerge w:val="restart"/>
            <w:tcBorders>
              <w:top w:val="outset" w:color="000000" w:sz="8"/>
              <w:left w:val="outset" w:color="000000" w:sz="8"/>
              <w:bottom w:val="outset" w:color="000000" w:sz="8"/>
              <w:right w:val="outset" w:color="000000" w:sz="8"/>
            </w:tcBorders>
            <w:vAlign w:val="top"/>
          </w:tcPr>
          <w:bookmarkStart w:name="919" w:id="916"/>
          <w:p>
            <w:pPr>
              <w:spacing w:after="0"/>
              <w:ind w:left="0"/>
              <w:jc w:val="center"/>
            </w:pPr>
            <w:r>
              <w:rPr>
                <w:rFonts w:ascii="Arial"/>
                <w:b w:val="false"/>
                <w:i w:val="false"/>
                <w:color w:val="000000"/>
                <w:sz w:val="15"/>
              </w:rPr>
              <w:t>Ідентифіка-</w:t>
            </w:r>
            <w:r>
              <w:br/>
            </w:r>
            <w:r>
              <w:rPr>
                <w:rFonts w:ascii="Arial"/>
                <w:b w:val="false"/>
                <w:i w:val="false"/>
                <w:color w:val="000000"/>
                <w:sz w:val="15"/>
              </w:rPr>
              <w:t>ційний код юридичної особи згідно з ЄДРПОУ</w:t>
            </w:r>
          </w:p>
          <w:bookmarkEnd w:id="916"/>
        </w:tc>
        <w:tc>
          <w:tcPr>
            <w:tcW w:w="954" w:type="dxa"/>
            <w:vMerge w:val="restart"/>
            <w:tcBorders>
              <w:top w:val="outset" w:color="000000" w:sz="8"/>
              <w:left w:val="outset" w:color="000000" w:sz="8"/>
              <w:bottom w:val="outset" w:color="000000" w:sz="8"/>
              <w:right w:val="outset" w:color="000000" w:sz="8"/>
            </w:tcBorders>
            <w:vAlign w:val="top"/>
          </w:tcPr>
          <w:bookmarkStart w:name="920" w:id="917"/>
          <w:p>
            <w:pPr>
              <w:spacing w:after="0"/>
              <w:ind w:left="0"/>
              <w:jc w:val="center"/>
            </w:pPr>
            <w:r>
              <w:rPr>
                <w:rFonts w:ascii="Arial"/>
                <w:b w:val="false"/>
                <w:i w:val="false"/>
                <w:color w:val="000000"/>
                <w:sz w:val="15"/>
              </w:rPr>
              <w:t>Код LEI (за наявності)</w:t>
            </w:r>
          </w:p>
          <w:bookmarkEnd w:id="917"/>
        </w:tc>
        <w:tc>
          <w:tcPr>
            <w:tcW w:w="852" w:type="dxa"/>
            <w:vMerge w:val="restart"/>
            <w:tcBorders>
              <w:top w:val="outset" w:color="000000" w:sz="8"/>
              <w:left w:val="outset" w:color="000000" w:sz="8"/>
              <w:bottom w:val="outset" w:color="000000" w:sz="8"/>
              <w:right w:val="outset" w:color="000000" w:sz="8"/>
            </w:tcBorders>
            <w:vAlign w:val="top"/>
          </w:tcPr>
          <w:bookmarkStart w:name="921" w:id="918"/>
          <w:p>
            <w:pPr>
              <w:spacing w:after="0"/>
              <w:ind w:left="0"/>
              <w:jc w:val="center"/>
            </w:pPr>
            <w:r>
              <w:rPr>
                <w:rFonts w:ascii="Arial"/>
                <w:b w:val="false"/>
                <w:i w:val="false"/>
                <w:color w:val="000000"/>
                <w:sz w:val="15"/>
              </w:rPr>
              <w:t>Символ юридич-</w:t>
            </w:r>
            <w:r>
              <w:br/>
            </w:r>
            <w:r>
              <w:rPr>
                <w:rFonts w:ascii="Arial"/>
                <w:b w:val="false"/>
                <w:i w:val="false"/>
                <w:color w:val="000000"/>
                <w:sz w:val="15"/>
              </w:rPr>
              <w:t>ної особи**</w:t>
            </w:r>
          </w:p>
          <w:bookmarkEnd w:id="918"/>
        </w:tc>
        <w:tc>
          <w:tcPr>
            <w:tcW w:w="853" w:type="dxa"/>
            <w:vMerge w:val="restart"/>
            <w:tcBorders>
              <w:top w:val="outset" w:color="000000" w:sz="8"/>
              <w:left w:val="outset" w:color="000000" w:sz="8"/>
              <w:bottom w:val="outset" w:color="000000" w:sz="8"/>
              <w:right w:val="outset" w:color="000000" w:sz="8"/>
            </w:tcBorders>
            <w:vAlign w:val="top"/>
          </w:tcPr>
          <w:bookmarkStart w:name="922" w:id="919"/>
          <w:p>
            <w:pPr>
              <w:spacing w:after="0"/>
              <w:ind w:left="0"/>
              <w:jc w:val="center"/>
            </w:pPr>
            <w:r>
              <w:rPr>
                <w:rFonts w:ascii="Arial"/>
                <w:b w:val="false"/>
                <w:i w:val="false"/>
                <w:color w:val="000000"/>
                <w:sz w:val="15"/>
              </w:rPr>
              <w:t>Дата набуття контролю в юридичній особі</w:t>
            </w:r>
          </w:p>
          <w:bookmarkEnd w:id="919"/>
        </w:tc>
        <w:tc>
          <w:tcPr>
            <w:tcW w:w="945" w:type="dxa"/>
            <w:vMerge w:val="restart"/>
            <w:tcBorders>
              <w:top w:val="outset" w:color="000000" w:sz="8"/>
              <w:left w:val="outset" w:color="000000" w:sz="8"/>
              <w:bottom w:val="outset" w:color="000000" w:sz="8"/>
              <w:right w:val="outset" w:color="000000" w:sz="8"/>
            </w:tcBorders>
            <w:vAlign w:val="top"/>
          </w:tcPr>
          <w:bookmarkStart w:name="923" w:id="920"/>
          <w:p>
            <w:pPr>
              <w:spacing w:after="0"/>
              <w:ind w:left="0"/>
              <w:jc w:val="center"/>
            </w:pPr>
            <w:r>
              <w:rPr>
                <w:rFonts w:ascii="Arial"/>
                <w:b w:val="false"/>
                <w:i w:val="false"/>
                <w:color w:val="000000"/>
                <w:sz w:val="15"/>
              </w:rPr>
              <w:t>Дата призначе-</w:t>
            </w:r>
            <w:r>
              <w:br/>
            </w:r>
            <w:r>
              <w:rPr>
                <w:rFonts w:ascii="Arial"/>
                <w:b w:val="false"/>
                <w:i w:val="false"/>
                <w:color w:val="000000"/>
                <w:sz w:val="15"/>
              </w:rPr>
              <w:t>ння керівником в юридичній особі</w:t>
            </w:r>
          </w:p>
          <w:bookmarkEnd w:id="920"/>
        </w:tc>
        <w:tc>
          <w:tcPr>
            <w:tcW w:w="1036" w:type="dxa"/>
            <w:vMerge w:val="restart"/>
            <w:tcBorders>
              <w:top w:val="outset" w:color="000000" w:sz="8"/>
              <w:left w:val="outset" w:color="000000" w:sz="8"/>
              <w:bottom w:val="outset" w:color="000000" w:sz="8"/>
              <w:right w:val="outset" w:color="000000" w:sz="8"/>
            </w:tcBorders>
            <w:vAlign w:val="top"/>
          </w:tcPr>
          <w:bookmarkStart w:name="924" w:id="921"/>
          <w:p>
            <w:pPr>
              <w:spacing w:after="0"/>
              <w:ind w:left="0"/>
              <w:jc w:val="center"/>
            </w:pPr>
            <w:r>
              <w:rPr>
                <w:rFonts w:ascii="Arial"/>
                <w:b w:val="false"/>
                <w:i w:val="false"/>
                <w:color w:val="000000"/>
                <w:sz w:val="15"/>
              </w:rPr>
              <w:t>Посада, яку займає у цій юридичній особі фізична особа</w:t>
            </w:r>
          </w:p>
          <w:bookmarkEnd w:id="921"/>
        </w:tc>
        <w:tc>
          <w:tcPr>
            <w:tcW w:w="0" w:type="auto"/>
            <w:gridSpan w:val="2"/>
            <w:tcBorders>
              <w:top w:val="outset" w:color="000000" w:sz="8"/>
              <w:left w:val="outset" w:color="000000" w:sz="8"/>
              <w:bottom w:val="outset" w:color="000000" w:sz="8"/>
              <w:right w:val="outset" w:color="000000" w:sz="8"/>
            </w:tcBorders>
            <w:vAlign w:val="top"/>
          </w:tcPr>
          <w:bookmarkStart w:name="925" w:id="922"/>
          <w:p>
            <w:pPr>
              <w:spacing w:after="0"/>
              <w:ind w:left="0"/>
              <w:jc w:val="center"/>
            </w:pPr>
            <w:r>
              <w:rPr>
                <w:rFonts w:ascii="Arial"/>
                <w:b w:val="false"/>
                <w:i w:val="false"/>
                <w:color w:val="000000"/>
                <w:sz w:val="15"/>
              </w:rPr>
              <w:t>Участь у статутному (складеному) капіталі (%)</w:t>
            </w:r>
          </w:p>
          <w:bookmarkEnd w:id="922"/>
        </w:tc>
        <w:tc>
          <w:tcPr>
            <w:tcW w:w="770" w:type="dxa"/>
            <w:vMerge w:val="restart"/>
            <w:tcBorders>
              <w:top w:val="outset" w:color="000000" w:sz="8"/>
              <w:left w:val="outset" w:color="000000" w:sz="8"/>
              <w:bottom w:val="outset" w:color="000000" w:sz="8"/>
              <w:right w:val="outset" w:color="000000" w:sz="8"/>
            </w:tcBorders>
            <w:vAlign w:val="top"/>
          </w:tcPr>
          <w:bookmarkStart w:name="926" w:id="923"/>
          <w:p>
            <w:pPr>
              <w:spacing w:after="0"/>
              <w:ind w:left="0"/>
              <w:jc w:val="center"/>
            </w:pPr>
            <w:r>
              <w:rPr>
                <w:rFonts w:ascii="Arial"/>
                <w:b w:val="false"/>
                <w:i w:val="false"/>
                <w:color w:val="000000"/>
                <w:sz w:val="15"/>
              </w:rPr>
              <w:t>Розмір права голосу, не пов'язаного з участю в статутному капіталі (%)</w:t>
            </w:r>
          </w:p>
          <w:bookmarkEnd w:id="923"/>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668" w:type="dxa"/>
            <w:tcBorders>
              <w:top w:val="outset" w:color="000000" w:sz="8"/>
              <w:left w:val="outset" w:color="000000" w:sz="8"/>
              <w:bottom w:val="outset" w:color="000000" w:sz="8"/>
              <w:right w:val="outset" w:color="000000" w:sz="8"/>
            </w:tcBorders>
            <w:vAlign w:val="top"/>
          </w:tcPr>
          <w:bookmarkStart w:name="927" w:id="924"/>
          <w:p>
            <w:pPr>
              <w:spacing w:after="0"/>
              <w:ind w:left="0"/>
              <w:jc w:val="center"/>
            </w:pPr>
            <w:r>
              <w:rPr>
                <w:rFonts w:ascii="Arial"/>
                <w:b w:val="false"/>
                <w:i w:val="false"/>
                <w:color w:val="000000"/>
                <w:sz w:val="15"/>
              </w:rPr>
              <w:t>пряма участь</w:t>
            </w:r>
          </w:p>
          <w:bookmarkEnd w:id="924"/>
        </w:tc>
        <w:tc>
          <w:tcPr>
            <w:tcW w:w="761" w:type="dxa"/>
            <w:tcBorders>
              <w:top w:val="outset" w:color="000000" w:sz="8"/>
              <w:left w:val="outset" w:color="000000" w:sz="8"/>
              <w:bottom w:val="outset" w:color="000000" w:sz="8"/>
              <w:right w:val="outset" w:color="000000" w:sz="8"/>
            </w:tcBorders>
            <w:vAlign w:val="top"/>
          </w:tcPr>
          <w:bookmarkStart w:name="928" w:id="925"/>
          <w:p>
            <w:pPr>
              <w:spacing w:after="0"/>
              <w:ind w:left="0"/>
              <w:jc w:val="center"/>
            </w:pPr>
            <w:r>
              <w:rPr>
                <w:rFonts w:ascii="Arial"/>
                <w:b w:val="false"/>
                <w:i w:val="false"/>
                <w:color w:val="000000"/>
                <w:sz w:val="15"/>
              </w:rPr>
              <w:t>опосередкована участь</w:t>
            </w:r>
          </w:p>
          <w:bookmarkEnd w:id="925"/>
        </w:tc>
        <w:tc>
          <w:tcPr>
            <w:tcW w:w="0" w:type="auto"/>
            <w:vMerge/>
            <w:tcBorders>
              <w:top w:val="nil"/>
              <w:left w:val="outset" w:color="000000" w:sz="8"/>
              <w:bottom w:val="outset" w:color="000000" w:sz="8"/>
              <w:right w:val="outset" w:color="000000" w:sz="8"/>
            </w:tcBorders>
          </w:tcPr>
          <w:p/>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929" w:id="926"/>
          <w:p>
            <w:pPr>
              <w:spacing w:after="0"/>
              <w:ind w:left="0"/>
              <w:jc w:val="center"/>
            </w:pPr>
            <w:r>
              <w:rPr>
                <w:rFonts w:ascii="Arial"/>
                <w:b w:val="false"/>
                <w:i w:val="false"/>
                <w:color w:val="000000"/>
                <w:sz w:val="15"/>
              </w:rPr>
              <w:t xml:space="preserve"> </w:t>
            </w:r>
          </w:p>
          <w:bookmarkEnd w:id="926"/>
        </w:tc>
        <w:tc>
          <w:tcPr>
            <w:tcW w:w="1311" w:type="dxa"/>
            <w:tcBorders>
              <w:top w:val="outset" w:color="000000" w:sz="8"/>
              <w:left w:val="outset" w:color="000000" w:sz="8"/>
              <w:bottom w:val="outset" w:color="000000" w:sz="8"/>
              <w:right w:val="outset" w:color="000000" w:sz="8"/>
            </w:tcBorders>
            <w:vAlign w:val="top"/>
          </w:tcPr>
          <w:bookmarkStart w:name="930" w:id="927"/>
          <w:p>
            <w:pPr>
              <w:spacing w:after="0"/>
              <w:ind w:left="0"/>
              <w:jc w:val="center"/>
            </w:pPr>
            <w:r>
              <w:rPr>
                <w:rFonts w:ascii="Arial"/>
                <w:b w:val="false"/>
                <w:i w:val="false"/>
                <w:color w:val="000000"/>
                <w:sz w:val="15"/>
              </w:rPr>
              <w:t>1</w:t>
            </w:r>
          </w:p>
          <w:bookmarkEnd w:id="927"/>
        </w:tc>
        <w:tc>
          <w:tcPr>
            <w:tcW w:w="1035" w:type="dxa"/>
            <w:tcBorders>
              <w:top w:val="outset" w:color="000000" w:sz="8"/>
              <w:left w:val="outset" w:color="000000" w:sz="8"/>
              <w:bottom w:val="outset" w:color="000000" w:sz="8"/>
              <w:right w:val="outset" w:color="000000" w:sz="8"/>
            </w:tcBorders>
            <w:vAlign w:val="top"/>
          </w:tcPr>
          <w:bookmarkStart w:name="931" w:id="928"/>
          <w:p>
            <w:pPr>
              <w:spacing w:after="0"/>
              <w:ind w:left="0"/>
              <w:jc w:val="center"/>
            </w:pPr>
            <w:r>
              <w:rPr>
                <w:rFonts w:ascii="Arial"/>
                <w:b w:val="false"/>
                <w:i w:val="false"/>
                <w:color w:val="000000"/>
                <w:sz w:val="15"/>
              </w:rPr>
              <w:t>2</w:t>
            </w:r>
          </w:p>
          <w:bookmarkEnd w:id="928"/>
        </w:tc>
        <w:tc>
          <w:tcPr>
            <w:tcW w:w="954" w:type="dxa"/>
            <w:tcBorders>
              <w:top w:val="outset" w:color="000000" w:sz="8"/>
              <w:left w:val="outset" w:color="000000" w:sz="8"/>
              <w:bottom w:val="outset" w:color="000000" w:sz="8"/>
              <w:right w:val="outset" w:color="000000" w:sz="8"/>
            </w:tcBorders>
            <w:vAlign w:val="top"/>
          </w:tcPr>
          <w:bookmarkStart w:name="932" w:id="929"/>
          <w:p>
            <w:pPr>
              <w:spacing w:after="0"/>
              <w:ind w:left="0"/>
              <w:jc w:val="center"/>
            </w:pPr>
            <w:r>
              <w:rPr>
                <w:rFonts w:ascii="Arial"/>
                <w:b w:val="false"/>
                <w:i w:val="false"/>
                <w:color w:val="000000"/>
                <w:sz w:val="15"/>
              </w:rPr>
              <w:t>3</w:t>
            </w:r>
          </w:p>
          <w:bookmarkEnd w:id="929"/>
        </w:tc>
        <w:tc>
          <w:tcPr>
            <w:tcW w:w="852" w:type="dxa"/>
            <w:tcBorders>
              <w:top w:val="outset" w:color="000000" w:sz="8"/>
              <w:left w:val="outset" w:color="000000" w:sz="8"/>
              <w:bottom w:val="outset" w:color="000000" w:sz="8"/>
              <w:right w:val="outset" w:color="000000" w:sz="8"/>
            </w:tcBorders>
            <w:vAlign w:val="top"/>
          </w:tcPr>
          <w:bookmarkStart w:name="933" w:id="930"/>
          <w:p>
            <w:pPr>
              <w:spacing w:after="0"/>
              <w:ind w:left="0"/>
              <w:jc w:val="center"/>
            </w:pPr>
            <w:r>
              <w:rPr>
                <w:rFonts w:ascii="Arial"/>
                <w:b w:val="false"/>
                <w:i w:val="false"/>
                <w:color w:val="000000"/>
                <w:sz w:val="15"/>
              </w:rPr>
              <w:t>4</w:t>
            </w:r>
          </w:p>
          <w:bookmarkEnd w:id="930"/>
        </w:tc>
        <w:tc>
          <w:tcPr>
            <w:tcW w:w="853" w:type="dxa"/>
            <w:tcBorders>
              <w:top w:val="outset" w:color="000000" w:sz="8"/>
              <w:left w:val="outset" w:color="000000" w:sz="8"/>
              <w:bottom w:val="outset" w:color="000000" w:sz="8"/>
              <w:right w:val="outset" w:color="000000" w:sz="8"/>
            </w:tcBorders>
            <w:vAlign w:val="top"/>
          </w:tcPr>
          <w:bookmarkStart w:name="934" w:id="931"/>
          <w:p>
            <w:pPr>
              <w:spacing w:after="0"/>
              <w:ind w:left="0"/>
              <w:jc w:val="center"/>
            </w:pPr>
            <w:r>
              <w:rPr>
                <w:rFonts w:ascii="Arial"/>
                <w:b w:val="false"/>
                <w:i w:val="false"/>
                <w:color w:val="000000"/>
                <w:sz w:val="15"/>
              </w:rPr>
              <w:t>5</w:t>
            </w:r>
          </w:p>
          <w:bookmarkEnd w:id="931"/>
        </w:tc>
        <w:tc>
          <w:tcPr>
            <w:tcW w:w="945" w:type="dxa"/>
            <w:tcBorders>
              <w:top w:val="outset" w:color="000000" w:sz="8"/>
              <w:left w:val="outset" w:color="000000" w:sz="8"/>
              <w:bottom w:val="outset" w:color="000000" w:sz="8"/>
              <w:right w:val="outset" w:color="000000" w:sz="8"/>
            </w:tcBorders>
            <w:vAlign w:val="top"/>
          </w:tcPr>
          <w:bookmarkStart w:name="935" w:id="932"/>
          <w:p>
            <w:pPr>
              <w:spacing w:after="0"/>
              <w:ind w:left="0"/>
              <w:jc w:val="center"/>
            </w:pPr>
            <w:r>
              <w:rPr>
                <w:rFonts w:ascii="Arial"/>
                <w:b w:val="false"/>
                <w:i w:val="false"/>
                <w:color w:val="000000"/>
                <w:sz w:val="15"/>
              </w:rPr>
              <w:t>6</w:t>
            </w:r>
          </w:p>
          <w:bookmarkEnd w:id="932"/>
        </w:tc>
        <w:tc>
          <w:tcPr>
            <w:tcW w:w="1036" w:type="dxa"/>
            <w:tcBorders>
              <w:top w:val="outset" w:color="000000" w:sz="8"/>
              <w:left w:val="outset" w:color="000000" w:sz="8"/>
              <w:bottom w:val="outset" w:color="000000" w:sz="8"/>
              <w:right w:val="outset" w:color="000000" w:sz="8"/>
            </w:tcBorders>
            <w:vAlign w:val="top"/>
          </w:tcPr>
          <w:bookmarkStart w:name="936" w:id="933"/>
          <w:p>
            <w:pPr>
              <w:spacing w:after="0"/>
              <w:ind w:left="0"/>
              <w:jc w:val="center"/>
            </w:pPr>
            <w:r>
              <w:rPr>
                <w:rFonts w:ascii="Arial"/>
                <w:b w:val="false"/>
                <w:i w:val="false"/>
                <w:color w:val="000000"/>
                <w:sz w:val="15"/>
              </w:rPr>
              <w:t>7</w:t>
            </w:r>
          </w:p>
          <w:bookmarkEnd w:id="933"/>
        </w:tc>
        <w:tc>
          <w:tcPr>
            <w:tcW w:w="668" w:type="dxa"/>
            <w:tcBorders>
              <w:top w:val="outset" w:color="000000" w:sz="8"/>
              <w:left w:val="outset" w:color="000000" w:sz="8"/>
              <w:bottom w:val="outset" w:color="000000" w:sz="8"/>
              <w:right w:val="outset" w:color="000000" w:sz="8"/>
            </w:tcBorders>
            <w:vAlign w:val="top"/>
          </w:tcPr>
          <w:bookmarkStart w:name="937" w:id="934"/>
          <w:p>
            <w:pPr>
              <w:spacing w:after="0"/>
              <w:ind w:left="0"/>
              <w:jc w:val="center"/>
            </w:pPr>
            <w:r>
              <w:rPr>
                <w:rFonts w:ascii="Arial"/>
                <w:b w:val="false"/>
                <w:i w:val="false"/>
                <w:color w:val="000000"/>
                <w:sz w:val="15"/>
              </w:rPr>
              <w:t>8</w:t>
            </w:r>
          </w:p>
          <w:bookmarkEnd w:id="934"/>
        </w:tc>
        <w:tc>
          <w:tcPr>
            <w:tcW w:w="761" w:type="dxa"/>
            <w:tcBorders>
              <w:top w:val="outset" w:color="000000" w:sz="8"/>
              <w:left w:val="outset" w:color="000000" w:sz="8"/>
              <w:bottom w:val="outset" w:color="000000" w:sz="8"/>
              <w:right w:val="outset" w:color="000000" w:sz="8"/>
            </w:tcBorders>
            <w:vAlign w:val="top"/>
          </w:tcPr>
          <w:bookmarkStart w:name="938" w:id="935"/>
          <w:p>
            <w:pPr>
              <w:spacing w:after="0"/>
              <w:ind w:left="0"/>
              <w:jc w:val="center"/>
            </w:pPr>
            <w:r>
              <w:rPr>
                <w:rFonts w:ascii="Arial"/>
                <w:b w:val="false"/>
                <w:i w:val="false"/>
                <w:color w:val="000000"/>
                <w:sz w:val="15"/>
              </w:rPr>
              <w:t>9</w:t>
            </w:r>
          </w:p>
          <w:bookmarkEnd w:id="935"/>
        </w:tc>
        <w:tc>
          <w:tcPr>
            <w:tcW w:w="770" w:type="dxa"/>
            <w:tcBorders>
              <w:top w:val="outset" w:color="000000" w:sz="8"/>
              <w:left w:val="outset" w:color="000000" w:sz="8"/>
              <w:bottom w:val="outset" w:color="000000" w:sz="8"/>
              <w:right w:val="outset" w:color="000000" w:sz="8"/>
            </w:tcBorders>
            <w:vAlign w:val="top"/>
          </w:tcPr>
          <w:bookmarkStart w:name="939" w:id="936"/>
          <w:p>
            <w:pPr>
              <w:spacing w:after="0"/>
              <w:ind w:left="0"/>
              <w:jc w:val="center"/>
            </w:pPr>
            <w:r>
              <w:rPr>
                <w:rFonts w:ascii="Arial"/>
                <w:b w:val="false"/>
                <w:i w:val="false"/>
                <w:color w:val="000000"/>
                <w:sz w:val="15"/>
              </w:rPr>
              <w:t>10</w:t>
            </w:r>
          </w:p>
          <w:bookmarkEnd w:id="936"/>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940" w:id="937"/>
          <w:p>
            <w:pPr>
              <w:spacing w:after="0"/>
              <w:ind w:left="0"/>
              <w:jc w:val="center"/>
            </w:pPr>
            <w:r>
              <w:rPr>
                <w:rFonts w:ascii="Arial"/>
                <w:b w:val="false"/>
                <w:i w:val="false"/>
                <w:color w:val="000000"/>
                <w:sz w:val="15"/>
              </w:rPr>
              <w:t>1</w:t>
            </w:r>
          </w:p>
          <w:bookmarkEnd w:id="937"/>
        </w:tc>
        <w:tc>
          <w:tcPr>
            <w:tcW w:w="1311" w:type="dxa"/>
            <w:tcBorders>
              <w:top w:val="outset" w:color="000000" w:sz="8"/>
              <w:left w:val="outset" w:color="000000" w:sz="8"/>
              <w:bottom w:val="outset" w:color="000000" w:sz="8"/>
              <w:right w:val="outset" w:color="000000" w:sz="8"/>
            </w:tcBorders>
            <w:vAlign w:val="top"/>
          </w:tcPr>
          <w:bookmarkStart w:name="941" w:id="938"/>
          <w:p>
            <w:pPr>
              <w:spacing w:after="0"/>
              <w:ind w:left="0"/>
              <w:jc w:val="center"/>
            </w:pPr>
            <w:r>
              <w:rPr>
                <w:rFonts w:ascii="Arial"/>
                <w:b w:val="false"/>
                <w:i w:val="false"/>
                <w:color w:val="000000"/>
                <w:sz w:val="15"/>
              </w:rPr>
              <w:t xml:space="preserve"> </w:t>
            </w:r>
          </w:p>
          <w:bookmarkEnd w:id="938"/>
        </w:tc>
        <w:tc>
          <w:tcPr>
            <w:tcW w:w="1035" w:type="dxa"/>
            <w:tcBorders>
              <w:top w:val="outset" w:color="000000" w:sz="8"/>
              <w:left w:val="outset" w:color="000000" w:sz="8"/>
              <w:bottom w:val="outset" w:color="000000" w:sz="8"/>
              <w:right w:val="outset" w:color="000000" w:sz="8"/>
            </w:tcBorders>
            <w:vAlign w:val="top"/>
          </w:tcPr>
          <w:bookmarkStart w:name="942" w:id="939"/>
          <w:p>
            <w:pPr>
              <w:spacing w:after="0"/>
              <w:ind w:left="0"/>
              <w:jc w:val="center"/>
            </w:pPr>
            <w:r>
              <w:rPr>
                <w:rFonts w:ascii="Arial"/>
                <w:b w:val="false"/>
                <w:i w:val="false"/>
                <w:color w:val="000000"/>
                <w:sz w:val="15"/>
              </w:rPr>
              <w:t xml:space="preserve"> </w:t>
            </w:r>
          </w:p>
          <w:bookmarkEnd w:id="939"/>
        </w:tc>
        <w:tc>
          <w:tcPr>
            <w:tcW w:w="954" w:type="dxa"/>
            <w:tcBorders>
              <w:top w:val="outset" w:color="000000" w:sz="8"/>
              <w:left w:val="outset" w:color="000000" w:sz="8"/>
              <w:bottom w:val="outset" w:color="000000" w:sz="8"/>
              <w:right w:val="outset" w:color="000000" w:sz="8"/>
            </w:tcBorders>
            <w:vAlign w:val="top"/>
          </w:tcPr>
          <w:bookmarkStart w:name="943" w:id="940"/>
          <w:p>
            <w:pPr>
              <w:spacing w:after="0"/>
              <w:ind w:left="0"/>
              <w:jc w:val="center"/>
            </w:pPr>
            <w:r>
              <w:rPr>
                <w:rFonts w:ascii="Arial"/>
                <w:b w:val="false"/>
                <w:i w:val="false"/>
                <w:color w:val="000000"/>
                <w:sz w:val="15"/>
              </w:rPr>
              <w:t xml:space="preserve"> </w:t>
            </w:r>
          </w:p>
          <w:bookmarkEnd w:id="940"/>
        </w:tc>
        <w:tc>
          <w:tcPr>
            <w:tcW w:w="852" w:type="dxa"/>
            <w:tcBorders>
              <w:top w:val="outset" w:color="000000" w:sz="8"/>
              <w:left w:val="outset" w:color="000000" w:sz="8"/>
              <w:bottom w:val="outset" w:color="000000" w:sz="8"/>
              <w:right w:val="outset" w:color="000000" w:sz="8"/>
            </w:tcBorders>
            <w:vAlign w:val="top"/>
          </w:tcPr>
          <w:bookmarkStart w:name="944" w:id="941"/>
          <w:p>
            <w:pPr>
              <w:spacing w:after="0"/>
              <w:ind w:left="0"/>
              <w:jc w:val="center"/>
            </w:pPr>
            <w:r>
              <w:rPr>
                <w:rFonts w:ascii="Arial"/>
                <w:b w:val="false"/>
                <w:i w:val="false"/>
                <w:color w:val="000000"/>
                <w:sz w:val="15"/>
              </w:rPr>
              <w:t xml:space="preserve"> </w:t>
            </w:r>
          </w:p>
          <w:bookmarkEnd w:id="941"/>
        </w:tc>
        <w:tc>
          <w:tcPr>
            <w:tcW w:w="853" w:type="dxa"/>
            <w:tcBorders>
              <w:top w:val="outset" w:color="000000" w:sz="8"/>
              <w:left w:val="outset" w:color="000000" w:sz="8"/>
              <w:bottom w:val="outset" w:color="000000" w:sz="8"/>
              <w:right w:val="outset" w:color="000000" w:sz="8"/>
            </w:tcBorders>
            <w:vAlign w:val="top"/>
          </w:tcPr>
          <w:bookmarkStart w:name="945" w:id="942"/>
          <w:p>
            <w:pPr>
              <w:spacing w:after="0"/>
              <w:ind w:left="0"/>
              <w:jc w:val="center"/>
            </w:pPr>
            <w:r>
              <w:rPr>
                <w:rFonts w:ascii="Arial"/>
                <w:b w:val="false"/>
                <w:i w:val="false"/>
                <w:color w:val="000000"/>
                <w:sz w:val="15"/>
              </w:rPr>
              <w:t xml:space="preserve"> </w:t>
            </w:r>
          </w:p>
          <w:bookmarkEnd w:id="942"/>
        </w:tc>
        <w:tc>
          <w:tcPr>
            <w:tcW w:w="945" w:type="dxa"/>
            <w:tcBorders>
              <w:top w:val="outset" w:color="000000" w:sz="8"/>
              <w:left w:val="outset" w:color="000000" w:sz="8"/>
              <w:bottom w:val="outset" w:color="000000" w:sz="8"/>
              <w:right w:val="outset" w:color="000000" w:sz="8"/>
            </w:tcBorders>
            <w:vAlign w:val="top"/>
          </w:tcPr>
          <w:bookmarkStart w:name="946" w:id="943"/>
          <w:p>
            <w:pPr>
              <w:spacing w:after="0"/>
              <w:ind w:left="0"/>
              <w:jc w:val="center"/>
            </w:pPr>
            <w:r>
              <w:rPr>
                <w:rFonts w:ascii="Arial"/>
                <w:b w:val="false"/>
                <w:i w:val="false"/>
                <w:color w:val="000000"/>
                <w:sz w:val="15"/>
              </w:rPr>
              <w:t xml:space="preserve"> </w:t>
            </w:r>
          </w:p>
          <w:bookmarkEnd w:id="943"/>
        </w:tc>
        <w:tc>
          <w:tcPr>
            <w:tcW w:w="1036" w:type="dxa"/>
            <w:tcBorders>
              <w:top w:val="outset" w:color="000000" w:sz="8"/>
              <w:left w:val="outset" w:color="000000" w:sz="8"/>
              <w:bottom w:val="outset" w:color="000000" w:sz="8"/>
              <w:right w:val="outset" w:color="000000" w:sz="8"/>
            </w:tcBorders>
            <w:vAlign w:val="top"/>
          </w:tcPr>
          <w:bookmarkStart w:name="947" w:id="944"/>
          <w:p>
            <w:pPr>
              <w:spacing w:after="0"/>
              <w:ind w:left="0"/>
              <w:jc w:val="center"/>
            </w:pPr>
            <w:r>
              <w:rPr>
                <w:rFonts w:ascii="Arial"/>
                <w:b w:val="false"/>
                <w:i w:val="false"/>
                <w:color w:val="000000"/>
                <w:sz w:val="15"/>
              </w:rPr>
              <w:t xml:space="preserve"> </w:t>
            </w:r>
          </w:p>
          <w:bookmarkEnd w:id="944"/>
        </w:tc>
        <w:tc>
          <w:tcPr>
            <w:tcW w:w="668" w:type="dxa"/>
            <w:tcBorders>
              <w:top w:val="outset" w:color="000000" w:sz="8"/>
              <w:left w:val="outset" w:color="000000" w:sz="8"/>
              <w:bottom w:val="outset" w:color="000000" w:sz="8"/>
              <w:right w:val="outset" w:color="000000" w:sz="8"/>
            </w:tcBorders>
            <w:vAlign w:val="center"/>
          </w:tcPr>
          <w:bookmarkStart w:name="948" w:id="945"/>
          <w:p>
            <w:pPr>
              <w:spacing w:after="0"/>
              <w:ind w:left="0"/>
              <w:jc w:val="left"/>
            </w:pPr>
            <w:r>
              <w:rPr>
                <w:rFonts w:ascii="Arial"/>
                <w:b w:val="false"/>
                <w:i w:val="false"/>
                <w:color w:val="000000"/>
                <w:sz w:val="15"/>
              </w:rPr>
              <w:t xml:space="preserve"> </w:t>
            </w:r>
          </w:p>
          <w:bookmarkEnd w:id="945"/>
        </w:tc>
        <w:tc>
          <w:tcPr>
            <w:tcW w:w="761" w:type="dxa"/>
            <w:tcBorders>
              <w:top w:val="outset" w:color="000000" w:sz="8"/>
              <w:left w:val="outset" w:color="000000" w:sz="8"/>
              <w:bottom w:val="outset" w:color="000000" w:sz="8"/>
              <w:right w:val="outset" w:color="000000" w:sz="8"/>
            </w:tcBorders>
            <w:vAlign w:val="center"/>
          </w:tcPr>
          <w:bookmarkStart w:name="949" w:id="946"/>
          <w:p>
            <w:pPr>
              <w:spacing w:after="0"/>
              <w:ind w:left="0"/>
              <w:jc w:val="left"/>
            </w:pPr>
            <w:r>
              <w:rPr>
                <w:rFonts w:ascii="Arial"/>
                <w:b w:val="false"/>
                <w:i w:val="false"/>
                <w:color w:val="000000"/>
                <w:sz w:val="15"/>
              </w:rPr>
              <w:t xml:space="preserve"> </w:t>
            </w:r>
          </w:p>
          <w:bookmarkEnd w:id="946"/>
        </w:tc>
        <w:tc>
          <w:tcPr>
            <w:tcW w:w="770" w:type="dxa"/>
            <w:tcBorders>
              <w:top w:val="outset" w:color="000000" w:sz="8"/>
              <w:left w:val="outset" w:color="000000" w:sz="8"/>
              <w:bottom w:val="outset" w:color="000000" w:sz="8"/>
              <w:right w:val="outset" w:color="000000" w:sz="8"/>
            </w:tcBorders>
            <w:vAlign w:val="top"/>
          </w:tcPr>
          <w:bookmarkStart w:name="950" w:id="947"/>
          <w:p>
            <w:pPr>
              <w:spacing w:after="0"/>
              <w:ind w:left="0"/>
              <w:jc w:val="center"/>
            </w:pPr>
            <w:r>
              <w:rPr>
                <w:rFonts w:ascii="Arial"/>
                <w:b w:val="false"/>
                <w:i w:val="false"/>
                <w:color w:val="000000"/>
                <w:sz w:val="15"/>
              </w:rPr>
              <w:t xml:space="preserve"> </w:t>
            </w:r>
          </w:p>
          <w:bookmarkEnd w:id="947"/>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951" w:id="948"/>
          <w:p>
            <w:pPr>
              <w:spacing w:after="0"/>
              <w:ind w:left="0"/>
              <w:jc w:val="center"/>
            </w:pPr>
            <w:r>
              <w:rPr>
                <w:rFonts w:ascii="Arial"/>
                <w:b w:val="false"/>
                <w:i w:val="false"/>
                <w:color w:val="000000"/>
                <w:sz w:val="15"/>
              </w:rPr>
              <w:t>2</w:t>
            </w:r>
          </w:p>
          <w:bookmarkEnd w:id="948"/>
        </w:tc>
        <w:tc>
          <w:tcPr>
            <w:tcW w:w="1311" w:type="dxa"/>
            <w:tcBorders>
              <w:top w:val="outset" w:color="000000" w:sz="8"/>
              <w:left w:val="outset" w:color="000000" w:sz="8"/>
              <w:bottom w:val="outset" w:color="000000" w:sz="8"/>
              <w:right w:val="outset" w:color="000000" w:sz="8"/>
            </w:tcBorders>
            <w:vAlign w:val="top"/>
          </w:tcPr>
          <w:bookmarkStart w:name="952" w:id="949"/>
          <w:p>
            <w:pPr>
              <w:spacing w:after="0"/>
              <w:ind w:left="0"/>
              <w:jc w:val="center"/>
            </w:pPr>
            <w:r>
              <w:rPr>
                <w:rFonts w:ascii="Arial"/>
                <w:b w:val="false"/>
                <w:i w:val="false"/>
                <w:color w:val="000000"/>
                <w:sz w:val="15"/>
              </w:rPr>
              <w:t xml:space="preserve"> </w:t>
            </w:r>
          </w:p>
          <w:bookmarkEnd w:id="949"/>
        </w:tc>
        <w:tc>
          <w:tcPr>
            <w:tcW w:w="1035" w:type="dxa"/>
            <w:tcBorders>
              <w:top w:val="outset" w:color="000000" w:sz="8"/>
              <w:left w:val="outset" w:color="000000" w:sz="8"/>
              <w:bottom w:val="outset" w:color="000000" w:sz="8"/>
              <w:right w:val="outset" w:color="000000" w:sz="8"/>
            </w:tcBorders>
            <w:vAlign w:val="top"/>
          </w:tcPr>
          <w:bookmarkStart w:name="953" w:id="950"/>
          <w:p>
            <w:pPr>
              <w:spacing w:after="0"/>
              <w:ind w:left="0"/>
              <w:jc w:val="center"/>
            </w:pPr>
            <w:r>
              <w:rPr>
                <w:rFonts w:ascii="Arial"/>
                <w:b w:val="false"/>
                <w:i w:val="false"/>
                <w:color w:val="000000"/>
                <w:sz w:val="15"/>
              </w:rPr>
              <w:t xml:space="preserve"> </w:t>
            </w:r>
          </w:p>
          <w:bookmarkEnd w:id="950"/>
        </w:tc>
        <w:tc>
          <w:tcPr>
            <w:tcW w:w="954" w:type="dxa"/>
            <w:tcBorders>
              <w:top w:val="outset" w:color="000000" w:sz="8"/>
              <w:left w:val="outset" w:color="000000" w:sz="8"/>
              <w:bottom w:val="outset" w:color="000000" w:sz="8"/>
              <w:right w:val="outset" w:color="000000" w:sz="8"/>
            </w:tcBorders>
            <w:vAlign w:val="top"/>
          </w:tcPr>
          <w:bookmarkStart w:name="954" w:id="951"/>
          <w:p>
            <w:pPr>
              <w:spacing w:after="0"/>
              <w:ind w:left="0"/>
              <w:jc w:val="center"/>
            </w:pPr>
            <w:r>
              <w:rPr>
                <w:rFonts w:ascii="Arial"/>
                <w:b w:val="false"/>
                <w:i w:val="false"/>
                <w:color w:val="000000"/>
                <w:sz w:val="15"/>
              </w:rPr>
              <w:t xml:space="preserve"> </w:t>
            </w:r>
          </w:p>
          <w:bookmarkEnd w:id="951"/>
        </w:tc>
        <w:tc>
          <w:tcPr>
            <w:tcW w:w="852" w:type="dxa"/>
            <w:tcBorders>
              <w:top w:val="outset" w:color="000000" w:sz="8"/>
              <w:left w:val="outset" w:color="000000" w:sz="8"/>
              <w:bottom w:val="outset" w:color="000000" w:sz="8"/>
              <w:right w:val="outset" w:color="000000" w:sz="8"/>
            </w:tcBorders>
            <w:vAlign w:val="top"/>
          </w:tcPr>
          <w:bookmarkStart w:name="955" w:id="952"/>
          <w:p>
            <w:pPr>
              <w:spacing w:after="0"/>
              <w:ind w:left="0"/>
              <w:jc w:val="center"/>
            </w:pPr>
            <w:r>
              <w:rPr>
                <w:rFonts w:ascii="Arial"/>
                <w:b w:val="false"/>
                <w:i w:val="false"/>
                <w:color w:val="000000"/>
                <w:sz w:val="15"/>
              </w:rPr>
              <w:t xml:space="preserve"> </w:t>
            </w:r>
          </w:p>
          <w:bookmarkEnd w:id="952"/>
        </w:tc>
        <w:tc>
          <w:tcPr>
            <w:tcW w:w="853" w:type="dxa"/>
            <w:tcBorders>
              <w:top w:val="outset" w:color="000000" w:sz="8"/>
              <w:left w:val="outset" w:color="000000" w:sz="8"/>
              <w:bottom w:val="outset" w:color="000000" w:sz="8"/>
              <w:right w:val="outset" w:color="000000" w:sz="8"/>
            </w:tcBorders>
            <w:vAlign w:val="top"/>
          </w:tcPr>
          <w:bookmarkStart w:name="956" w:id="953"/>
          <w:p>
            <w:pPr>
              <w:spacing w:after="0"/>
              <w:ind w:left="0"/>
              <w:jc w:val="center"/>
            </w:pPr>
            <w:r>
              <w:rPr>
                <w:rFonts w:ascii="Arial"/>
                <w:b w:val="false"/>
                <w:i w:val="false"/>
                <w:color w:val="000000"/>
                <w:sz w:val="15"/>
              </w:rPr>
              <w:t xml:space="preserve"> </w:t>
            </w:r>
          </w:p>
          <w:bookmarkEnd w:id="953"/>
        </w:tc>
        <w:tc>
          <w:tcPr>
            <w:tcW w:w="945" w:type="dxa"/>
            <w:tcBorders>
              <w:top w:val="outset" w:color="000000" w:sz="8"/>
              <w:left w:val="outset" w:color="000000" w:sz="8"/>
              <w:bottom w:val="outset" w:color="000000" w:sz="8"/>
              <w:right w:val="outset" w:color="000000" w:sz="8"/>
            </w:tcBorders>
            <w:vAlign w:val="top"/>
          </w:tcPr>
          <w:bookmarkStart w:name="957" w:id="954"/>
          <w:p>
            <w:pPr>
              <w:spacing w:after="0"/>
              <w:ind w:left="0"/>
              <w:jc w:val="center"/>
            </w:pPr>
            <w:r>
              <w:rPr>
                <w:rFonts w:ascii="Arial"/>
                <w:b w:val="false"/>
                <w:i w:val="false"/>
                <w:color w:val="000000"/>
                <w:sz w:val="15"/>
              </w:rPr>
              <w:t xml:space="preserve"> </w:t>
            </w:r>
          </w:p>
          <w:bookmarkEnd w:id="954"/>
        </w:tc>
        <w:tc>
          <w:tcPr>
            <w:tcW w:w="1036" w:type="dxa"/>
            <w:tcBorders>
              <w:top w:val="outset" w:color="000000" w:sz="8"/>
              <w:left w:val="outset" w:color="000000" w:sz="8"/>
              <w:bottom w:val="outset" w:color="000000" w:sz="8"/>
              <w:right w:val="outset" w:color="000000" w:sz="8"/>
            </w:tcBorders>
            <w:vAlign w:val="top"/>
          </w:tcPr>
          <w:bookmarkStart w:name="958" w:id="955"/>
          <w:p>
            <w:pPr>
              <w:spacing w:after="0"/>
              <w:ind w:left="0"/>
              <w:jc w:val="center"/>
            </w:pPr>
            <w:r>
              <w:rPr>
                <w:rFonts w:ascii="Arial"/>
                <w:b w:val="false"/>
                <w:i w:val="false"/>
                <w:color w:val="000000"/>
                <w:sz w:val="15"/>
              </w:rPr>
              <w:t xml:space="preserve"> </w:t>
            </w:r>
          </w:p>
          <w:bookmarkEnd w:id="955"/>
        </w:tc>
        <w:tc>
          <w:tcPr>
            <w:tcW w:w="668" w:type="dxa"/>
            <w:tcBorders>
              <w:top w:val="outset" w:color="000000" w:sz="8"/>
              <w:left w:val="outset" w:color="000000" w:sz="8"/>
              <w:bottom w:val="outset" w:color="000000" w:sz="8"/>
              <w:right w:val="outset" w:color="000000" w:sz="8"/>
            </w:tcBorders>
            <w:vAlign w:val="center"/>
          </w:tcPr>
          <w:bookmarkStart w:name="959" w:id="956"/>
          <w:p>
            <w:pPr>
              <w:spacing w:after="0"/>
              <w:ind w:left="0"/>
              <w:jc w:val="left"/>
            </w:pPr>
            <w:r>
              <w:rPr>
                <w:rFonts w:ascii="Arial"/>
                <w:b w:val="false"/>
                <w:i w:val="false"/>
                <w:color w:val="000000"/>
                <w:sz w:val="15"/>
              </w:rPr>
              <w:t xml:space="preserve"> </w:t>
            </w:r>
          </w:p>
          <w:bookmarkEnd w:id="956"/>
        </w:tc>
        <w:tc>
          <w:tcPr>
            <w:tcW w:w="761" w:type="dxa"/>
            <w:tcBorders>
              <w:top w:val="outset" w:color="000000" w:sz="8"/>
              <w:left w:val="outset" w:color="000000" w:sz="8"/>
              <w:bottom w:val="outset" w:color="000000" w:sz="8"/>
              <w:right w:val="outset" w:color="000000" w:sz="8"/>
            </w:tcBorders>
            <w:vAlign w:val="center"/>
          </w:tcPr>
          <w:bookmarkStart w:name="960" w:id="957"/>
          <w:p>
            <w:pPr>
              <w:spacing w:after="0"/>
              <w:ind w:left="0"/>
              <w:jc w:val="left"/>
            </w:pPr>
            <w:r>
              <w:rPr>
                <w:rFonts w:ascii="Arial"/>
                <w:b w:val="false"/>
                <w:i w:val="false"/>
                <w:color w:val="000000"/>
                <w:sz w:val="15"/>
              </w:rPr>
              <w:t xml:space="preserve"> </w:t>
            </w:r>
          </w:p>
          <w:bookmarkEnd w:id="957"/>
        </w:tc>
        <w:tc>
          <w:tcPr>
            <w:tcW w:w="770" w:type="dxa"/>
            <w:tcBorders>
              <w:top w:val="outset" w:color="000000" w:sz="8"/>
              <w:left w:val="outset" w:color="000000" w:sz="8"/>
              <w:bottom w:val="outset" w:color="000000" w:sz="8"/>
              <w:right w:val="outset" w:color="000000" w:sz="8"/>
            </w:tcBorders>
            <w:vAlign w:val="top"/>
          </w:tcPr>
          <w:bookmarkStart w:name="961" w:id="958"/>
          <w:p>
            <w:pPr>
              <w:spacing w:after="0"/>
              <w:ind w:left="0"/>
              <w:jc w:val="center"/>
            </w:pPr>
            <w:r>
              <w:rPr>
                <w:rFonts w:ascii="Arial"/>
                <w:b w:val="false"/>
                <w:i w:val="false"/>
                <w:color w:val="000000"/>
                <w:sz w:val="15"/>
              </w:rPr>
              <w:t xml:space="preserve"> </w:t>
            </w:r>
          </w:p>
          <w:bookmarkEnd w:id="958"/>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962" w:id="959"/>
          <w:p>
            <w:pPr>
              <w:spacing w:after="0"/>
              <w:ind w:left="0"/>
              <w:jc w:val="center"/>
            </w:pPr>
            <w:r>
              <w:rPr>
                <w:rFonts w:ascii="Arial"/>
                <w:b w:val="false"/>
                <w:i w:val="false"/>
                <w:color w:val="000000"/>
                <w:sz w:val="15"/>
              </w:rPr>
              <w:t>3</w:t>
            </w:r>
          </w:p>
          <w:bookmarkEnd w:id="959"/>
        </w:tc>
        <w:tc>
          <w:tcPr>
            <w:tcW w:w="1311" w:type="dxa"/>
            <w:tcBorders>
              <w:top w:val="outset" w:color="000000" w:sz="8"/>
              <w:left w:val="outset" w:color="000000" w:sz="8"/>
              <w:bottom w:val="outset" w:color="000000" w:sz="8"/>
              <w:right w:val="outset" w:color="000000" w:sz="8"/>
            </w:tcBorders>
            <w:vAlign w:val="top"/>
          </w:tcPr>
          <w:bookmarkStart w:name="963" w:id="960"/>
          <w:p>
            <w:pPr>
              <w:spacing w:after="0"/>
              <w:ind w:left="0"/>
              <w:jc w:val="center"/>
            </w:pPr>
            <w:r>
              <w:rPr>
                <w:rFonts w:ascii="Arial"/>
                <w:b w:val="false"/>
                <w:i w:val="false"/>
                <w:color w:val="000000"/>
                <w:sz w:val="15"/>
              </w:rPr>
              <w:t xml:space="preserve"> </w:t>
            </w:r>
          </w:p>
          <w:bookmarkEnd w:id="960"/>
        </w:tc>
        <w:tc>
          <w:tcPr>
            <w:tcW w:w="1035" w:type="dxa"/>
            <w:tcBorders>
              <w:top w:val="outset" w:color="000000" w:sz="8"/>
              <w:left w:val="outset" w:color="000000" w:sz="8"/>
              <w:bottom w:val="outset" w:color="000000" w:sz="8"/>
              <w:right w:val="outset" w:color="000000" w:sz="8"/>
            </w:tcBorders>
            <w:vAlign w:val="top"/>
          </w:tcPr>
          <w:bookmarkStart w:name="964" w:id="961"/>
          <w:p>
            <w:pPr>
              <w:spacing w:after="0"/>
              <w:ind w:left="0"/>
              <w:jc w:val="center"/>
            </w:pPr>
            <w:r>
              <w:rPr>
                <w:rFonts w:ascii="Arial"/>
                <w:b w:val="false"/>
                <w:i w:val="false"/>
                <w:color w:val="000000"/>
                <w:sz w:val="15"/>
              </w:rPr>
              <w:t xml:space="preserve"> </w:t>
            </w:r>
          </w:p>
          <w:bookmarkEnd w:id="961"/>
        </w:tc>
        <w:tc>
          <w:tcPr>
            <w:tcW w:w="954" w:type="dxa"/>
            <w:tcBorders>
              <w:top w:val="outset" w:color="000000" w:sz="8"/>
              <w:left w:val="outset" w:color="000000" w:sz="8"/>
              <w:bottom w:val="outset" w:color="000000" w:sz="8"/>
              <w:right w:val="outset" w:color="000000" w:sz="8"/>
            </w:tcBorders>
            <w:vAlign w:val="top"/>
          </w:tcPr>
          <w:bookmarkStart w:name="965" w:id="962"/>
          <w:p>
            <w:pPr>
              <w:spacing w:after="0"/>
              <w:ind w:left="0"/>
              <w:jc w:val="center"/>
            </w:pPr>
            <w:r>
              <w:rPr>
                <w:rFonts w:ascii="Arial"/>
                <w:b w:val="false"/>
                <w:i w:val="false"/>
                <w:color w:val="000000"/>
                <w:sz w:val="15"/>
              </w:rPr>
              <w:t xml:space="preserve"> </w:t>
            </w:r>
          </w:p>
          <w:bookmarkEnd w:id="962"/>
        </w:tc>
        <w:tc>
          <w:tcPr>
            <w:tcW w:w="852" w:type="dxa"/>
            <w:tcBorders>
              <w:top w:val="outset" w:color="000000" w:sz="8"/>
              <w:left w:val="outset" w:color="000000" w:sz="8"/>
              <w:bottom w:val="outset" w:color="000000" w:sz="8"/>
              <w:right w:val="outset" w:color="000000" w:sz="8"/>
            </w:tcBorders>
            <w:vAlign w:val="top"/>
          </w:tcPr>
          <w:bookmarkStart w:name="966" w:id="963"/>
          <w:p>
            <w:pPr>
              <w:spacing w:after="0"/>
              <w:ind w:left="0"/>
              <w:jc w:val="center"/>
            </w:pPr>
            <w:r>
              <w:rPr>
                <w:rFonts w:ascii="Arial"/>
                <w:b w:val="false"/>
                <w:i w:val="false"/>
                <w:color w:val="000000"/>
                <w:sz w:val="15"/>
              </w:rPr>
              <w:t xml:space="preserve"> </w:t>
            </w:r>
          </w:p>
          <w:bookmarkEnd w:id="963"/>
        </w:tc>
        <w:tc>
          <w:tcPr>
            <w:tcW w:w="853" w:type="dxa"/>
            <w:tcBorders>
              <w:top w:val="outset" w:color="000000" w:sz="8"/>
              <w:left w:val="outset" w:color="000000" w:sz="8"/>
              <w:bottom w:val="outset" w:color="000000" w:sz="8"/>
              <w:right w:val="outset" w:color="000000" w:sz="8"/>
            </w:tcBorders>
            <w:vAlign w:val="top"/>
          </w:tcPr>
          <w:bookmarkStart w:name="967" w:id="964"/>
          <w:p>
            <w:pPr>
              <w:spacing w:after="0"/>
              <w:ind w:left="0"/>
              <w:jc w:val="center"/>
            </w:pPr>
            <w:r>
              <w:rPr>
                <w:rFonts w:ascii="Arial"/>
                <w:b w:val="false"/>
                <w:i w:val="false"/>
                <w:color w:val="000000"/>
                <w:sz w:val="15"/>
              </w:rPr>
              <w:t xml:space="preserve"> </w:t>
            </w:r>
          </w:p>
          <w:bookmarkEnd w:id="964"/>
        </w:tc>
        <w:tc>
          <w:tcPr>
            <w:tcW w:w="945" w:type="dxa"/>
            <w:tcBorders>
              <w:top w:val="outset" w:color="000000" w:sz="8"/>
              <w:left w:val="outset" w:color="000000" w:sz="8"/>
              <w:bottom w:val="outset" w:color="000000" w:sz="8"/>
              <w:right w:val="outset" w:color="000000" w:sz="8"/>
            </w:tcBorders>
            <w:vAlign w:val="top"/>
          </w:tcPr>
          <w:bookmarkStart w:name="968" w:id="965"/>
          <w:p>
            <w:pPr>
              <w:spacing w:after="0"/>
              <w:ind w:left="0"/>
              <w:jc w:val="center"/>
            </w:pPr>
            <w:r>
              <w:rPr>
                <w:rFonts w:ascii="Arial"/>
                <w:b w:val="false"/>
                <w:i w:val="false"/>
                <w:color w:val="000000"/>
                <w:sz w:val="15"/>
              </w:rPr>
              <w:t xml:space="preserve"> </w:t>
            </w:r>
          </w:p>
          <w:bookmarkEnd w:id="965"/>
        </w:tc>
        <w:tc>
          <w:tcPr>
            <w:tcW w:w="1036" w:type="dxa"/>
            <w:tcBorders>
              <w:top w:val="outset" w:color="000000" w:sz="8"/>
              <w:left w:val="outset" w:color="000000" w:sz="8"/>
              <w:bottom w:val="outset" w:color="000000" w:sz="8"/>
              <w:right w:val="outset" w:color="000000" w:sz="8"/>
            </w:tcBorders>
            <w:vAlign w:val="top"/>
          </w:tcPr>
          <w:bookmarkStart w:name="969" w:id="966"/>
          <w:p>
            <w:pPr>
              <w:spacing w:after="0"/>
              <w:ind w:left="0"/>
              <w:jc w:val="center"/>
            </w:pPr>
            <w:r>
              <w:rPr>
                <w:rFonts w:ascii="Arial"/>
                <w:b w:val="false"/>
                <w:i w:val="false"/>
                <w:color w:val="000000"/>
                <w:sz w:val="15"/>
              </w:rPr>
              <w:t xml:space="preserve"> </w:t>
            </w:r>
          </w:p>
          <w:bookmarkEnd w:id="966"/>
        </w:tc>
        <w:tc>
          <w:tcPr>
            <w:tcW w:w="668" w:type="dxa"/>
            <w:tcBorders>
              <w:top w:val="outset" w:color="000000" w:sz="8"/>
              <w:left w:val="outset" w:color="000000" w:sz="8"/>
              <w:bottom w:val="outset" w:color="000000" w:sz="8"/>
              <w:right w:val="outset" w:color="000000" w:sz="8"/>
            </w:tcBorders>
            <w:vAlign w:val="center"/>
          </w:tcPr>
          <w:bookmarkStart w:name="970" w:id="967"/>
          <w:p>
            <w:pPr>
              <w:spacing w:after="0"/>
              <w:ind w:left="0"/>
              <w:jc w:val="left"/>
            </w:pPr>
            <w:r>
              <w:rPr>
                <w:rFonts w:ascii="Arial"/>
                <w:b w:val="false"/>
                <w:i w:val="false"/>
                <w:color w:val="000000"/>
                <w:sz w:val="15"/>
              </w:rPr>
              <w:t xml:space="preserve"> </w:t>
            </w:r>
          </w:p>
          <w:bookmarkEnd w:id="967"/>
        </w:tc>
        <w:tc>
          <w:tcPr>
            <w:tcW w:w="761" w:type="dxa"/>
            <w:tcBorders>
              <w:top w:val="outset" w:color="000000" w:sz="8"/>
              <w:left w:val="outset" w:color="000000" w:sz="8"/>
              <w:bottom w:val="outset" w:color="000000" w:sz="8"/>
              <w:right w:val="outset" w:color="000000" w:sz="8"/>
            </w:tcBorders>
            <w:vAlign w:val="center"/>
          </w:tcPr>
          <w:bookmarkStart w:name="971" w:id="968"/>
          <w:p>
            <w:pPr>
              <w:spacing w:after="0"/>
              <w:ind w:left="0"/>
              <w:jc w:val="left"/>
            </w:pPr>
            <w:r>
              <w:rPr>
                <w:rFonts w:ascii="Arial"/>
                <w:b w:val="false"/>
                <w:i w:val="false"/>
                <w:color w:val="000000"/>
                <w:sz w:val="15"/>
              </w:rPr>
              <w:t xml:space="preserve"> </w:t>
            </w:r>
          </w:p>
          <w:bookmarkEnd w:id="968"/>
        </w:tc>
        <w:tc>
          <w:tcPr>
            <w:tcW w:w="770" w:type="dxa"/>
            <w:tcBorders>
              <w:top w:val="outset" w:color="000000" w:sz="8"/>
              <w:left w:val="outset" w:color="000000" w:sz="8"/>
              <w:bottom w:val="outset" w:color="000000" w:sz="8"/>
              <w:right w:val="outset" w:color="000000" w:sz="8"/>
            </w:tcBorders>
            <w:vAlign w:val="top"/>
          </w:tcPr>
          <w:bookmarkStart w:name="972" w:id="969"/>
          <w:p>
            <w:pPr>
              <w:spacing w:after="0"/>
              <w:ind w:left="0"/>
              <w:jc w:val="center"/>
            </w:pPr>
            <w:r>
              <w:rPr>
                <w:rFonts w:ascii="Arial"/>
                <w:b w:val="false"/>
                <w:i w:val="false"/>
                <w:color w:val="000000"/>
                <w:sz w:val="15"/>
              </w:rPr>
              <w:t xml:space="preserve"> </w:t>
            </w:r>
          </w:p>
          <w:bookmarkEnd w:id="969"/>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659"/>
        <w:gridCol w:w="2902"/>
        <w:gridCol w:w="3129"/>
      </w:tblGrid>
      <w:tr>
        <w:trPr>
          <w:trHeight w:val="120" w:hRule="atLeast"/>
        </w:trPr>
        <w:tc>
          <w:tcPr>
            <w:tcW w:w="0" w:type="auto"/>
            <w:gridSpan w:val="3"/>
            <w:tcBorders/>
            <w:vAlign w:val="top"/>
          </w:tcPr>
          <w:bookmarkStart w:name="973" w:id="970"/>
          <w:p>
            <w:pPr>
              <w:spacing w:after="0"/>
              <w:ind w:left="0"/>
              <w:jc w:val="center"/>
            </w:pPr>
            <w:r>
              <w:rPr>
                <w:rFonts w:ascii="Arial"/>
                <w:b w:val="false"/>
                <w:i w:val="false"/>
                <w:color w:val="000000"/>
                <w:sz w:val="15"/>
              </w:rPr>
              <w:t>Я, __________________________________,</w:t>
            </w:r>
            <w:r>
              <w:br/>
            </w:r>
            <w:r>
              <w:rPr>
                <w:rFonts w:ascii="Arial"/>
                <w:b w:val="false"/>
                <w:i w:val="false"/>
                <w:color w:val="000000"/>
                <w:sz w:val="15"/>
              </w:rPr>
              <w:t>(прізвище, ім'я, по батькові (за наявності))</w:t>
            </w:r>
          </w:p>
          <w:bookmarkEnd w:id="970"/>
          <w:bookmarkStart w:name="974" w:id="971"/>
          <w:p>
            <w:pPr>
              <w:spacing w:after="0"/>
              <w:ind w:left="0"/>
              <w:jc w:val="left"/>
            </w:pPr>
            <w:r>
              <w:rPr>
                <w:rFonts w:ascii="Arial"/>
                <w:b w:val="false"/>
                <w:i w:val="false"/>
                <w:color w:val="000000"/>
                <w:sz w:val="15"/>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971"/>
          <w:bookmarkStart w:name="975" w:id="972"/>
          <w:p>
            <w:pPr>
              <w:spacing w:after="0"/>
              <w:ind w:left="0"/>
              <w:jc w:val="left"/>
            </w:pPr>
            <w:r>
              <w:rPr>
                <w:rFonts w:ascii="Arial"/>
                <w:b w:val="false"/>
                <w:i w:val="false"/>
                <w:color w:val="000000"/>
                <w:sz w:val="15"/>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972"/>
        </w:tc>
      </w:tr>
      <w:tr>
        <w:trPr>
          <w:trHeight w:val="120" w:hRule="atLeast"/>
        </w:trPr>
        <w:tc>
          <w:tcPr>
            <w:tcW w:w="3659" w:type="dxa"/>
            <w:tcBorders/>
            <w:vAlign w:val="top"/>
          </w:tcPr>
          <w:bookmarkStart w:name="976" w:id="973"/>
          <w:p>
            <w:pPr>
              <w:spacing w:after="0"/>
              <w:ind w:left="0"/>
              <w:jc w:val="center"/>
            </w:pPr>
            <w:r>
              <w:rPr>
                <w:rFonts w:ascii="Arial"/>
                <w:b w:val="false"/>
                <w:i w:val="false"/>
                <w:color w:val="000000"/>
                <w:sz w:val="15"/>
              </w:rPr>
              <w:t>"___" ____________ 20__ року</w:t>
            </w:r>
          </w:p>
          <w:bookmarkEnd w:id="973"/>
        </w:tc>
        <w:tc>
          <w:tcPr>
            <w:tcW w:w="2902" w:type="dxa"/>
            <w:tcBorders/>
            <w:vAlign w:val="top"/>
          </w:tcPr>
          <w:bookmarkStart w:name="977" w:id="974"/>
          <w:p>
            <w:pPr>
              <w:spacing w:after="0"/>
              <w:ind w:left="0"/>
              <w:jc w:val="center"/>
            </w:pPr>
            <w:r>
              <w:rPr>
                <w:rFonts w:ascii="Arial"/>
                <w:b w:val="false"/>
                <w:i w:val="false"/>
                <w:color w:val="000000"/>
                <w:sz w:val="15"/>
              </w:rPr>
              <w:t>__________________</w:t>
            </w:r>
            <w:r>
              <w:br/>
            </w:r>
            <w:r>
              <w:rPr>
                <w:rFonts w:ascii="Arial"/>
                <w:b w:val="false"/>
                <w:i w:val="false"/>
                <w:color w:val="000000"/>
                <w:sz w:val="15"/>
              </w:rPr>
              <w:t>(підпис фізичної особи)</w:t>
            </w:r>
          </w:p>
          <w:bookmarkEnd w:id="974"/>
        </w:tc>
        <w:tc>
          <w:tcPr>
            <w:tcW w:w="3129" w:type="dxa"/>
            <w:tcBorders/>
            <w:vAlign w:val="top"/>
          </w:tcPr>
          <w:bookmarkStart w:name="978" w:id="975"/>
          <w:p>
            <w:pPr>
              <w:spacing w:after="0"/>
              <w:ind w:left="0"/>
              <w:jc w:val="center"/>
            </w:pPr>
            <w:r>
              <w:rPr>
                <w:rFonts w:ascii="Arial"/>
                <w:b w:val="false"/>
                <w:i w:val="false"/>
                <w:color w:val="000000"/>
                <w:sz w:val="15"/>
              </w:rPr>
              <w:t>________________________</w:t>
            </w:r>
            <w:r>
              <w:br/>
            </w:r>
            <w:r>
              <w:rPr>
                <w:rFonts w:ascii="Arial"/>
                <w:b w:val="false"/>
                <w:i w:val="false"/>
                <w:color w:val="000000"/>
                <w:sz w:val="15"/>
              </w:rPr>
              <w:t>(прізвище, ім'я та по батькові</w:t>
            </w:r>
            <w:r>
              <w:br/>
            </w:r>
            <w:r>
              <w:rPr>
                <w:rFonts w:ascii="Arial"/>
                <w:b w:val="false"/>
                <w:i w:val="false"/>
                <w:color w:val="000000"/>
                <w:sz w:val="15"/>
              </w:rPr>
              <w:t xml:space="preserve"> (за наявності) друкованими літерами)</w:t>
            </w:r>
          </w:p>
          <w:bookmarkEnd w:id="975"/>
        </w:tc>
      </w:tr>
      <w:tr>
        <w:trPr>
          <w:trHeight w:val="120" w:hRule="atLeast"/>
        </w:trPr>
        <w:tc>
          <w:tcPr>
            <w:tcW w:w="0" w:type="auto"/>
            <w:gridSpan w:val="3"/>
            <w:tcBorders/>
            <w:vAlign w:val="top"/>
          </w:tcPr>
          <w:bookmarkStart w:name="979" w:id="976"/>
          <w:p>
            <w:pPr>
              <w:spacing w:after="0"/>
              <w:ind w:left="0"/>
              <w:jc w:val="left"/>
            </w:pPr>
            <w:r>
              <w:rPr>
                <w:rFonts w:ascii="Arial"/>
                <w:b w:val="false"/>
                <w:i w:val="false"/>
                <w:color w:val="000000"/>
                <w:sz w:val="15"/>
              </w:rPr>
              <w:t>____________</w:t>
            </w:r>
            <w:r>
              <w:br/>
            </w:r>
            <w:r>
              <w:rPr>
                <w:rFonts w:ascii="Arial"/>
                <w:b w:val="false"/>
                <w:i w:val="false"/>
                <w:color w:val="000000"/>
                <w:sz w:val="15"/>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5"/>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976"/>
          <w:bookmarkStart w:name="980" w:id="977"/>
          <w:p>
            <w:pPr>
              <w:spacing w:after="0"/>
              <w:ind w:left="0"/>
              <w:jc w:val="left"/>
            </w:pPr>
            <w:r>
              <w:rPr>
                <w:rFonts w:ascii="Arial"/>
                <w:b w:val="false"/>
                <w:i w:val="false"/>
                <w:color w:val="000000"/>
                <w:sz w:val="15"/>
              </w:rPr>
              <w:t xml:space="preserve">** </w:t>
            </w:r>
            <w:r>
              <w:rPr>
                <w:rFonts w:ascii="Arial"/>
                <w:b w:val="false"/>
                <w:i w:val="false"/>
                <w:color w:val="000000"/>
                <w:sz w:val="15"/>
              </w:rPr>
              <w:t>1) "Д" - для держави (в особі відповідного державного органу);</w:t>
            </w:r>
          </w:p>
          <w:bookmarkEnd w:id="977"/>
          <w:bookmarkStart w:name="981" w:id="978"/>
          <w:p>
            <w:pPr>
              <w:spacing w:after="0"/>
              <w:ind w:left="0"/>
              <w:jc w:val="left"/>
            </w:pPr>
            <w:r>
              <w:rPr>
                <w:rFonts w:ascii="Arial"/>
                <w:b w:val="false"/>
                <w:i w:val="false"/>
                <w:color w:val="000000"/>
                <w:sz w:val="15"/>
              </w:rPr>
              <w:t>2) "МФУ" - для міжнародної фінансової установи;</w:t>
            </w:r>
          </w:p>
          <w:bookmarkEnd w:id="978"/>
          <w:bookmarkStart w:name="982" w:id="979"/>
          <w:p>
            <w:pPr>
              <w:spacing w:after="0"/>
              <w:ind w:left="0"/>
              <w:jc w:val="left"/>
            </w:pPr>
            <w:r>
              <w:rPr>
                <w:rFonts w:ascii="Arial"/>
                <w:b w:val="false"/>
                <w:i w:val="false"/>
                <w:color w:val="000000"/>
                <w:sz w:val="15"/>
              </w:rPr>
              <w:t>3) "ПК" - для публічної компанії;</w:t>
            </w:r>
          </w:p>
          <w:bookmarkEnd w:id="979"/>
          <w:bookmarkStart w:name="983" w:id="980"/>
          <w:p>
            <w:pPr>
              <w:spacing w:after="0"/>
              <w:ind w:left="0"/>
              <w:jc w:val="left"/>
            </w:pPr>
            <w:r>
              <w:rPr>
                <w:rFonts w:ascii="Arial"/>
                <w:b w:val="false"/>
                <w:i w:val="false"/>
                <w:color w:val="000000"/>
                <w:sz w:val="15"/>
              </w:rPr>
              <w:t>4) "ТГ" - для територіальної громади (в особі відповідного органу місцевого самоврядування);</w:t>
            </w:r>
          </w:p>
          <w:bookmarkEnd w:id="980"/>
          <w:bookmarkStart w:name="984" w:id="981"/>
          <w:p>
            <w:pPr>
              <w:spacing w:after="0"/>
              <w:ind w:left="0"/>
              <w:jc w:val="left"/>
            </w:pPr>
            <w:r>
              <w:rPr>
                <w:rFonts w:ascii="Arial"/>
                <w:b w:val="false"/>
                <w:i w:val="false"/>
                <w:color w:val="000000"/>
                <w:sz w:val="15"/>
              </w:rPr>
              <w:t>5) "Т" - для траста;</w:t>
            </w:r>
          </w:p>
          <w:bookmarkEnd w:id="981"/>
          <w:bookmarkStart w:name="985" w:id="982"/>
          <w:p>
            <w:pPr>
              <w:spacing w:after="0"/>
              <w:ind w:left="0"/>
              <w:jc w:val="left"/>
            </w:pPr>
            <w:r>
              <w:rPr>
                <w:rFonts w:ascii="Arial"/>
                <w:b w:val="false"/>
                <w:i w:val="false"/>
                <w:color w:val="000000"/>
                <w:sz w:val="15"/>
              </w:rPr>
              <w:t>6) "ФУ" - для фінансової установи (крім професійних учасників фондового ринку);</w:t>
            </w:r>
          </w:p>
          <w:bookmarkEnd w:id="982"/>
          <w:bookmarkStart w:name="986" w:id="983"/>
          <w:p>
            <w:pPr>
              <w:spacing w:after="0"/>
              <w:ind w:left="0"/>
              <w:jc w:val="left"/>
            </w:pPr>
            <w:r>
              <w:rPr>
                <w:rFonts w:ascii="Arial"/>
                <w:b w:val="false"/>
                <w:i w:val="false"/>
                <w:color w:val="000000"/>
                <w:sz w:val="15"/>
              </w:rPr>
              <w:t>7) "КУА (ПІФ)" - для пайового інвестиційного фонду;</w:t>
            </w:r>
          </w:p>
          <w:bookmarkEnd w:id="983"/>
          <w:bookmarkStart w:name="987" w:id="984"/>
          <w:p>
            <w:pPr>
              <w:spacing w:after="0"/>
              <w:ind w:left="0"/>
              <w:jc w:val="left"/>
            </w:pPr>
            <w:r>
              <w:rPr>
                <w:rFonts w:ascii="Arial"/>
                <w:b w:val="false"/>
                <w:i w:val="false"/>
                <w:color w:val="000000"/>
                <w:sz w:val="15"/>
              </w:rPr>
              <w:t>8) "КІФ" - для корпоративного інвестиційного фонду;</w:t>
            </w:r>
          </w:p>
          <w:bookmarkEnd w:id="984"/>
          <w:bookmarkStart w:name="988" w:id="985"/>
          <w:p>
            <w:pPr>
              <w:spacing w:after="0"/>
              <w:ind w:left="0"/>
              <w:jc w:val="left"/>
            </w:pPr>
            <w:r>
              <w:rPr>
                <w:rFonts w:ascii="Arial"/>
                <w:b w:val="false"/>
                <w:i w:val="false"/>
                <w:color w:val="000000"/>
                <w:sz w:val="15"/>
              </w:rPr>
              <w:t>9) "У" - для управителя;</w:t>
            </w:r>
          </w:p>
          <w:bookmarkEnd w:id="985"/>
          <w:bookmarkStart w:name="989" w:id="986"/>
          <w:p>
            <w:pPr>
              <w:spacing w:after="0"/>
              <w:ind w:left="0"/>
              <w:jc w:val="left"/>
            </w:pPr>
            <w:r>
              <w:rPr>
                <w:rFonts w:ascii="Arial"/>
                <w:b w:val="false"/>
                <w:i w:val="false"/>
                <w:color w:val="000000"/>
                <w:sz w:val="15"/>
              </w:rPr>
              <w:t>10) "А" - для адміністратора;</w:t>
            </w:r>
          </w:p>
          <w:bookmarkEnd w:id="986"/>
          <w:bookmarkStart w:name="990" w:id="987"/>
          <w:p>
            <w:pPr>
              <w:spacing w:after="0"/>
              <w:ind w:left="0"/>
              <w:jc w:val="left"/>
            </w:pPr>
            <w:r>
              <w:rPr>
                <w:rFonts w:ascii="Arial"/>
                <w:b w:val="false"/>
                <w:i w:val="false"/>
                <w:color w:val="000000"/>
                <w:sz w:val="15"/>
              </w:rPr>
              <w:t>11) "ТЦП" - для торговця цінними паперами;</w:t>
            </w:r>
          </w:p>
          <w:bookmarkEnd w:id="987"/>
          <w:bookmarkStart w:name="991" w:id="988"/>
          <w:p>
            <w:pPr>
              <w:spacing w:after="0"/>
              <w:ind w:left="0"/>
              <w:jc w:val="left"/>
            </w:pPr>
            <w:r>
              <w:rPr>
                <w:rFonts w:ascii="Arial"/>
                <w:b w:val="false"/>
                <w:i w:val="false"/>
                <w:color w:val="000000"/>
                <w:sz w:val="15"/>
              </w:rPr>
              <w:t>12) "ФБ" - для фондової біржі;</w:t>
            </w:r>
          </w:p>
          <w:bookmarkEnd w:id="988"/>
          <w:bookmarkStart w:name="992" w:id="989"/>
          <w:p>
            <w:pPr>
              <w:spacing w:after="0"/>
              <w:ind w:left="0"/>
              <w:jc w:val="left"/>
            </w:pPr>
            <w:r>
              <w:rPr>
                <w:rFonts w:ascii="Arial"/>
                <w:b w:val="false"/>
                <w:i w:val="false"/>
                <w:color w:val="000000"/>
                <w:sz w:val="15"/>
              </w:rPr>
              <w:t>13) "КУА" - для компанії з управління активами;</w:t>
            </w:r>
          </w:p>
          <w:bookmarkEnd w:id="989"/>
          <w:bookmarkStart w:name="993" w:id="990"/>
          <w:p>
            <w:pPr>
              <w:spacing w:after="0"/>
              <w:ind w:left="0"/>
              <w:jc w:val="left"/>
            </w:pPr>
            <w:r>
              <w:rPr>
                <w:rFonts w:ascii="Arial"/>
                <w:b w:val="false"/>
                <w:i w:val="false"/>
                <w:color w:val="000000"/>
                <w:sz w:val="15"/>
              </w:rPr>
              <w:t>14) "СК" - для страхової компанії;</w:t>
            </w:r>
          </w:p>
          <w:bookmarkEnd w:id="990"/>
          <w:bookmarkStart w:name="994" w:id="991"/>
          <w:p>
            <w:pPr>
              <w:spacing w:after="0"/>
              <w:ind w:left="0"/>
              <w:jc w:val="left"/>
            </w:pPr>
            <w:r>
              <w:rPr>
                <w:rFonts w:ascii="Arial"/>
                <w:b w:val="false"/>
                <w:i w:val="false"/>
                <w:color w:val="000000"/>
                <w:sz w:val="15"/>
              </w:rPr>
              <w:t>15) "НПФ" - для недержавного пенсійного фонду;</w:t>
            </w:r>
          </w:p>
          <w:bookmarkEnd w:id="991"/>
          <w:bookmarkStart w:name="995" w:id="992"/>
          <w:p>
            <w:pPr>
              <w:spacing w:after="0"/>
              <w:ind w:left="0"/>
              <w:jc w:val="left"/>
            </w:pPr>
            <w:r>
              <w:rPr>
                <w:rFonts w:ascii="Arial"/>
                <w:b w:val="false"/>
                <w:i w:val="false"/>
                <w:color w:val="000000"/>
                <w:sz w:val="15"/>
              </w:rPr>
              <w:t>16) "ДУ" - для депозитарної установи;</w:t>
            </w:r>
          </w:p>
          <w:bookmarkEnd w:id="992"/>
          <w:bookmarkStart w:name="996" w:id="993"/>
          <w:p>
            <w:pPr>
              <w:spacing w:after="0"/>
              <w:ind w:left="0"/>
              <w:jc w:val="left"/>
            </w:pPr>
            <w:r>
              <w:rPr>
                <w:rFonts w:ascii="Arial"/>
                <w:b w:val="false"/>
                <w:i w:val="false"/>
                <w:color w:val="000000"/>
                <w:sz w:val="15"/>
              </w:rPr>
              <w:t>17) "К" - для клірингової установи;</w:t>
            </w:r>
          </w:p>
          <w:bookmarkEnd w:id="993"/>
          <w:bookmarkStart w:name="997" w:id="994"/>
          <w:p>
            <w:pPr>
              <w:spacing w:after="0"/>
              <w:ind w:left="0"/>
              <w:jc w:val="left"/>
            </w:pPr>
            <w:r>
              <w:rPr>
                <w:rFonts w:ascii="Arial"/>
                <w:b w:val="false"/>
                <w:i w:val="false"/>
                <w:color w:val="000000"/>
                <w:sz w:val="15"/>
              </w:rPr>
              <w:t>18) "ЦД" - для Центрального депозитарію цінних паперів;</w:t>
            </w:r>
          </w:p>
          <w:bookmarkEnd w:id="994"/>
          <w:bookmarkStart w:name="998" w:id="995"/>
          <w:p>
            <w:pPr>
              <w:spacing w:after="0"/>
              <w:ind w:left="0"/>
              <w:jc w:val="left"/>
            </w:pPr>
            <w:r>
              <w:rPr>
                <w:rFonts w:ascii="Arial"/>
                <w:b w:val="false"/>
                <w:i w:val="false"/>
                <w:color w:val="000000"/>
                <w:sz w:val="15"/>
              </w:rPr>
              <w:t>19) "РЦ" - для Розрахункового центру з обслуговування договорів на фінансових ринках;</w:t>
            </w:r>
          </w:p>
          <w:bookmarkEnd w:id="995"/>
          <w:bookmarkStart w:name="999" w:id="996"/>
          <w:p>
            <w:pPr>
              <w:spacing w:after="0"/>
              <w:ind w:left="0"/>
              <w:jc w:val="left"/>
            </w:pPr>
            <w:r>
              <w:rPr>
                <w:rFonts w:ascii="Arial"/>
                <w:b w:val="false"/>
                <w:i w:val="false"/>
                <w:color w:val="000000"/>
                <w:sz w:val="15"/>
              </w:rPr>
              <w:t>20) "ЮО" - для іншої юридичної особи.</w:t>
            </w:r>
          </w:p>
          <w:bookmarkEnd w:id="996"/>
        </w:tc>
      </w:tr>
    </w:tbl>
    <w:p>
      <w:pPr>
        <w:spacing/>
        <w:ind w:left="0"/>
        <w:jc w:val="left"/>
      </w:pPr>
      <w:r>
        <w:br/>
      </w:r>
    </w:p>
    <w:bookmarkStart w:name="1000" w:id="997"/>
    <w:p>
      <w:pPr>
        <w:spacing w:after="0"/>
        <w:ind w:firstLine="240"/>
        <w:jc w:val="left"/>
      </w:pPr>
      <w:r>
        <w:rPr>
          <w:rFonts w:ascii="Arial"/>
          <w:b w:val="false"/>
          <w:i w:val="false"/>
          <w:color w:val="000000"/>
          <w:sz w:val="18"/>
        </w:rPr>
        <w:t xml:space="preserve"> </w:t>
      </w:r>
    </w:p>
    <w:bookmarkEnd w:id="997"/>
    <w:bookmarkStart w:name="1001" w:id="998"/>
    <w:p>
      <w:pPr>
        <w:spacing w:after="0"/>
        <w:ind w:firstLine="240"/>
        <w:jc w:val="right"/>
      </w:pPr>
      <w:r>
        <w:rPr>
          <w:rFonts w:ascii="Arial"/>
          <w:b w:val="false"/>
          <w:i w:val="false"/>
          <w:color w:val="000000"/>
          <w:sz w:val="18"/>
        </w:rPr>
        <w:t>Додаток 15</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9 пункту 2 розділу II)</w:t>
      </w:r>
    </w:p>
    <w:bookmarkEnd w:id="998"/>
    <w:bookmarkStart w:name="1002" w:id="999"/>
    <w:p>
      <w:pPr>
        <w:pStyle w:val="Heading3"/>
        <w:spacing w:after="0"/>
        <w:ind w:left="0"/>
        <w:jc w:val="center"/>
      </w:pPr>
      <w:r>
        <w:rPr>
          <w:rFonts w:ascii="Arial"/>
          <w:color w:val="000000"/>
          <w:sz w:val="27"/>
        </w:rPr>
        <w:t>Довідка про асоційованих осіб фізичної особи - власника з прямою істотною участю у заявника*</w:t>
      </w:r>
    </w:p>
    <w:bookmarkEnd w:id="99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037"/>
        <w:gridCol w:w="1038"/>
        <w:gridCol w:w="946"/>
        <w:gridCol w:w="946"/>
        <w:gridCol w:w="1228"/>
        <w:gridCol w:w="863"/>
        <w:gridCol w:w="1137"/>
        <w:gridCol w:w="1043"/>
        <w:gridCol w:w="947"/>
      </w:tblGrid>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03" w:id="1000"/>
          <w:p>
            <w:pPr>
              <w:spacing w:after="0"/>
              <w:ind w:left="0"/>
              <w:jc w:val="center"/>
            </w:pPr>
            <w:r>
              <w:rPr>
                <w:rFonts w:ascii="Arial"/>
                <w:b w:val="false"/>
                <w:i w:val="false"/>
                <w:color w:val="000000"/>
                <w:sz w:val="15"/>
              </w:rPr>
              <w:t>N</w:t>
            </w:r>
          </w:p>
          <w:bookmarkEnd w:id="1000"/>
        </w:tc>
        <w:tc>
          <w:tcPr>
            <w:tcW w:w="1037" w:type="dxa"/>
            <w:tcBorders>
              <w:top w:val="outset" w:color="000000" w:sz="8"/>
              <w:left w:val="outset" w:color="000000" w:sz="8"/>
              <w:bottom w:val="outset" w:color="000000" w:sz="8"/>
              <w:right w:val="outset" w:color="000000" w:sz="8"/>
            </w:tcBorders>
            <w:vAlign w:val="top"/>
          </w:tcPr>
          <w:bookmarkStart w:name="1004" w:id="1001"/>
          <w:p>
            <w:pPr>
              <w:spacing w:after="0"/>
              <w:ind w:left="0"/>
              <w:jc w:val="center"/>
            </w:pPr>
            <w:r>
              <w:rPr>
                <w:rFonts w:ascii="Arial"/>
                <w:b w:val="false"/>
                <w:i w:val="false"/>
                <w:color w:val="000000"/>
                <w:sz w:val="15"/>
              </w:rPr>
              <w:t>Прізвище, ім'я, по батькові (за наявності) фізичної особи - власника з істотною участю у заявника</w:t>
            </w:r>
          </w:p>
          <w:bookmarkEnd w:id="1001"/>
        </w:tc>
        <w:tc>
          <w:tcPr>
            <w:tcW w:w="1038" w:type="dxa"/>
            <w:tcBorders>
              <w:top w:val="outset" w:color="000000" w:sz="8"/>
              <w:left w:val="outset" w:color="000000" w:sz="8"/>
              <w:bottom w:val="outset" w:color="000000" w:sz="8"/>
              <w:right w:val="outset" w:color="000000" w:sz="8"/>
            </w:tcBorders>
            <w:vAlign w:val="top"/>
          </w:tcPr>
          <w:bookmarkStart w:name="1005" w:id="1002"/>
          <w:p>
            <w:pPr>
              <w:spacing w:after="0"/>
              <w:ind w:left="0"/>
              <w:jc w:val="center"/>
            </w:pPr>
            <w:r>
              <w:rPr>
                <w:rFonts w:ascii="Arial"/>
                <w:b w:val="false"/>
                <w:i w:val="false"/>
                <w:color w:val="000000"/>
                <w:sz w:val="15"/>
              </w:rPr>
              <w:t>Прізвище, ім'я, по батькові (за наявності) асоційованої особи фізичної особи - власника з прямою істотною участю у заявника</w:t>
            </w:r>
          </w:p>
          <w:bookmarkEnd w:id="1002"/>
        </w:tc>
        <w:tc>
          <w:tcPr>
            <w:tcW w:w="946" w:type="dxa"/>
            <w:tcBorders>
              <w:top w:val="outset" w:color="000000" w:sz="8"/>
              <w:left w:val="outset" w:color="000000" w:sz="8"/>
              <w:bottom w:val="outset" w:color="000000" w:sz="8"/>
              <w:right w:val="outset" w:color="000000" w:sz="8"/>
            </w:tcBorders>
            <w:vAlign w:val="top"/>
          </w:tcPr>
          <w:bookmarkStart w:name="1006" w:id="1003"/>
          <w:p>
            <w:pPr>
              <w:spacing w:after="0"/>
              <w:ind w:left="0"/>
              <w:jc w:val="center"/>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податку</w:t>
            </w:r>
            <w:r>
              <w:rPr>
                <w:rFonts w:ascii="Arial"/>
                <w:b w:val="false"/>
                <w:i w:val="false"/>
                <w:color w:val="000000"/>
                <w:sz w:val="15"/>
              </w:rPr>
              <w:t xml:space="preserve"> або серія (за наявності) та номер паспорта асоційованої особи **</w:t>
            </w:r>
          </w:p>
          <w:bookmarkEnd w:id="1003"/>
        </w:tc>
        <w:tc>
          <w:tcPr>
            <w:tcW w:w="946" w:type="dxa"/>
            <w:tcBorders>
              <w:top w:val="outset" w:color="000000" w:sz="8"/>
              <w:left w:val="outset" w:color="000000" w:sz="8"/>
              <w:bottom w:val="outset" w:color="000000" w:sz="8"/>
              <w:right w:val="outset" w:color="000000" w:sz="8"/>
            </w:tcBorders>
            <w:vAlign w:val="top"/>
          </w:tcPr>
          <w:bookmarkStart w:name="1007" w:id="1004"/>
          <w:p>
            <w:pPr>
              <w:spacing w:after="0"/>
              <w:ind w:left="0"/>
              <w:jc w:val="center"/>
            </w:pPr>
            <w:r>
              <w:rPr>
                <w:rFonts w:ascii="Arial"/>
                <w:b w:val="false"/>
                <w:i w:val="false"/>
                <w:color w:val="000000"/>
                <w:sz w:val="15"/>
              </w:rPr>
              <w:t>Ступінь родинного зв'язку згідно з терміном "асоційовані особи"</w:t>
            </w:r>
          </w:p>
          <w:bookmarkEnd w:id="1004"/>
        </w:tc>
        <w:tc>
          <w:tcPr>
            <w:tcW w:w="1228" w:type="dxa"/>
            <w:tcBorders>
              <w:top w:val="outset" w:color="000000" w:sz="8"/>
              <w:left w:val="outset" w:color="000000" w:sz="8"/>
              <w:bottom w:val="outset" w:color="000000" w:sz="8"/>
              <w:right w:val="outset" w:color="000000" w:sz="8"/>
            </w:tcBorders>
            <w:vAlign w:val="top"/>
          </w:tcPr>
          <w:bookmarkStart w:name="1008" w:id="1005"/>
          <w:p>
            <w:pPr>
              <w:spacing w:after="0"/>
              <w:ind w:left="0"/>
              <w:jc w:val="center"/>
            </w:pPr>
            <w:r>
              <w:rPr>
                <w:rFonts w:ascii="Arial"/>
                <w:b w:val="false"/>
                <w:i w:val="false"/>
                <w:color w:val="000000"/>
                <w:sz w:val="15"/>
              </w:rPr>
              <w:t>Повне найменування юридичної особи, де асоційована особа фізичної особи - прямого власника з істотною участю у заявника працює або має частку у статутному капіталі 10 і більше відсотків</w:t>
            </w:r>
          </w:p>
          <w:bookmarkEnd w:id="1005"/>
        </w:tc>
        <w:tc>
          <w:tcPr>
            <w:tcW w:w="863" w:type="dxa"/>
            <w:tcBorders>
              <w:top w:val="outset" w:color="000000" w:sz="8"/>
              <w:left w:val="outset" w:color="000000" w:sz="8"/>
              <w:bottom w:val="outset" w:color="000000" w:sz="8"/>
              <w:right w:val="outset" w:color="000000" w:sz="8"/>
            </w:tcBorders>
            <w:vAlign w:val="top"/>
          </w:tcPr>
          <w:bookmarkStart w:name="1009" w:id="1006"/>
          <w:p>
            <w:pPr>
              <w:spacing w:after="0"/>
              <w:ind w:left="0"/>
              <w:jc w:val="center"/>
            </w:pPr>
            <w:r>
              <w:rPr>
                <w:rFonts w:ascii="Arial"/>
                <w:b w:val="false"/>
                <w:i w:val="false"/>
                <w:color w:val="000000"/>
                <w:sz w:val="15"/>
              </w:rPr>
              <w:t>Ідентифікаційний код юридичної особи згідно з ЄДРПОУ, код LEI (за наявності)</w:t>
            </w:r>
          </w:p>
          <w:bookmarkEnd w:id="1006"/>
        </w:tc>
        <w:tc>
          <w:tcPr>
            <w:tcW w:w="1137" w:type="dxa"/>
            <w:tcBorders>
              <w:top w:val="outset" w:color="000000" w:sz="8"/>
              <w:left w:val="outset" w:color="000000" w:sz="8"/>
              <w:bottom w:val="outset" w:color="000000" w:sz="8"/>
              <w:right w:val="outset" w:color="000000" w:sz="8"/>
            </w:tcBorders>
            <w:vAlign w:val="top"/>
          </w:tcPr>
          <w:bookmarkStart w:name="1010" w:id="1007"/>
          <w:p>
            <w:pPr>
              <w:spacing w:after="0"/>
              <w:ind w:left="0"/>
              <w:jc w:val="center"/>
            </w:pPr>
            <w:r>
              <w:rPr>
                <w:rFonts w:ascii="Arial"/>
                <w:b w:val="false"/>
                <w:i w:val="false"/>
                <w:color w:val="000000"/>
                <w:sz w:val="15"/>
              </w:rPr>
              <w:t>Символ юридичної особи***</w:t>
            </w:r>
          </w:p>
          <w:bookmarkEnd w:id="1007"/>
        </w:tc>
        <w:tc>
          <w:tcPr>
            <w:tcW w:w="1043" w:type="dxa"/>
            <w:tcBorders>
              <w:top w:val="outset" w:color="000000" w:sz="8"/>
              <w:left w:val="outset" w:color="000000" w:sz="8"/>
              <w:bottom w:val="outset" w:color="000000" w:sz="8"/>
              <w:right w:val="outset" w:color="000000" w:sz="8"/>
            </w:tcBorders>
            <w:vAlign w:val="top"/>
          </w:tcPr>
          <w:bookmarkStart w:name="1011" w:id="1008"/>
          <w:p>
            <w:pPr>
              <w:spacing w:after="0"/>
              <w:ind w:left="0"/>
              <w:jc w:val="center"/>
            </w:pPr>
            <w:r>
              <w:rPr>
                <w:rFonts w:ascii="Arial"/>
                <w:b w:val="false"/>
                <w:i w:val="false"/>
                <w:color w:val="000000"/>
                <w:sz w:val="15"/>
              </w:rPr>
              <w:t>Частка у статутному капіталі юридичної особи асоційованої особи - прямого власника з істотною участю у заявника, що становить 10 і більше відсотків</w:t>
            </w:r>
          </w:p>
          <w:bookmarkEnd w:id="1008"/>
        </w:tc>
        <w:tc>
          <w:tcPr>
            <w:tcW w:w="947" w:type="dxa"/>
            <w:tcBorders>
              <w:top w:val="outset" w:color="000000" w:sz="8"/>
              <w:left w:val="outset" w:color="000000" w:sz="8"/>
              <w:bottom w:val="outset" w:color="000000" w:sz="8"/>
              <w:right w:val="outset" w:color="000000" w:sz="8"/>
            </w:tcBorders>
            <w:vAlign w:val="top"/>
          </w:tcPr>
          <w:bookmarkStart w:name="1012" w:id="1009"/>
          <w:p>
            <w:pPr>
              <w:spacing w:after="0"/>
              <w:ind w:left="0"/>
              <w:jc w:val="center"/>
            </w:pPr>
            <w:r>
              <w:rPr>
                <w:rFonts w:ascii="Arial"/>
                <w:b w:val="false"/>
                <w:i w:val="false"/>
                <w:color w:val="000000"/>
                <w:sz w:val="15"/>
              </w:rPr>
              <w:t>Посада, яку займає в юридичній особі асоційована особа прямого власника з істотною участю у заявника</w:t>
            </w:r>
          </w:p>
          <w:bookmarkEnd w:id="1009"/>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13" w:id="1010"/>
          <w:p>
            <w:pPr>
              <w:spacing w:after="0"/>
              <w:ind w:left="0"/>
              <w:jc w:val="center"/>
            </w:pPr>
            <w:r>
              <w:rPr>
                <w:rFonts w:ascii="Arial"/>
                <w:b w:val="false"/>
                <w:i w:val="false"/>
                <w:color w:val="000000"/>
                <w:sz w:val="15"/>
              </w:rPr>
              <w:t xml:space="preserve"> </w:t>
            </w:r>
          </w:p>
          <w:bookmarkEnd w:id="1010"/>
        </w:tc>
        <w:tc>
          <w:tcPr>
            <w:tcW w:w="1037" w:type="dxa"/>
            <w:tcBorders>
              <w:top w:val="outset" w:color="000000" w:sz="8"/>
              <w:left w:val="outset" w:color="000000" w:sz="8"/>
              <w:bottom w:val="outset" w:color="000000" w:sz="8"/>
              <w:right w:val="outset" w:color="000000" w:sz="8"/>
            </w:tcBorders>
            <w:vAlign w:val="top"/>
          </w:tcPr>
          <w:bookmarkStart w:name="1014" w:id="1011"/>
          <w:p>
            <w:pPr>
              <w:spacing w:after="0"/>
              <w:ind w:left="0"/>
              <w:jc w:val="center"/>
            </w:pPr>
            <w:r>
              <w:rPr>
                <w:rFonts w:ascii="Arial"/>
                <w:b w:val="false"/>
                <w:i w:val="false"/>
                <w:color w:val="000000"/>
                <w:sz w:val="15"/>
              </w:rPr>
              <w:t>1</w:t>
            </w:r>
          </w:p>
          <w:bookmarkEnd w:id="1011"/>
        </w:tc>
        <w:tc>
          <w:tcPr>
            <w:tcW w:w="1038" w:type="dxa"/>
            <w:tcBorders>
              <w:top w:val="outset" w:color="000000" w:sz="8"/>
              <w:left w:val="outset" w:color="000000" w:sz="8"/>
              <w:bottom w:val="outset" w:color="000000" w:sz="8"/>
              <w:right w:val="outset" w:color="000000" w:sz="8"/>
            </w:tcBorders>
            <w:vAlign w:val="top"/>
          </w:tcPr>
          <w:bookmarkStart w:name="1015" w:id="1012"/>
          <w:p>
            <w:pPr>
              <w:spacing w:after="0"/>
              <w:ind w:left="0"/>
              <w:jc w:val="center"/>
            </w:pPr>
            <w:r>
              <w:rPr>
                <w:rFonts w:ascii="Arial"/>
                <w:b w:val="false"/>
                <w:i w:val="false"/>
                <w:color w:val="000000"/>
                <w:sz w:val="15"/>
              </w:rPr>
              <w:t>2</w:t>
            </w:r>
          </w:p>
          <w:bookmarkEnd w:id="1012"/>
        </w:tc>
        <w:tc>
          <w:tcPr>
            <w:tcW w:w="946" w:type="dxa"/>
            <w:tcBorders>
              <w:top w:val="outset" w:color="000000" w:sz="8"/>
              <w:left w:val="outset" w:color="000000" w:sz="8"/>
              <w:bottom w:val="outset" w:color="000000" w:sz="8"/>
              <w:right w:val="outset" w:color="000000" w:sz="8"/>
            </w:tcBorders>
            <w:vAlign w:val="top"/>
          </w:tcPr>
          <w:bookmarkStart w:name="1016" w:id="1013"/>
          <w:p>
            <w:pPr>
              <w:spacing w:after="0"/>
              <w:ind w:left="0"/>
              <w:jc w:val="center"/>
            </w:pPr>
            <w:r>
              <w:rPr>
                <w:rFonts w:ascii="Arial"/>
                <w:b w:val="false"/>
                <w:i w:val="false"/>
                <w:color w:val="000000"/>
                <w:sz w:val="15"/>
              </w:rPr>
              <w:t>3</w:t>
            </w:r>
          </w:p>
          <w:bookmarkEnd w:id="1013"/>
        </w:tc>
        <w:tc>
          <w:tcPr>
            <w:tcW w:w="946" w:type="dxa"/>
            <w:tcBorders>
              <w:top w:val="outset" w:color="000000" w:sz="8"/>
              <w:left w:val="outset" w:color="000000" w:sz="8"/>
              <w:bottom w:val="outset" w:color="000000" w:sz="8"/>
              <w:right w:val="outset" w:color="000000" w:sz="8"/>
            </w:tcBorders>
            <w:vAlign w:val="top"/>
          </w:tcPr>
          <w:bookmarkStart w:name="1017" w:id="1014"/>
          <w:p>
            <w:pPr>
              <w:spacing w:after="0"/>
              <w:ind w:left="0"/>
              <w:jc w:val="center"/>
            </w:pPr>
            <w:r>
              <w:rPr>
                <w:rFonts w:ascii="Arial"/>
                <w:b w:val="false"/>
                <w:i w:val="false"/>
                <w:color w:val="000000"/>
                <w:sz w:val="15"/>
              </w:rPr>
              <w:t>4</w:t>
            </w:r>
          </w:p>
          <w:bookmarkEnd w:id="1014"/>
        </w:tc>
        <w:tc>
          <w:tcPr>
            <w:tcW w:w="1228" w:type="dxa"/>
            <w:tcBorders>
              <w:top w:val="outset" w:color="000000" w:sz="8"/>
              <w:left w:val="outset" w:color="000000" w:sz="8"/>
              <w:bottom w:val="outset" w:color="000000" w:sz="8"/>
              <w:right w:val="outset" w:color="000000" w:sz="8"/>
            </w:tcBorders>
            <w:vAlign w:val="top"/>
          </w:tcPr>
          <w:bookmarkStart w:name="1018" w:id="1015"/>
          <w:p>
            <w:pPr>
              <w:spacing w:after="0"/>
              <w:ind w:left="0"/>
              <w:jc w:val="center"/>
            </w:pPr>
            <w:r>
              <w:rPr>
                <w:rFonts w:ascii="Arial"/>
                <w:b w:val="false"/>
                <w:i w:val="false"/>
                <w:color w:val="000000"/>
                <w:sz w:val="15"/>
              </w:rPr>
              <w:t>5</w:t>
            </w:r>
          </w:p>
          <w:bookmarkEnd w:id="1015"/>
        </w:tc>
        <w:tc>
          <w:tcPr>
            <w:tcW w:w="863" w:type="dxa"/>
            <w:tcBorders>
              <w:top w:val="outset" w:color="000000" w:sz="8"/>
              <w:left w:val="outset" w:color="000000" w:sz="8"/>
              <w:bottom w:val="outset" w:color="000000" w:sz="8"/>
              <w:right w:val="outset" w:color="000000" w:sz="8"/>
            </w:tcBorders>
            <w:vAlign w:val="top"/>
          </w:tcPr>
          <w:bookmarkStart w:name="1019" w:id="1016"/>
          <w:p>
            <w:pPr>
              <w:spacing w:after="0"/>
              <w:ind w:left="0"/>
              <w:jc w:val="center"/>
            </w:pPr>
            <w:r>
              <w:rPr>
                <w:rFonts w:ascii="Arial"/>
                <w:b w:val="false"/>
                <w:i w:val="false"/>
                <w:color w:val="000000"/>
                <w:sz w:val="15"/>
              </w:rPr>
              <w:t>6</w:t>
            </w:r>
          </w:p>
          <w:bookmarkEnd w:id="1016"/>
        </w:tc>
        <w:tc>
          <w:tcPr>
            <w:tcW w:w="1137" w:type="dxa"/>
            <w:tcBorders>
              <w:top w:val="outset" w:color="000000" w:sz="8"/>
              <w:left w:val="outset" w:color="000000" w:sz="8"/>
              <w:bottom w:val="outset" w:color="000000" w:sz="8"/>
              <w:right w:val="outset" w:color="000000" w:sz="8"/>
            </w:tcBorders>
            <w:vAlign w:val="top"/>
          </w:tcPr>
          <w:bookmarkStart w:name="1020" w:id="1017"/>
          <w:p>
            <w:pPr>
              <w:spacing w:after="0"/>
              <w:ind w:left="0"/>
              <w:jc w:val="center"/>
            </w:pPr>
            <w:r>
              <w:rPr>
                <w:rFonts w:ascii="Arial"/>
                <w:b w:val="false"/>
                <w:i w:val="false"/>
                <w:color w:val="000000"/>
                <w:sz w:val="15"/>
              </w:rPr>
              <w:t>7</w:t>
            </w:r>
          </w:p>
          <w:bookmarkEnd w:id="1017"/>
        </w:tc>
        <w:tc>
          <w:tcPr>
            <w:tcW w:w="1043" w:type="dxa"/>
            <w:tcBorders>
              <w:top w:val="outset" w:color="000000" w:sz="8"/>
              <w:left w:val="outset" w:color="000000" w:sz="8"/>
              <w:bottom w:val="outset" w:color="000000" w:sz="8"/>
              <w:right w:val="outset" w:color="000000" w:sz="8"/>
            </w:tcBorders>
            <w:vAlign w:val="top"/>
          </w:tcPr>
          <w:bookmarkStart w:name="1021" w:id="1018"/>
          <w:p>
            <w:pPr>
              <w:spacing w:after="0"/>
              <w:ind w:left="0"/>
              <w:jc w:val="center"/>
            </w:pPr>
            <w:r>
              <w:rPr>
                <w:rFonts w:ascii="Arial"/>
                <w:b w:val="false"/>
                <w:i w:val="false"/>
                <w:color w:val="000000"/>
                <w:sz w:val="15"/>
              </w:rPr>
              <w:t>8</w:t>
            </w:r>
          </w:p>
          <w:bookmarkEnd w:id="1018"/>
        </w:tc>
        <w:tc>
          <w:tcPr>
            <w:tcW w:w="947" w:type="dxa"/>
            <w:tcBorders>
              <w:top w:val="outset" w:color="000000" w:sz="8"/>
              <w:left w:val="outset" w:color="000000" w:sz="8"/>
              <w:bottom w:val="outset" w:color="000000" w:sz="8"/>
              <w:right w:val="outset" w:color="000000" w:sz="8"/>
            </w:tcBorders>
            <w:vAlign w:val="top"/>
          </w:tcPr>
          <w:bookmarkStart w:name="1022" w:id="1019"/>
          <w:p>
            <w:pPr>
              <w:spacing w:after="0"/>
              <w:ind w:left="0"/>
              <w:jc w:val="center"/>
            </w:pPr>
            <w:r>
              <w:rPr>
                <w:rFonts w:ascii="Arial"/>
                <w:b w:val="false"/>
                <w:i w:val="false"/>
                <w:color w:val="000000"/>
                <w:sz w:val="15"/>
              </w:rPr>
              <w:t>9</w:t>
            </w:r>
          </w:p>
          <w:bookmarkEnd w:id="1019"/>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23" w:id="1020"/>
          <w:p>
            <w:pPr>
              <w:spacing w:after="0"/>
              <w:ind w:left="0"/>
              <w:jc w:val="left"/>
            </w:pPr>
            <w:r>
              <w:rPr>
                <w:rFonts w:ascii="Arial"/>
                <w:b w:val="false"/>
                <w:i w:val="false"/>
                <w:color w:val="000000"/>
                <w:sz w:val="15"/>
              </w:rPr>
              <w:t>1</w:t>
            </w:r>
          </w:p>
          <w:bookmarkEnd w:id="1020"/>
        </w:tc>
        <w:tc>
          <w:tcPr>
            <w:tcW w:w="1037" w:type="dxa"/>
            <w:tcBorders>
              <w:top w:val="outset" w:color="000000" w:sz="8"/>
              <w:left w:val="outset" w:color="000000" w:sz="8"/>
              <w:bottom w:val="outset" w:color="000000" w:sz="8"/>
              <w:right w:val="outset" w:color="000000" w:sz="8"/>
            </w:tcBorders>
            <w:vAlign w:val="top"/>
          </w:tcPr>
          <w:bookmarkStart w:name="1024" w:id="1021"/>
          <w:p>
            <w:pPr>
              <w:spacing w:after="0"/>
              <w:ind w:left="0"/>
              <w:jc w:val="center"/>
            </w:pPr>
            <w:r>
              <w:rPr>
                <w:rFonts w:ascii="Arial"/>
                <w:b w:val="false"/>
                <w:i w:val="false"/>
                <w:color w:val="000000"/>
                <w:sz w:val="15"/>
              </w:rPr>
              <w:t xml:space="preserve"> </w:t>
            </w:r>
          </w:p>
          <w:bookmarkEnd w:id="1021"/>
        </w:tc>
        <w:tc>
          <w:tcPr>
            <w:tcW w:w="1038" w:type="dxa"/>
            <w:tcBorders>
              <w:top w:val="outset" w:color="000000" w:sz="8"/>
              <w:left w:val="outset" w:color="000000" w:sz="8"/>
              <w:bottom w:val="outset" w:color="000000" w:sz="8"/>
              <w:right w:val="outset" w:color="000000" w:sz="8"/>
            </w:tcBorders>
            <w:vAlign w:val="top"/>
          </w:tcPr>
          <w:bookmarkStart w:name="1025" w:id="1022"/>
          <w:p>
            <w:pPr>
              <w:spacing w:after="0"/>
              <w:ind w:left="0"/>
              <w:jc w:val="left"/>
            </w:pPr>
            <w:r>
              <w:rPr>
                <w:rFonts w:ascii="Arial"/>
                <w:b w:val="false"/>
                <w:i w:val="false"/>
                <w:color w:val="000000"/>
                <w:sz w:val="15"/>
              </w:rPr>
              <w:t xml:space="preserve"> </w:t>
            </w:r>
          </w:p>
          <w:bookmarkEnd w:id="1022"/>
        </w:tc>
        <w:tc>
          <w:tcPr>
            <w:tcW w:w="946" w:type="dxa"/>
            <w:tcBorders>
              <w:top w:val="outset" w:color="000000" w:sz="8"/>
              <w:left w:val="outset" w:color="000000" w:sz="8"/>
              <w:bottom w:val="outset" w:color="000000" w:sz="8"/>
              <w:right w:val="outset" w:color="000000" w:sz="8"/>
            </w:tcBorders>
            <w:vAlign w:val="top"/>
          </w:tcPr>
          <w:bookmarkStart w:name="1026" w:id="1023"/>
          <w:p>
            <w:pPr>
              <w:spacing w:after="0"/>
              <w:ind w:left="0"/>
              <w:jc w:val="left"/>
            </w:pPr>
            <w:r>
              <w:rPr>
                <w:rFonts w:ascii="Arial"/>
                <w:b w:val="false"/>
                <w:i w:val="false"/>
                <w:color w:val="000000"/>
                <w:sz w:val="15"/>
              </w:rPr>
              <w:t xml:space="preserve"> </w:t>
            </w:r>
          </w:p>
          <w:bookmarkEnd w:id="1023"/>
        </w:tc>
        <w:tc>
          <w:tcPr>
            <w:tcW w:w="946" w:type="dxa"/>
            <w:tcBorders>
              <w:top w:val="outset" w:color="000000" w:sz="8"/>
              <w:left w:val="outset" w:color="000000" w:sz="8"/>
              <w:bottom w:val="outset" w:color="000000" w:sz="8"/>
              <w:right w:val="outset" w:color="000000" w:sz="8"/>
            </w:tcBorders>
            <w:vAlign w:val="top"/>
          </w:tcPr>
          <w:bookmarkStart w:name="1027" w:id="1024"/>
          <w:p>
            <w:pPr>
              <w:spacing w:after="0"/>
              <w:ind w:left="0"/>
              <w:jc w:val="left"/>
            </w:pPr>
            <w:r>
              <w:rPr>
                <w:rFonts w:ascii="Arial"/>
                <w:b w:val="false"/>
                <w:i w:val="false"/>
                <w:color w:val="000000"/>
                <w:sz w:val="15"/>
              </w:rPr>
              <w:t xml:space="preserve"> </w:t>
            </w:r>
          </w:p>
          <w:bookmarkEnd w:id="1024"/>
        </w:tc>
        <w:tc>
          <w:tcPr>
            <w:tcW w:w="1228" w:type="dxa"/>
            <w:tcBorders>
              <w:top w:val="outset" w:color="000000" w:sz="8"/>
              <w:left w:val="outset" w:color="000000" w:sz="8"/>
              <w:bottom w:val="outset" w:color="000000" w:sz="8"/>
              <w:right w:val="outset" w:color="000000" w:sz="8"/>
            </w:tcBorders>
            <w:vAlign w:val="top"/>
          </w:tcPr>
          <w:bookmarkStart w:name="1028" w:id="1025"/>
          <w:p>
            <w:pPr>
              <w:spacing w:after="0"/>
              <w:ind w:left="0"/>
              <w:jc w:val="left"/>
            </w:pPr>
            <w:r>
              <w:rPr>
                <w:rFonts w:ascii="Arial"/>
                <w:b w:val="false"/>
                <w:i w:val="false"/>
                <w:color w:val="000000"/>
                <w:sz w:val="15"/>
              </w:rPr>
              <w:t xml:space="preserve"> </w:t>
            </w:r>
          </w:p>
          <w:bookmarkEnd w:id="1025"/>
        </w:tc>
        <w:tc>
          <w:tcPr>
            <w:tcW w:w="863" w:type="dxa"/>
            <w:tcBorders>
              <w:top w:val="outset" w:color="000000" w:sz="8"/>
              <w:left w:val="outset" w:color="000000" w:sz="8"/>
              <w:bottom w:val="outset" w:color="000000" w:sz="8"/>
              <w:right w:val="outset" w:color="000000" w:sz="8"/>
            </w:tcBorders>
            <w:vAlign w:val="top"/>
          </w:tcPr>
          <w:bookmarkStart w:name="1029" w:id="1026"/>
          <w:p>
            <w:pPr>
              <w:spacing w:after="0"/>
              <w:ind w:left="0"/>
              <w:jc w:val="left"/>
            </w:pPr>
            <w:r>
              <w:rPr>
                <w:rFonts w:ascii="Arial"/>
                <w:b w:val="false"/>
                <w:i w:val="false"/>
                <w:color w:val="000000"/>
                <w:sz w:val="15"/>
              </w:rPr>
              <w:t xml:space="preserve"> </w:t>
            </w:r>
          </w:p>
          <w:bookmarkEnd w:id="1026"/>
        </w:tc>
        <w:tc>
          <w:tcPr>
            <w:tcW w:w="1137" w:type="dxa"/>
            <w:tcBorders>
              <w:top w:val="outset" w:color="000000" w:sz="8"/>
              <w:left w:val="outset" w:color="000000" w:sz="8"/>
              <w:bottom w:val="outset" w:color="000000" w:sz="8"/>
              <w:right w:val="outset" w:color="000000" w:sz="8"/>
            </w:tcBorders>
            <w:vAlign w:val="top"/>
          </w:tcPr>
          <w:bookmarkStart w:name="1030" w:id="1027"/>
          <w:p>
            <w:pPr>
              <w:spacing w:after="0"/>
              <w:ind w:left="0"/>
              <w:jc w:val="left"/>
            </w:pPr>
            <w:r>
              <w:rPr>
                <w:rFonts w:ascii="Arial"/>
                <w:b w:val="false"/>
                <w:i w:val="false"/>
                <w:color w:val="000000"/>
                <w:sz w:val="15"/>
              </w:rPr>
              <w:t xml:space="preserve"> </w:t>
            </w:r>
          </w:p>
          <w:bookmarkEnd w:id="1027"/>
        </w:tc>
        <w:tc>
          <w:tcPr>
            <w:tcW w:w="1043" w:type="dxa"/>
            <w:tcBorders>
              <w:top w:val="outset" w:color="000000" w:sz="8"/>
              <w:left w:val="outset" w:color="000000" w:sz="8"/>
              <w:bottom w:val="outset" w:color="000000" w:sz="8"/>
              <w:right w:val="outset" w:color="000000" w:sz="8"/>
            </w:tcBorders>
            <w:vAlign w:val="top"/>
          </w:tcPr>
          <w:bookmarkStart w:name="1031" w:id="1028"/>
          <w:p>
            <w:pPr>
              <w:spacing w:after="0"/>
              <w:ind w:left="0"/>
              <w:jc w:val="left"/>
            </w:pPr>
            <w:r>
              <w:rPr>
                <w:rFonts w:ascii="Arial"/>
                <w:b w:val="false"/>
                <w:i w:val="false"/>
                <w:color w:val="000000"/>
                <w:sz w:val="15"/>
              </w:rPr>
              <w:t xml:space="preserve"> </w:t>
            </w:r>
          </w:p>
          <w:bookmarkEnd w:id="1028"/>
        </w:tc>
        <w:tc>
          <w:tcPr>
            <w:tcW w:w="947" w:type="dxa"/>
            <w:tcBorders>
              <w:top w:val="outset" w:color="000000" w:sz="8"/>
              <w:left w:val="outset" w:color="000000" w:sz="8"/>
              <w:bottom w:val="outset" w:color="000000" w:sz="8"/>
              <w:right w:val="outset" w:color="000000" w:sz="8"/>
            </w:tcBorders>
            <w:vAlign w:val="top"/>
          </w:tcPr>
          <w:bookmarkStart w:name="1032" w:id="1029"/>
          <w:p>
            <w:pPr>
              <w:spacing w:after="0"/>
              <w:ind w:left="0"/>
              <w:jc w:val="left"/>
            </w:pPr>
            <w:r>
              <w:rPr>
                <w:rFonts w:ascii="Arial"/>
                <w:b w:val="false"/>
                <w:i w:val="false"/>
                <w:color w:val="000000"/>
                <w:sz w:val="15"/>
              </w:rPr>
              <w:t xml:space="preserve"> </w:t>
            </w:r>
          </w:p>
          <w:bookmarkEnd w:id="1029"/>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33" w:id="1030"/>
          <w:p>
            <w:pPr>
              <w:spacing w:after="0"/>
              <w:ind w:left="0"/>
              <w:jc w:val="left"/>
            </w:pPr>
            <w:r>
              <w:rPr>
                <w:rFonts w:ascii="Arial"/>
                <w:b w:val="false"/>
                <w:i w:val="false"/>
                <w:color w:val="000000"/>
                <w:sz w:val="15"/>
              </w:rPr>
              <w:t>2</w:t>
            </w:r>
          </w:p>
          <w:bookmarkEnd w:id="1030"/>
        </w:tc>
        <w:tc>
          <w:tcPr>
            <w:tcW w:w="1037" w:type="dxa"/>
            <w:tcBorders>
              <w:top w:val="outset" w:color="000000" w:sz="8"/>
              <w:left w:val="outset" w:color="000000" w:sz="8"/>
              <w:bottom w:val="outset" w:color="000000" w:sz="8"/>
              <w:right w:val="outset" w:color="000000" w:sz="8"/>
            </w:tcBorders>
            <w:vAlign w:val="top"/>
          </w:tcPr>
          <w:bookmarkStart w:name="1034" w:id="1031"/>
          <w:p>
            <w:pPr>
              <w:spacing w:after="0"/>
              <w:ind w:left="0"/>
              <w:jc w:val="left"/>
            </w:pPr>
            <w:r>
              <w:rPr>
                <w:rFonts w:ascii="Arial"/>
                <w:b w:val="false"/>
                <w:i w:val="false"/>
                <w:color w:val="000000"/>
                <w:sz w:val="15"/>
              </w:rPr>
              <w:t xml:space="preserve"> </w:t>
            </w:r>
          </w:p>
          <w:bookmarkEnd w:id="1031"/>
        </w:tc>
        <w:tc>
          <w:tcPr>
            <w:tcW w:w="1038" w:type="dxa"/>
            <w:tcBorders>
              <w:top w:val="outset" w:color="000000" w:sz="8"/>
              <w:left w:val="outset" w:color="000000" w:sz="8"/>
              <w:bottom w:val="outset" w:color="000000" w:sz="8"/>
              <w:right w:val="outset" w:color="000000" w:sz="8"/>
            </w:tcBorders>
            <w:vAlign w:val="top"/>
          </w:tcPr>
          <w:bookmarkStart w:name="1035" w:id="1032"/>
          <w:p>
            <w:pPr>
              <w:spacing w:after="0"/>
              <w:ind w:left="0"/>
              <w:jc w:val="left"/>
            </w:pPr>
            <w:r>
              <w:rPr>
                <w:rFonts w:ascii="Arial"/>
                <w:b w:val="false"/>
                <w:i w:val="false"/>
                <w:color w:val="000000"/>
                <w:sz w:val="15"/>
              </w:rPr>
              <w:t xml:space="preserve"> </w:t>
            </w:r>
          </w:p>
          <w:bookmarkEnd w:id="1032"/>
        </w:tc>
        <w:tc>
          <w:tcPr>
            <w:tcW w:w="946" w:type="dxa"/>
            <w:tcBorders>
              <w:top w:val="outset" w:color="000000" w:sz="8"/>
              <w:left w:val="outset" w:color="000000" w:sz="8"/>
              <w:bottom w:val="outset" w:color="000000" w:sz="8"/>
              <w:right w:val="outset" w:color="000000" w:sz="8"/>
            </w:tcBorders>
            <w:vAlign w:val="top"/>
          </w:tcPr>
          <w:bookmarkStart w:name="1036" w:id="1033"/>
          <w:p>
            <w:pPr>
              <w:spacing w:after="0"/>
              <w:ind w:left="0"/>
              <w:jc w:val="left"/>
            </w:pPr>
            <w:r>
              <w:rPr>
                <w:rFonts w:ascii="Arial"/>
                <w:b w:val="false"/>
                <w:i w:val="false"/>
                <w:color w:val="000000"/>
                <w:sz w:val="15"/>
              </w:rPr>
              <w:t xml:space="preserve"> </w:t>
            </w:r>
          </w:p>
          <w:bookmarkEnd w:id="1033"/>
        </w:tc>
        <w:tc>
          <w:tcPr>
            <w:tcW w:w="946" w:type="dxa"/>
            <w:tcBorders>
              <w:top w:val="outset" w:color="000000" w:sz="8"/>
              <w:left w:val="outset" w:color="000000" w:sz="8"/>
              <w:bottom w:val="outset" w:color="000000" w:sz="8"/>
              <w:right w:val="outset" w:color="000000" w:sz="8"/>
            </w:tcBorders>
            <w:vAlign w:val="top"/>
          </w:tcPr>
          <w:bookmarkStart w:name="1037" w:id="1034"/>
          <w:p>
            <w:pPr>
              <w:spacing w:after="0"/>
              <w:ind w:left="0"/>
              <w:jc w:val="left"/>
            </w:pPr>
            <w:r>
              <w:rPr>
                <w:rFonts w:ascii="Arial"/>
                <w:b w:val="false"/>
                <w:i w:val="false"/>
                <w:color w:val="000000"/>
                <w:sz w:val="15"/>
              </w:rPr>
              <w:t xml:space="preserve"> </w:t>
            </w:r>
          </w:p>
          <w:bookmarkEnd w:id="1034"/>
        </w:tc>
        <w:tc>
          <w:tcPr>
            <w:tcW w:w="1228" w:type="dxa"/>
            <w:tcBorders>
              <w:top w:val="outset" w:color="000000" w:sz="8"/>
              <w:left w:val="outset" w:color="000000" w:sz="8"/>
              <w:bottom w:val="outset" w:color="000000" w:sz="8"/>
              <w:right w:val="outset" w:color="000000" w:sz="8"/>
            </w:tcBorders>
            <w:vAlign w:val="top"/>
          </w:tcPr>
          <w:bookmarkStart w:name="1038" w:id="1035"/>
          <w:p>
            <w:pPr>
              <w:spacing w:after="0"/>
              <w:ind w:left="0"/>
              <w:jc w:val="left"/>
            </w:pPr>
            <w:r>
              <w:rPr>
                <w:rFonts w:ascii="Arial"/>
                <w:b w:val="false"/>
                <w:i w:val="false"/>
                <w:color w:val="000000"/>
                <w:sz w:val="15"/>
              </w:rPr>
              <w:t xml:space="preserve"> </w:t>
            </w:r>
          </w:p>
          <w:bookmarkEnd w:id="1035"/>
        </w:tc>
        <w:tc>
          <w:tcPr>
            <w:tcW w:w="863" w:type="dxa"/>
            <w:tcBorders>
              <w:top w:val="outset" w:color="000000" w:sz="8"/>
              <w:left w:val="outset" w:color="000000" w:sz="8"/>
              <w:bottom w:val="outset" w:color="000000" w:sz="8"/>
              <w:right w:val="outset" w:color="000000" w:sz="8"/>
            </w:tcBorders>
            <w:vAlign w:val="top"/>
          </w:tcPr>
          <w:bookmarkStart w:name="1039" w:id="1036"/>
          <w:p>
            <w:pPr>
              <w:spacing w:after="0"/>
              <w:ind w:left="0"/>
              <w:jc w:val="left"/>
            </w:pPr>
            <w:r>
              <w:rPr>
                <w:rFonts w:ascii="Arial"/>
                <w:b w:val="false"/>
                <w:i w:val="false"/>
                <w:color w:val="000000"/>
                <w:sz w:val="15"/>
              </w:rPr>
              <w:t xml:space="preserve"> </w:t>
            </w:r>
          </w:p>
          <w:bookmarkEnd w:id="1036"/>
        </w:tc>
        <w:tc>
          <w:tcPr>
            <w:tcW w:w="1137" w:type="dxa"/>
            <w:tcBorders>
              <w:top w:val="outset" w:color="000000" w:sz="8"/>
              <w:left w:val="outset" w:color="000000" w:sz="8"/>
              <w:bottom w:val="outset" w:color="000000" w:sz="8"/>
              <w:right w:val="outset" w:color="000000" w:sz="8"/>
            </w:tcBorders>
            <w:vAlign w:val="top"/>
          </w:tcPr>
          <w:bookmarkStart w:name="1040" w:id="1037"/>
          <w:p>
            <w:pPr>
              <w:spacing w:after="0"/>
              <w:ind w:left="0"/>
              <w:jc w:val="left"/>
            </w:pPr>
            <w:r>
              <w:rPr>
                <w:rFonts w:ascii="Arial"/>
                <w:b w:val="false"/>
                <w:i w:val="false"/>
                <w:color w:val="000000"/>
                <w:sz w:val="15"/>
              </w:rPr>
              <w:t xml:space="preserve"> </w:t>
            </w:r>
          </w:p>
          <w:bookmarkEnd w:id="1037"/>
        </w:tc>
        <w:tc>
          <w:tcPr>
            <w:tcW w:w="1043" w:type="dxa"/>
            <w:tcBorders>
              <w:top w:val="outset" w:color="000000" w:sz="8"/>
              <w:left w:val="outset" w:color="000000" w:sz="8"/>
              <w:bottom w:val="outset" w:color="000000" w:sz="8"/>
              <w:right w:val="outset" w:color="000000" w:sz="8"/>
            </w:tcBorders>
            <w:vAlign w:val="top"/>
          </w:tcPr>
          <w:bookmarkStart w:name="1041" w:id="1038"/>
          <w:p>
            <w:pPr>
              <w:spacing w:after="0"/>
              <w:ind w:left="0"/>
              <w:jc w:val="left"/>
            </w:pPr>
            <w:r>
              <w:rPr>
                <w:rFonts w:ascii="Arial"/>
                <w:b w:val="false"/>
                <w:i w:val="false"/>
                <w:color w:val="000000"/>
                <w:sz w:val="15"/>
              </w:rPr>
              <w:t xml:space="preserve"> </w:t>
            </w:r>
          </w:p>
          <w:bookmarkEnd w:id="1038"/>
        </w:tc>
        <w:tc>
          <w:tcPr>
            <w:tcW w:w="947" w:type="dxa"/>
            <w:tcBorders>
              <w:top w:val="outset" w:color="000000" w:sz="8"/>
              <w:left w:val="outset" w:color="000000" w:sz="8"/>
              <w:bottom w:val="outset" w:color="000000" w:sz="8"/>
              <w:right w:val="outset" w:color="000000" w:sz="8"/>
            </w:tcBorders>
            <w:vAlign w:val="top"/>
          </w:tcPr>
          <w:bookmarkStart w:name="1042" w:id="1039"/>
          <w:p>
            <w:pPr>
              <w:spacing w:after="0"/>
              <w:ind w:left="0"/>
              <w:jc w:val="left"/>
            </w:pPr>
            <w:r>
              <w:rPr>
                <w:rFonts w:ascii="Arial"/>
                <w:b w:val="false"/>
                <w:i w:val="false"/>
                <w:color w:val="000000"/>
                <w:sz w:val="15"/>
              </w:rPr>
              <w:t xml:space="preserve"> </w:t>
            </w:r>
          </w:p>
          <w:bookmarkEnd w:id="1039"/>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43" w:id="1040"/>
          <w:p>
            <w:pPr>
              <w:spacing w:after="0"/>
              <w:ind w:left="0"/>
              <w:jc w:val="left"/>
            </w:pPr>
            <w:r>
              <w:rPr>
                <w:rFonts w:ascii="Arial"/>
                <w:b w:val="false"/>
                <w:i w:val="false"/>
                <w:color w:val="000000"/>
                <w:sz w:val="15"/>
              </w:rPr>
              <w:t>3</w:t>
            </w:r>
          </w:p>
          <w:bookmarkEnd w:id="1040"/>
        </w:tc>
        <w:tc>
          <w:tcPr>
            <w:tcW w:w="1037" w:type="dxa"/>
            <w:tcBorders>
              <w:top w:val="outset" w:color="000000" w:sz="8"/>
              <w:left w:val="outset" w:color="000000" w:sz="8"/>
              <w:bottom w:val="outset" w:color="000000" w:sz="8"/>
              <w:right w:val="outset" w:color="000000" w:sz="8"/>
            </w:tcBorders>
            <w:vAlign w:val="top"/>
          </w:tcPr>
          <w:bookmarkStart w:name="1044" w:id="1041"/>
          <w:p>
            <w:pPr>
              <w:spacing w:after="0"/>
              <w:ind w:left="0"/>
              <w:jc w:val="left"/>
            </w:pPr>
            <w:r>
              <w:rPr>
                <w:rFonts w:ascii="Arial"/>
                <w:b w:val="false"/>
                <w:i w:val="false"/>
                <w:color w:val="000000"/>
                <w:sz w:val="15"/>
              </w:rPr>
              <w:t xml:space="preserve"> </w:t>
            </w:r>
          </w:p>
          <w:bookmarkEnd w:id="1041"/>
        </w:tc>
        <w:tc>
          <w:tcPr>
            <w:tcW w:w="1038" w:type="dxa"/>
            <w:tcBorders>
              <w:top w:val="outset" w:color="000000" w:sz="8"/>
              <w:left w:val="outset" w:color="000000" w:sz="8"/>
              <w:bottom w:val="outset" w:color="000000" w:sz="8"/>
              <w:right w:val="outset" w:color="000000" w:sz="8"/>
            </w:tcBorders>
            <w:vAlign w:val="top"/>
          </w:tcPr>
          <w:bookmarkStart w:name="1045" w:id="1042"/>
          <w:p>
            <w:pPr>
              <w:spacing w:after="0"/>
              <w:ind w:left="0"/>
              <w:jc w:val="left"/>
            </w:pPr>
            <w:r>
              <w:rPr>
                <w:rFonts w:ascii="Arial"/>
                <w:b w:val="false"/>
                <w:i w:val="false"/>
                <w:color w:val="000000"/>
                <w:sz w:val="15"/>
              </w:rPr>
              <w:t xml:space="preserve"> </w:t>
            </w:r>
          </w:p>
          <w:bookmarkEnd w:id="1042"/>
        </w:tc>
        <w:tc>
          <w:tcPr>
            <w:tcW w:w="946" w:type="dxa"/>
            <w:tcBorders>
              <w:top w:val="outset" w:color="000000" w:sz="8"/>
              <w:left w:val="outset" w:color="000000" w:sz="8"/>
              <w:bottom w:val="outset" w:color="000000" w:sz="8"/>
              <w:right w:val="outset" w:color="000000" w:sz="8"/>
            </w:tcBorders>
            <w:vAlign w:val="top"/>
          </w:tcPr>
          <w:bookmarkStart w:name="1046" w:id="1043"/>
          <w:p>
            <w:pPr>
              <w:spacing w:after="0"/>
              <w:ind w:left="0"/>
              <w:jc w:val="left"/>
            </w:pPr>
            <w:r>
              <w:rPr>
                <w:rFonts w:ascii="Arial"/>
                <w:b w:val="false"/>
                <w:i w:val="false"/>
                <w:color w:val="000000"/>
                <w:sz w:val="15"/>
              </w:rPr>
              <w:t xml:space="preserve"> </w:t>
            </w:r>
          </w:p>
          <w:bookmarkEnd w:id="1043"/>
        </w:tc>
        <w:tc>
          <w:tcPr>
            <w:tcW w:w="946" w:type="dxa"/>
            <w:tcBorders>
              <w:top w:val="outset" w:color="000000" w:sz="8"/>
              <w:left w:val="outset" w:color="000000" w:sz="8"/>
              <w:bottom w:val="outset" w:color="000000" w:sz="8"/>
              <w:right w:val="outset" w:color="000000" w:sz="8"/>
            </w:tcBorders>
            <w:vAlign w:val="top"/>
          </w:tcPr>
          <w:bookmarkStart w:name="1047" w:id="1044"/>
          <w:p>
            <w:pPr>
              <w:spacing w:after="0"/>
              <w:ind w:left="0"/>
              <w:jc w:val="left"/>
            </w:pPr>
            <w:r>
              <w:rPr>
                <w:rFonts w:ascii="Arial"/>
                <w:b w:val="false"/>
                <w:i w:val="false"/>
                <w:color w:val="000000"/>
                <w:sz w:val="15"/>
              </w:rPr>
              <w:t xml:space="preserve"> </w:t>
            </w:r>
          </w:p>
          <w:bookmarkEnd w:id="1044"/>
        </w:tc>
        <w:tc>
          <w:tcPr>
            <w:tcW w:w="1228" w:type="dxa"/>
            <w:tcBorders>
              <w:top w:val="outset" w:color="000000" w:sz="8"/>
              <w:left w:val="outset" w:color="000000" w:sz="8"/>
              <w:bottom w:val="outset" w:color="000000" w:sz="8"/>
              <w:right w:val="outset" w:color="000000" w:sz="8"/>
            </w:tcBorders>
            <w:vAlign w:val="top"/>
          </w:tcPr>
          <w:bookmarkStart w:name="1048" w:id="1045"/>
          <w:p>
            <w:pPr>
              <w:spacing w:after="0"/>
              <w:ind w:left="0"/>
              <w:jc w:val="left"/>
            </w:pPr>
            <w:r>
              <w:rPr>
                <w:rFonts w:ascii="Arial"/>
                <w:b w:val="false"/>
                <w:i w:val="false"/>
                <w:color w:val="000000"/>
                <w:sz w:val="15"/>
              </w:rPr>
              <w:t xml:space="preserve"> </w:t>
            </w:r>
          </w:p>
          <w:bookmarkEnd w:id="1045"/>
        </w:tc>
        <w:tc>
          <w:tcPr>
            <w:tcW w:w="863" w:type="dxa"/>
            <w:tcBorders>
              <w:top w:val="outset" w:color="000000" w:sz="8"/>
              <w:left w:val="outset" w:color="000000" w:sz="8"/>
              <w:bottom w:val="outset" w:color="000000" w:sz="8"/>
              <w:right w:val="outset" w:color="000000" w:sz="8"/>
            </w:tcBorders>
            <w:vAlign w:val="top"/>
          </w:tcPr>
          <w:bookmarkStart w:name="1049" w:id="1046"/>
          <w:p>
            <w:pPr>
              <w:spacing w:after="0"/>
              <w:ind w:left="0"/>
              <w:jc w:val="left"/>
            </w:pPr>
            <w:r>
              <w:rPr>
                <w:rFonts w:ascii="Arial"/>
                <w:b w:val="false"/>
                <w:i w:val="false"/>
                <w:color w:val="000000"/>
                <w:sz w:val="15"/>
              </w:rPr>
              <w:t xml:space="preserve"> </w:t>
            </w:r>
          </w:p>
          <w:bookmarkEnd w:id="1046"/>
        </w:tc>
        <w:tc>
          <w:tcPr>
            <w:tcW w:w="1137" w:type="dxa"/>
            <w:tcBorders>
              <w:top w:val="outset" w:color="000000" w:sz="8"/>
              <w:left w:val="outset" w:color="000000" w:sz="8"/>
              <w:bottom w:val="outset" w:color="000000" w:sz="8"/>
              <w:right w:val="outset" w:color="000000" w:sz="8"/>
            </w:tcBorders>
            <w:vAlign w:val="top"/>
          </w:tcPr>
          <w:bookmarkStart w:name="1050" w:id="1047"/>
          <w:p>
            <w:pPr>
              <w:spacing w:after="0"/>
              <w:ind w:left="0"/>
              <w:jc w:val="left"/>
            </w:pPr>
            <w:r>
              <w:rPr>
                <w:rFonts w:ascii="Arial"/>
                <w:b w:val="false"/>
                <w:i w:val="false"/>
                <w:color w:val="000000"/>
                <w:sz w:val="15"/>
              </w:rPr>
              <w:t xml:space="preserve"> </w:t>
            </w:r>
          </w:p>
          <w:bookmarkEnd w:id="1047"/>
        </w:tc>
        <w:tc>
          <w:tcPr>
            <w:tcW w:w="1043" w:type="dxa"/>
            <w:tcBorders>
              <w:top w:val="outset" w:color="000000" w:sz="8"/>
              <w:left w:val="outset" w:color="000000" w:sz="8"/>
              <w:bottom w:val="outset" w:color="000000" w:sz="8"/>
              <w:right w:val="outset" w:color="000000" w:sz="8"/>
            </w:tcBorders>
            <w:vAlign w:val="top"/>
          </w:tcPr>
          <w:bookmarkStart w:name="1051" w:id="1048"/>
          <w:p>
            <w:pPr>
              <w:spacing w:after="0"/>
              <w:ind w:left="0"/>
              <w:jc w:val="left"/>
            </w:pPr>
            <w:r>
              <w:rPr>
                <w:rFonts w:ascii="Arial"/>
                <w:b w:val="false"/>
                <w:i w:val="false"/>
                <w:color w:val="000000"/>
                <w:sz w:val="15"/>
              </w:rPr>
              <w:t xml:space="preserve"> </w:t>
            </w:r>
          </w:p>
          <w:bookmarkEnd w:id="1048"/>
        </w:tc>
        <w:tc>
          <w:tcPr>
            <w:tcW w:w="947" w:type="dxa"/>
            <w:tcBorders>
              <w:top w:val="outset" w:color="000000" w:sz="8"/>
              <w:left w:val="outset" w:color="000000" w:sz="8"/>
              <w:bottom w:val="outset" w:color="000000" w:sz="8"/>
              <w:right w:val="outset" w:color="000000" w:sz="8"/>
            </w:tcBorders>
            <w:vAlign w:val="top"/>
          </w:tcPr>
          <w:bookmarkStart w:name="1052" w:id="1049"/>
          <w:p>
            <w:pPr>
              <w:spacing w:after="0"/>
              <w:ind w:left="0"/>
              <w:jc w:val="left"/>
            </w:pPr>
            <w:r>
              <w:rPr>
                <w:rFonts w:ascii="Arial"/>
                <w:b w:val="false"/>
                <w:i w:val="false"/>
                <w:color w:val="000000"/>
                <w:sz w:val="15"/>
              </w:rPr>
              <w:t xml:space="preserve"> </w:t>
            </w:r>
          </w:p>
          <w:bookmarkEnd w:id="1049"/>
        </w:tc>
      </w:tr>
    </w:tbl>
    <w:p>
      <w:pPr>
        <w:spacing/>
        <w:ind w:left="0"/>
        <w:jc w:val="left"/>
      </w:pPr>
      <w:r>
        <w:br/>
      </w:r>
    </w:p>
    <w:bookmarkStart w:name="1053" w:id="1050"/>
    <w:p>
      <w:pPr>
        <w:spacing w:after="0"/>
        <w:ind w:firstLine="240"/>
        <w:jc w:val="left"/>
      </w:pPr>
      <w:r>
        <w:rPr>
          <w:rFonts w:ascii="Arial"/>
          <w:b w:val="false"/>
          <w:i w:val="false"/>
          <w:color w:val="000000"/>
          <w:sz w:val="18"/>
        </w:rPr>
        <w:t>Стверджую,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1050"/>
    <w:bookmarkStart w:name="1054" w:id="1051"/>
    <w:p>
      <w:pPr>
        <w:spacing w:after="0"/>
        <w:ind w:firstLine="240"/>
        <w:jc w:val="left"/>
      </w:pPr>
      <w:r>
        <w:rPr>
          <w:rFonts w:ascii="Arial"/>
          <w:b w:val="false"/>
          <w:i w:val="false"/>
          <w:color w:val="000000"/>
          <w:sz w:val="18"/>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1051"/>
    <w:tbl>
      <w:tblPr>
        <w:tblW w:w="0" w:type="auto"/>
        <w:tblCellSpacing w:w="0" w:type="auto"/>
        <w:tblBorders>
          <w:top w:val="none"/>
          <w:left w:val="none"/>
          <w:bottom w:val="none"/>
          <w:right w:val="none"/>
          <w:insideH w:val="none"/>
          <w:insideV w:val="none"/>
        </w:tblBorders>
      </w:tblPr>
      <w:tblGrid>
        <w:gridCol w:w="3288"/>
        <w:gridCol w:w="2564"/>
        <w:gridCol w:w="3838"/>
      </w:tblGrid>
      <w:tr>
        <w:trPr>
          <w:trHeight w:val="30" w:hRule="atLeast"/>
        </w:trPr>
        <w:tc>
          <w:tcPr>
            <w:tcW w:w="3288" w:type="dxa"/>
            <w:tcBorders/>
            <w:vAlign w:val="top"/>
          </w:tcPr>
          <w:bookmarkStart w:name="1055" w:id="1052"/>
          <w:p>
            <w:pPr>
              <w:spacing w:after="0"/>
              <w:ind w:left="0"/>
              <w:jc w:val="center"/>
            </w:pPr>
            <w:r>
              <w:rPr>
                <w:rFonts w:ascii="Arial"/>
                <w:b w:val="false"/>
                <w:i w:val="false"/>
                <w:color w:val="000000"/>
                <w:sz w:val="15"/>
              </w:rPr>
              <w:t>"___" ____________ 20__ року</w:t>
            </w:r>
          </w:p>
          <w:bookmarkEnd w:id="1052"/>
        </w:tc>
        <w:tc>
          <w:tcPr>
            <w:tcW w:w="2564" w:type="dxa"/>
            <w:tcBorders/>
            <w:vAlign w:val="top"/>
          </w:tcPr>
          <w:bookmarkStart w:name="1056" w:id="1053"/>
          <w:p>
            <w:pPr>
              <w:spacing w:after="0"/>
              <w:ind w:left="0"/>
              <w:jc w:val="center"/>
            </w:pPr>
            <w:r>
              <w:rPr>
                <w:rFonts w:ascii="Arial"/>
                <w:b w:val="false"/>
                <w:i w:val="false"/>
                <w:color w:val="000000"/>
                <w:sz w:val="15"/>
              </w:rPr>
              <w:t>____________________</w:t>
            </w:r>
            <w:r>
              <w:br/>
            </w:r>
            <w:r>
              <w:rPr>
                <w:rFonts w:ascii="Arial"/>
                <w:b w:val="false"/>
                <w:i w:val="false"/>
                <w:color w:val="000000"/>
                <w:sz w:val="15"/>
              </w:rPr>
              <w:t>(підпис керівника заявника)</w:t>
            </w:r>
          </w:p>
          <w:bookmarkEnd w:id="1053"/>
        </w:tc>
        <w:tc>
          <w:tcPr>
            <w:tcW w:w="3838" w:type="dxa"/>
            <w:tcBorders/>
            <w:vAlign w:val="top"/>
          </w:tcPr>
          <w:bookmarkStart w:name="1057" w:id="1054"/>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w:t>
            </w:r>
            <w:r>
              <w:br/>
            </w:r>
            <w:r>
              <w:rPr>
                <w:rFonts w:ascii="Arial"/>
                <w:b w:val="false"/>
                <w:i w:val="false"/>
                <w:color w:val="000000"/>
                <w:sz w:val="15"/>
              </w:rPr>
              <w:t xml:space="preserve"> наявності) друкованими літерами)</w:t>
            </w:r>
          </w:p>
          <w:bookmarkEnd w:id="1054"/>
        </w:tc>
      </w:tr>
    </w:tbl>
    <w:p>
      <w:pPr>
        <w:spacing/>
        <w:ind w:left="0"/>
        <w:jc w:val="left"/>
      </w:pPr>
      <w:r>
        <w:br/>
      </w:r>
    </w:p>
    <w:bookmarkStart w:name="1058" w:id="1055"/>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Заповнюється щодо асоційованих осіб фізичної особи - власника з прямою істотною участю у заявника, які працюють в юридичній особі та/або мають частку у статутному капіталі юридичної особи 10 і більше відсотків</w:t>
      </w:r>
    </w:p>
    <w:bookmarkEnd w:id="1055"/>
    <w:bookmarkStart w:name="1059" w:id="1056"/>
    <w:p>
      <w:pPr>
        <w:spacing w:after="0"/>
        <w:ind w:firstLine="240"/>
        <w:jc w:val="left"/>
      </w:pPr>
      <w:r>
        <w:rPr>
          <w:rFonts w:ascii="Arial"/>
          <w:b w:val="false"/>
          <w:i w:val="false"/>
          <w:color w:val="000000"/>
          <w:sz w:val="18"/>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8"/>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1056"/>
    <w:bookmarkStart w:name="1060" w:id="1057"/>
    <w:p>
      <w:pPr>
        <w:spacing w:after="0"/>
        <w:ind w:firstLine="240"/>
        <w:jc w:val="left"/>
      </w:pPr>
      <w:r>
        <w:rPr>
          <w:rFonts w:ascii="Arial"/>
          <w:b w:val="false"/>
          <w:i w:val="false"/>
          <w:color w:val="000000"/>
          <w:sz w:val="18"/>
        </w:rPr>
        <w:t xml:space="preserve">*** </w:t>
      </w:r>
      <w:r>
        <w:rPr>
          <w:rFonts w:ascii="Arial"/>
          <w:b w:val="false"/>
          <w:i w:val="false"/>
          <w:color w:val="000000"/>
          <w:sz w:val="15"/>
        </w:rPr>
        <w:t>1) "Д" - для держави (в особі відповідного державного органу);</w:t>
      </w:r>
    </w:p>
    <w:bookmarkEnd w:id="1057"/>
    <w:bookmarkStart w:name="1061" w:id="1058"/>
    <w:p>
      <w:pPr>
        <w:spacing w:after="0"/>
        <w:ind w:firstLine="240"/>
        <w:jc w:val="left"/>
      </w:pPr>
      <w:r>
        <w:rPr>
          <w:rFonts w:ascii="Arial"/>
          <w:b w:val="false"/>
          <w:i w:val="false"/>
          <w:color w:val="000000"/>
          <w:sz w:val="15"/>
        </w:rPr>
        <w:t>2) "МФУ" - для міжнародної фінансової установи;</w:t>
      </w:r>
    </w:p>
    <w:bookmarkEnd w:id="1058"/>
    <w:bookmarkStart w:name="1062" w:id="1059"/>
    <w:p>
      <w:pPr>
        <w:spacing w:after="0"/>
        <w:ind w:firstLine="240"/>
        <w:jc w:val="left"/>
      </w:pPr>
      <w:r>
        <w:rPr>
          <w:rFonts w:ascii="Arial"/>
          <w:b w:val="false"/>
          <w:i w:val="false"/>
          <w:color w:val="000000"/>
          <w:sz w:val="15"/>
        </w:rPr>
        <w:t>3) "ПК" - для публічної компанії;</w:t>
      </w:r>
    </w:p>
    <w:bookmarkEnd w:id="1059"/>
    <w:bookmarkStart w:name="1063" w:id="1060"/>
    <w:p>
      <w:pPr>
        <w:spacing w:after="0"/>
        <w:ind w:firstLine="240"/>
        <w:jc w:val="left"/>
      </w:pPr>
      <w:r>
        <w:rPr>
          <w:rFonts w:ascii="Arial"/>
          <w:b w:val="false"/>
          <w:i w:val="false"/>
          <w:color w:val="000000"/>
          <w:sz w:val="15"/>
        </w:rPr>
        <w:t>4) "ТГ" - для територіальної громади (в особі відповідного органу місцевого самоврядування);</w:t>
      </w:r>
    </w:p>
    <w:bookmarkEnd w:id="1060"/>
    <w:bookmarkStart w:name="1064" w:id="1061"/>
    <w:p>
      <w:pPr>
        <w:spacing w:after="0"/>
        <w:ind w:firstLine="240"/>
        <w:jc w:val="left"/>
      </w:pPr>
      <w:r>
        <w:rPr>
          <w:rFonts w:ascii="Arial"/>
          <w:b w:val="false"/>
          <w:i w:val="false"/>
          <w:color w:val="000000"/>
          <w:sz w:val="15"/>
        </w:rPr>
        <w:t>5) "Т" - для траста;</w:t>
      </w:r>
    </w:p>
    <w:bookmarkEnd w:id="1061"/>
    <w:bookmarkStart w:name="1065" w:id="1062"/>
    <w:p>
      <w:pPr>
        <w:spacing w:after="0"/>
        <w:ind w:firstLine="240"/>
        <w:jc w:val="left"/>
      </w:pPr>
      <w:r>
        <w:rPr>
          <w:rFonts w:ascii="Arial"/>
          <w:b w:val="false"/>
          <w:i w:val="false"/>
          <w:color w:val="000000"/>
          <w:sz w:val="15"/>
        </w:rPr>
        <w:t>6) "ФУ" - для фінансової установи (крім професійних учасників фондового ринку);</w:t>
      </w:r>
    </w:p>
    <w:bookmarkEnd w:id="1062"/>
    <w:bookmarkStart w:name="1066" w:id="1063"/>
    <w:p>
      <w:pPr>
        <w:spacing w:after="0"/>
        <w:ind w:firstLine="240"/>
        <w:jc w:val="left"/>
      </w:pPr>
      <w:r>
        <w:rPr>
          <w:rFonts w:ascii="Arial"/>
          <w:b w:val="false"/>
          <w:i w:val="false"/>
          <w:color w:val="000000"/>
          <w:sz w:val="15"/>
        </w:rPr>
        <w:t>7) "КУА (ПІФ)" - для пайового інвестиційного фонду;</w:t>
      </w:r>
    </w:p>
    <w:bookmarkEnd w:id="1063"/>
    <w:bookmarkStart w:name="1067" w:id="1064"/>
    <w:p>
      <w:pPr>
        <w:spacing w:after="0"/>
        <w:ind w:firstLine="240"/>
        <w:jc w:val="left"/>
      </w:pPr>
      <w:r>
        <w:rPr>
          <w:rFonts w:ascii="Arial"/>
          <w:b w:val="false"/>
          <w:i w:val="false"/>
          <w:color w:val="000000"/>
          <w:sz w:val="15"/>
        </w:rPr>
        <w:t>8) "КІФ" - для корпоративного інвестиційного фонду;</w:t>
      </w:r>
    </w:p>
    <w:bookmarkEnd w:id="1064"/>
    <w:bookmarkStart w:name="1068" w:id="1065"/>
    <w:p>
      <w:pPr>
        <w:spacing w:after="0"/>
        <w:ind w:firstLine="240"/>
        <w:jc w:val="left"/>
      </w:pPr>
      <w:r>
        <w:rPr>
          <w:rFonts w:ascii="Arial"/>
          <w:b w:val="false"/>
          <w:i w:val="false"/>
          <w:color w:val="000000"/>
          <w:sz w:val="15"/>
        </w:rPr>
        <w:t>9) "У" - для управителя;</w:t>
      </w:r>
    </w:p>
    <w:bookmarkEnd w:id="1065"/>
    <w:bookmarkStart w:name="1069" w:id="1066"/>
    <w:p>
      <w:pPr>
        <w:spacing w:after="0"/>
        <w:ind w:firstLine="240"/>
        <w:jc w:val="left"/>
      </w:pPr>
      <w:r>
        <w:rPr>
          <w:rFonts w:ascii="Arial"/>
          <w:b w:val="false"/>
          <w:i w:val="false"/>
          <w:color w:val="000000"/>
          <w:sz w:val="15"/>
        </w:rPr>
        <w:t>10) "А" - для адміністратора;</w:t>
      </w:r>
    </w:p>
    <w:bookmarkEnd w:id="1066"/>
    <w:bookmarkStart w:name="1070" w:id="1067"/>
    <w:p>
      <w:pPr>
        <w:spacing w:after="0"/>
        <w:ind w:firstLine="240"/>
        <w:jc w:val="left"/>
      </w:pPr>
      <w:r>
        <w:rPr>
          <w:rFonts w:ascii="Arial"/>
          <w:b w:val="false"/>
          <w:i w:val="false"/>
          <w:color w:val="000000"/>
          <w:sz w:val="15"/>
        </w:rPr>
        <w:t>11) "ТЦП" - для торговця цінними паперами;</w:t>
      </w:r>
    </w:p>
    <w:bookmarkEnd w:id="1067"/>
    <w:bookmarkStart w:name="1071" w:id="1068"/>
    <w:p>
      <w:pPr>
        <w:spacing w:after="0"/>
        <w:ind w:firstLine="240"/>
        <w:jc w:val="left"/>
      </w:pPr>
      <w:r>
        <w:rPr>
          <w:rFonts w:ascii="Arial"/>
          <w:b w:val="false"/>
          <w:i w:val="false"/>
          <w:color w:val="000000"/>
          <w:sz w:val="15"/>
        </w:rPr>
        <w:t>12) "ФБ" - для фондової біржі;</w:t>
      </w:r>
    </w:p>
    <w:bookmarkEnd w:id="1068"/>
    <w:bookmarkStart w:name="1072" w:id="1069"/>
    <w:p>
      <w:pPr>
        <w:spacing w:after="0"/>
        <w:ind w:firstLine="240"/>
        <w:jc w:val="left"/>
      </w:pPr>
      <w:r>
        <w:rPr>
          <w:rFonts w:ascii="Arial"/>
          <w:b w:val="false"/>
          <w:i w:val="false"/>
          <w:color w:val="000000"/>
          <w:sz w:val="15"/>
        </w:rPr>
        <w:t>13) "КУА" - для компанії з управління активами;</w:t>
      </w:r>
    </w:p>
    <w:bookmarkEnd w:id="1069"/>
    <w:bookmarkStart w:name="1073" w:id="1070"/>
    <w:p>
      <w:pPr>
        <w:spacing w:after="0"/>
        <w:ind w:firstLine="240"/>
        <w:jc w:val="left"/>
      </w:pPr>
      <w:r>
        <w:rPr>
          <w:rFonts w:ascii="Arial"/>
          <w:b w:val="false"/>
          <w:i w:val="false"/>
          <w:color w:val="000000"/>
          <w:sz w:val="15"/>
        </w:rPr>
        <w:t>14) "СК" - для страхової компанії;</w:t>
      </w:r>
    </w:p>
    <w:bookmarkEnd w:id="1070"/>
    <w:bookmarkStart w:name="1074" w:id="1071"/>
    <w:p>
      <w:pPr>
        <w:spacing w:after="0"/>
        <w:ind w:firstLine="240"/>
        <w:jc w:val="left"/>
      </w:pPr>
      <w:r>
        <w:rPr>
          <w:rFonts w:ascii="Arial"/>
          <w:b w:val="false"/>
          <w:i w:val="false"/>
          <w:color w:val="000000"/>
          <w:sz w:val="15"/>
        </w:rPr>
        <w:t>15) "НПФ" - для недержавного пенсійного фонду;</w:t>
      </w:r>
    </w:p>
    <w:bookmarkEnd w:id="1071"/>
    <w:bookmarkStart w:name="1075" w:id="1072"/>
    <w:p>
      <w:pPr>
        <w:spacing w:after="0"/>
        <w:ind w:firstLine="240"/>
        <w:jc w:val="left"/>
      </w:pPr>
      <w:r>
        <w:rPr>
          <w:rFonts w:ascii="Arial"/>
          <w:b w:val="false"/>
          <w:i w:val="false"/>
          <w:color w:val="000000"/>
          <w:sz w:val="15"/>
        </w:rPr>
        <w:t>16) "ДУ" - для депозитарної установи;</w:t>
      </w:r>
    </w:p>
    <w:bookmarkEnd w:id="1072"/>
    <w:bookmarkStart w:name="1076" w:id="1073"/>
    <w:p>
      <w:pPr>
        <w:spacing w:after="0"/>
        <w:ind w:firstLine="240"/>
        <w:jc w:val="left"/>
      </w:pPr>
      <w:r>
        <w:rPr>
          <w:rFonts w:ascii="Arial"/>
          <w:b w:val="false"/>
          <w:i w:val="false"/>
          <w:color w:val="000000"/>
          <w:sz w:val="15"/>
        </w:rPr>
        <w:t>17) "К" - для клірингової установи;</w:t>
      </w:r>
    </w:p>
    <w:bookmarkEnd w:id="1073"/>
    <w:bookmarkStart w:name="1077" w:id="1074"/>
    <w:p>
      <w:pPr>
        <w:spacing w:after="0"/>
        <w:ind w:firstLine="240"/>
        <w:jc w:val="left"/>
      </w:pPr>
      <w:r>
        <w:rPr>
          <w:rFonts w:ascii="Arial"/>
          <w:b w:val="false"/>
          <w:i w:val="false"/>
          <w:color w:val="000000"/>
          <w:sz w:val="15"/>
        </w:rPr>
        <w:t>18) "ЦД" - для Центрального депозитарію цінних паперів;</w:t>
      </w:r>
    </w:p>
    <w:bookmarkEnd w:id="1074"/>
    <w:bookmarkStart w:name="1078" w:id="1075"/>
    <w:p>
      <w:pPr>
        <w:spacing w:after="0"/>
        <w:ind w:firstLine="240"/>
        <w:jc w:val="left"/>
      </w:pPr>
      <w:r>
        <w:rPr>
          <w:rFonts w:ascii="Arial"/>
          <w:b w:val="false"/>
          <w:i w:val="false"/>
          <w:color w:val="000000"/>
          <w:sz w:val="15"/>
        </w:rPr>
        <w:t>19) "РЦ" - для Розрахункового центру з обслуговування договорів на фінансових ринках;</w:t>
      </w:r>
    </w:p>
    <w:bookmarkEnd w:id="1075"/>
    <w:bookmarkStart w:name="1079" w:id="1076"/>
    <w:p>
      <w:pPr>
        <w:spacing w:after="0"/>
        <w:ind w:firstLine="240"/>
        <w:jc w:val="left"/>
      </w:pPr>
      <w:r>
        <w:rPr>
          <w:rFonts w:ascii="Arial"/>
          <w:b w:val="false"/>
          <w:i w:val="false"/>
          <w:color w:val="000000"/>
          <w:sz w:val="15"/>
        </w:rPr>
        <w:t>20) "ЮО" - для іншої юридичної особи.</w:t>
      </w:r>
    </w:p>
    <w:bookmarkEnd w:id="1076"/>
    <w:bookmarkStart w:name="1080" w:id="1077"/>
    <w:p>
      <w:pPr>
        <w:spacing w:after="0"/>
        <w:ind w:firstLine="240"/>
        <w:jc w:val="left"/>
      </w:pPr>
      <w:r>
        <w:rPr>
          <w:rFonts w:ascii="Arial"/>
          <w:b w:val="false"/>
          <w:i w:val="false"/>
          <w:color w:val="000000"/>
          <w:sz w:val="18"/>
        </w:rPr>
        <w:t xml:space="preserve"> </w:t>
      </w:r>
    </w:p>
    <w:bookmarkEnd w:id="1077"/>
    <w:bookmarkStart w:name="1081" w:id="1078"/>
    <w:p>
      <w:pPr>
        <w:spacing w:after="0"/>
        <w:ind w:firstLine="240"/>
        <w:jc w:val="right"/>
      </w:pPr>
      <w:r>
        <w:rPr>
          <w:rFonts w:ascii="Arial"/>
          <w:b w:val="false"/>
          <w:i w:val="false"/>
          <w:color w:val="000000"/>
          <w:sz w:val="18"/>
        </w:rPr>
        <w:t>Додаток 16</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10 пункту 2 розділу II)</w:t>
      </w:r>
    </w:p>
    <w:bookmarkEnd w:id="1078"/>
    <w:bookmarkStart w:name="1082" w:id="1079"/>
    <w:p>
      <w:pPr>
        <w:pStyle w:val="Heading3"/>
        <w:spacing w:after="0"/>
        <w:ind w:left="0"/>
        <w:jc w:val="center"/>
      </w:pPr>
      <w:r>
        <w:rPr>
          <w:rFonts w:ascii="Arial"/>
          <w:color w:val="000000"/>
          <w:sz w:val="27"/>
        </w:rPr>
        <w:t>Довідка про персональний склад наглядової ради (у разі її створення), виконавчого органу, ревізійної комісії (у разі її обрання), служби внутрішнього аудиту (контролю) (у разі її створення), ревізора (у разі його обрання) та внутрішнього аудитора заявника</w:t>
      </w:r>
    </w:p>
    <w:bookmarkEnd w:id="1079"/>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159"/>
        <w:gridCol w:w="1159"/>
        <w:gridCol w:w="1160"/>
        <w:gridCol w:w="1063"/>
        <w:gridCol w:w="1161"/>
        <w:gridCol w:w="1064"/>
        <w:gridCol w:w="1161"/>
        <w:gridCol w:w="1258"/>
      </w:tblGrid>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83" w:id="1080"/>
          <w:p>
            <w:pPr>
              <w:spacing w:after="0"/>
              <w:ind w:left="0"/>
              <w:jc w:val="center"/>
            </w:pPr>
            <w:r>
              <w:rPr>
                <w:rFonts w:ascii="Arial"/>
                <w:b w:val="false"/>
                <w:i w:val="false"/>
                <w:color w:val="000000"/>
                <w:sz w:val="15"/>
              </w:rPr>
              <w:t>N</w:t>
            </w:r>
          </w:p>
          <w:bookmarkEnd w:id="1080"/>
        </w:tc>
        <w:tc>
          <w:tcPr>
            <w:tcW w:w="1159" w:type="dxa"/>
            <w:tcBorders>
              <w:top w:val="outset" w:color="000000" w:sz="8"/>
              <w:left w:val="outset" w:color="000000" w:sz="8"/>
              <w:bottom w:val="outset" w:color="000000" w:sz="8"/>
              <w:right w:val="outset" w:color="000000" w:sz="8"/>
            </w:tcBorders>
            <w:vAlign w:val="top"/>
          </w:tcPr>
          <w:bookmarkStart w:name="1084" w:id="1081"/>
          <w:p>
            <w:pPr>
              <w:spacing w:after="0"/>
              <w:ind w:left="0"/>
              <w:jc w:val="center"/>
            </w:pPr>
            <w:r>
              <w:rPr>
                <w:rFonts w:ascii="Arial"/>
                <w:b w:val="false"/>
                <w:i w:val="false"/>
                <w:color w:val="000000"/>
                <w:sz w:val="15"/>
              </w:rPr>
              <w:t>Прізвище, ім'я, по батькові (за наявності) фізичної особи</w:t>
            </w:r>
          </w:p>
          <w:bookmarkEnd w:id="1081"/>
        </w:tc>
        <w:tc>
          <w:tcPr>
            <w:tcW w:w="1159" w:type="dxa"/>
            <w:tcBorders>
              <w:top w:val="outset" w:color="000000" w:sz="8"/>
              <w:left w:val="outset" w:color="000000" w:sz="8"/>
              <w:bottom w:val="outset" w:color="000000" w:sz="8"/>
              <w:right w:val="outset" w:color="000000" w:sz="8"/>
            </w:tcBorders>
            <w:vAlign w:val="top"/>
          </w:tcPr>
          <w:bookmarkStart w:name="1085" w:id="1082"/>
          <w:p>
            <w:pPr>
              <w:spacing w:after="0"/>
              <w:ind w:left="0"/>
              <w:jc w:val="center"/>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податку</w:t>
            </w:r>
            <w:r>
              <w:rPr>
                <w:rFonts w:ascii="Arial"/>
                <w:b w:val="false"/>
                <w:i w:val="false"/>
                <w:color w:val="000000"/>
                <w:sz w:val="15"/>
              </w:rPr>
              <w:t xml:space="preserve"> або серія (за наявності) та номер паспорта*</w:t>
            </w:r>
          </w:p>
          <w:bookmarkEnd w:id="1082"/>
        </w:tc>
        <w:tc>
          <w:tcPr>
            <w:tcW w:w="1160" w:type="dxa"/>
            <w:tcBorders>
              <w:top w:val="outset" w:color="000000" w:sz="8"/>
              <w:left w:val="outset" w:color="000000" w:sz="8"/>
              <w:bottom w:val="outset" w:color="000000" w:sz="8"/>
              <w:right w:val="outset" w:color="000000" w:sz="8"/>
            </w:tcBorders>
            <w:vAlign w:val="top"/>
          </w:tcPr>
          <w:bookmarkStart w:name="1086" w:id="1083"/>
          <w:p>
            <w:pPr>
              <w:spacing w:after="0"/>
              <w:ind w:left="0"/>
              <w:jc w:val="center"/>
            </w:pPr>
            <w:r>
              <w:rPr>
                <w:rFonts w:ascii="Arial"/>
                <w:b w:val="false"/>
                <w:i w:val="false"/>
                <w:color w:val="000000"/>
                <w:sz w:val="15"/>
              </w:rPr>
              <w:t>Дата та місце народження, адреса</w:t>
            </w:r>
          </w:p>
          <w:bookmarkEnd w:id="1083"/>
        </w:tc>
        <w:tc>
          <w:tcPr>
            <w:tcW w:w="1063" w:type="dxa"/>
            <w:tcBorders>
              <w:top w:val="outset" w:color="000000" w:sz="8"/>
              <w:left w:val="outset" w:color="000000" w:sz="8"/>
              <w:bottom w:val="outset" w:color="000000" w:sz="8"/>
              <w:right w:val="outset" w:color="000000" w:sz="8"/>
            </w:tcBorders>
            <w:vAlign w:val="top"/>
          </w:tcPr>
          <w:bookmarkStart w:name="1087" w:id="1084"/>
          <w:p>
            <w:pPr>
              <w:spacing w:after="0"/>
              <w:ind w:left="0"/>
              <w:jc w:val="center"/>
            </w:pPr>
            <w:r>
              <w:rPr>
                <w:rFonts w:ascii="Arial"/>
                <w:b w:val="false"/>
                <w:i w:val="false"/>
                <w:color w:val="000000"/>
                <w:sz w:val="15"/>
              </w:rPr>
              <w:t>Посада, яку займає в цій юридичній особі фізична особа</w:t>
            </w:r>
          </w:p>
          <w:bookmarkEnd w:id="1084"/>
        </w:tc>
        <w:tc>
          <w:tcPr>
            <w:tcW w:w="1161" w:type="dxa"/>
            <w:tcBorders>
              <w:top w:val="outset" w:color="000000" w:sz="8"/>
              <w:left w:val="outset" w:color="000000" w:sz="8"/>
              <w:bottom w:val="outset" w:color="000000" w:sz="8"/>
              <w:right w:val="outset" w:color="000000" w:sz="8"/>
            </w:tcBorders>
            <w:vAlign w:val="top"/>
          </w:tcPr>
          <w:bookmarkStart w:name="1088" w:id="1085"/>
          <w:p>
            <w:pPr>
              <w:spacing w:after="0"/>
              <w:ind w:left="0"/>
              <w:jc w:val="center"/>
            </w:pPr>
            <w:r>
              <w:rPr>
                <w:rFonts w:ascii="Arial"/>
                <w:b w:val="false"/>
                <w:i w:val="false"/>
                <w:color w:val="000000"/>
                <w:sz w:val="15"/>
              </w:rPr>
              <w:t>Період перебування на посаді з __ до ___</w:t>
            </w:r>
          </w:p>
          <w:bookmarkEnd w:id="1085"/>
        </w:tc>
        <w:tc>
          <w:tcPr>
            <w:tcW w:w="1064" w:type="dxa"/>
            <w:tcBorders>
              <w:top w:val="outset" w:color="000000" w:sz="8"/>
              <w:left w:val="outset" w:color="000000" w:sz="8"/>
              <w:bottom w:val="outset" w:color="000000" w:sz="8"/>
              <w:right w:val="outset" w:color="000000" w:sz="8"/>
            </w:tcBorders>
            <w:vAlign w:val="top"/>
          </w:tcPr>
          <w:bookmarkStart w:name="1089" w:id="1086"/>
          <w:p>
            <w:pPr>
              <w:spacing w:after="0"/>
              <w:ind w:left="0"/>
              <w:jc w:val="center"/>
            </w:pPr>
            <w:r>
              <w:rPr>
                <w:rFonts w:ascii="Arial"/>
                <w:b w:val="false"/>
                <w:i w:val="false"/>
                <w:color w:val="000000"/>
                <w:sz w:val="15"/>
              </w:rPr>
              <w:t>Назва документа (дата та номер), яким призначена фізична особа на цю посаду</w:t>
            </w:r>
          </w:p>
          <w:bookmarkEnd w:id="1086"/>
        </w:tc>
        <w:tc>
          <w:tcPr>
            <w:tcW w:w="1161" w:type="dxa"/>
            <w:tcBorders>
              <w:top w:val="outset" w:color="000000" w:sz="8"/>
              <w:left w:val="outset" w:color="000000" w:sz="8"/>
              <w:bottom w:val="outset" w:color="000000" w:sz="8"/>
              <w:right w:val="outset" w:color="000000" w:sz="8"/>
            </w:tcBorders>
            <w:vAlign w:val="top"/>
          </w:tcPr>
          <w:bookmarkStart w:name="1090" w:id="1087"/>
          <w:p>
            <w:pPr>
              <w:spacing w:after="0"/>
              <w:ind w:left="0"/>
              <w:jc w:val="center"/>
            </w:pPr>
            <w:r>
              <w:rPr>
                <w:rFonts w:ascii="Arial"/>
                <w:b w:val="false"/>
                <w:i w:val="false"/>
                <w:color w:val="000000"/>
                <w:sz w:val="15"/>
              </w:rPr>
              <w:t>Місце роботи (посада) в іншій юридичній особі (за наявності)</w:t>
            </w:r>
          </w:p>
          <w:bookmarkEnd w:id="1087"/>
        </w:tc>
        <w:tc>
          <w:tcPr>
            <w:tcW w:w="1258" w:type="dxa"/>
            <w:tcBorders>
              <w:top w:val="outset" w:color="000000" w:sz="8"/>
              <w:left w:val="outset" w:color="000000" w:sz="8"/>
              <w:bottom w:val="outset" w:color="000000" w:sz="8"/>
              <w:right w:val="outset" w:color="000000" w:sz="8"/>
            </w:tcBorders>
            <w:vAlign w:val="top"/>
          </w:tcPr>
          <w:bookmarkStart w:name="1091" w:id="1088"/>
          <w:p>
            <w:pPr>
              <w:spacing w:after="0"/>
              <w:ind w:left="0"/>
              <w:jc w:val="center"/>
            </w:pPr>
            <w:r>
              <w:rPr>
                <w:rFonts w:ascii="Arial"/>
                <w:b w:val="false"/>
                <w:i w:val="false"/>
                <w:color w:val="000000"/>
                <w:sz w:val="15"/>
              </w:rPr>
              <w:t>Повне найменування іншої юридичної особи, її ідентифікаційний код згідно з ЄДРПОУ, код LEI (за наявності)</w:t>
            </w:r>
          </w:p>
          <w:bookmarkEnd w:id="1088"/>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092" w:id="1089"/>
          <w:p>
            <w:pPr>
              <w:spacing w:after="0"/>
              <w:ind w:left="0"/>
              <w:jc w:val="center"/>
            </w:pPr>
            <w:r>
              <w:rPr>
                <w:rFonts w:ascii="Arial"/>
                <w:b w:val="false"/>
                <w:i w:val="false"/>
                <w:color w:val="000000"/>
                <w:sz w:val="15"/>
              </w:rPr>
              <w:t xml:space="preserve"> </w:t>
            </w:r>
          </w:p>
          <w:bookmarkEnd w:id="1089"/>
        </w:tc>
        <w:tc>
          <w:tcPr>
            <w:tcW w:w="1159" w:type="dxa"/>
            <w:tcBorders>
              <w:top w:val="outset" w:color="000000" w:sz="8"/>
              <w:left w:val="outset" w:color="000000" w:sz="8"/>
              <w:bottom w:val="outset" w:color="000000" w:sz="8"/>
              <w:right w:val="outset" w:color="000000" w:sz="8"/>
            </w:tcBorders>
            <w:vAlign w:val="top"/>
          </w:tcPr>
          <w:bookmarkStart w:name="1093" w:id="1090"/>
          <w:p>
            <w:pPr>
              <w:spacing w:after="0"/>
              <w:ind w:left="0"/>
              <w:jc w:val="center"/>
            </w:pPr>
            <w:r>
              <w:rPr>
                <w:rFonts w:ascii="Arial"/>
                <w:b w:val="false"/>
                <w:i w:val="false"/>
                <w:color w:val="000000"/>
                <w:sz w:val="15"/>
              </w:rPr>
              <w:t>1</w:t>
            </w:r>
          </w:p>
          <w:bookmarkEnd w:id="1090"/>
        </w:tc>
        <w:tc>
          <w:tcPr>
            <w:tcW w:w="1159" w:type="dxa"/>
            <w:tcBorders>
              <w:top w:val="outset" w:color="000000" w:sz="8"/>
              <w:left w:val="outset" w:color="000000" w:sz="8"/>
              <w:bottom w:val="outset" w:color="000000" w:sz="8"/>
              <w:right w:val="outset" w:color="000000" w:sz="8"/>
            </w:tcBorders>
            <w:vAlign w:val="top"/>
          </w:tcPr>
          <w:bookmarkStart w:name="1094" w:id="1091"/>
          <w:p>
            <w:pPr>
              <w:spacing w:after="0"/>
              <w:ind w:left="0"/>
              <w:jc w:val="center"/>
            </w:pPr>
            <w:r>
              <w:rPr>
                <w:rFonts w:ascii="Arial"/>
                <w:b w:val="false"/>
                <w:i w:val="false"/>
                <w:color w:val="000000"/>
                <w:sz w:val="15"/>
              </w:rPr>
              <w:t>2</w:t>
            </w:r>
          </w:p>
          <w:bookmarkEnd w:id="1091"/>
        </w:tc>
        <w:tc>
          <w:tcPr>
            <w:tcW w:w="1160" w:type="dxa"/>
            <w:tcBorders>
              <w:top w:val="outset" w:color="000000" w:sz="8"/>
              <w:left w:val="outset" w:color="000000" w:sz="8"/>
              <w:bottom w:val="outset" w:color="000000" w:sz="8"/>
              <w:right w:val="outset" w:color="000000" w:sz="8"/>
            </w:tcBorders>
            <w:vAlign w:val="top"/>
          </w:tcPr>
          <w:bookmarkStart w:name="1095" w:id="1092"/>
          <w:p>
            <w:pPr>
              <w:spacing w:after="0"/>
              <w:ind w:left="0"/>
              <w:jc w:val="center"/>
            </w:pPr>
            <w:r>
              <w:rPr>
                <w:rFonts w:ascii="Arial"/>
                <w:b w:val="false"/>
                <w:i w:val="false"/>
                <w:color w:val="000000"/>
                <w:sz w:val="15"/>
              </w:rPr>
              <w:t>3</w:t>
            </w:r>
          </w:p>
          <w:bookmarkEnd w:id="1092"/>
        </w:tc>
        <w:tc>
          <w:tcPr>
            <w:tcW w:w="1063" w:type="dxa"/>
            <w:tcBorders>
              <w:top w:val="outset" w:color="000000" w:sz="8"/>
              <w:left w:val="outset" w:color="000000" w:sz="8"/>
              <w:bottom w:val="outset" w:color="000000" w:sz="8"/>
              <w:right w:val="outset" w:color="000000" w:sz="8"/>
            </w:tcBorders>
            <w:vAlign w:val="top"/>
          </w:tcPr>
          <w:bookmarkStart w:name="1096" w:id="1093"/>
          <w:p>
            <w:pPr>
              <w:spacing w:after="0"/>
              <w:ind w:left="0"/>
              <w:jc w:val="center"/>
            </w:pPr>
            <w:r>
              <w:rPr>
                <w:rFonts w:ascii="Arial"/>
                <w:b w:val="false"/>
                <w:i w:val="false"/>
                <w:color w:val="000000"/>
                <w:sz w:val="15"/>
              </w:rPr>
              <w:t>4</w:t>
            </w:r>
          </w:p>
          <w:bookmarkEnd w:id="1093"/>
        </w:tc>
        <w:tc>
          <w:tcPr>
            <w:tcW w:w="1161" w:type="dxa"/>
            <w:tcBorders>
              <w:top w:val="outset" w:color="000000" w:sz="8"/>
              <w:left w:val="outset" w:color="000000" w:sz="8"/>
              <w:bottom w:val="outset" w:color="000000" w:sz="8"/>
              <w:right w:val="outset" w:color="000000" w:sz="8"/>
            </w:tcBorders>
            <w:vAlign w:val="top"/>
          </w:tcPr>
          <w:bookmarkStart w:name="1097" w:id="1094"/>
          <w:p>
            <w:pPr>
              <w:spacing w:after="0"/>
              <w:ind w:left="0"/>
              <w:jc w:val="center"/>
            </w:pPr>
            <w:r>
              <w:rPr>
                <w:rFonts w:ascii="Arial"/>
                <w:b w:val="false"/>
                <w:i w:val="false"/>
                <w:color w:val="000000"/>
                <w:sz w:val="15"/>
              </w:rPr>
              <w:t>5</w:t>
            </w:r>
          </w:p>
          <w:bookmarkEnd w:id="1094"/>
        </w:tc>
        <w:tc>
          <w:tcPr>
            <w:tcW w:w="1064" w:type="dxa"/>
            <w:tcBorders>
              <w:top w:val="outset" w:color="000000" w:sz="8"/>
              <w:left w:val="outset" w:color="000000" w:sz="8"/>
              <w:bottom w:val="outset" w:color="000000" w:sz="8"/>
              <w:right w:val="outset" w:color="000000" w:sz="8"/>
            </w:tcBorders>
            <w:vAlign w:val="top"/>
          </w:tcPr>
          <w:bookmarkStart w:name="1098" w:id="1095"/>
          <w:p>
            <w:pPr>
              <w:spacing w:after="0"/>
              <w:ind w:left="0"/>
              <w:jc w:val="center"/>
            </w:pPr>
            <w:r>
              <w:rPr>
                <w:rFonts w:ascii="Arial"/>
                <w:b w:val="false"/>
                <w:i w:val="false"/>
                <w:color w:val="000000"/>
                <w:sz w:val="15"/>
              </w:rPr>
              <w:t>6</w:t>
            </w:r>
          </w:p>
          <w:bookmarkEnd w:id="1095"/>
        </w:tc>
        <w:tc>
          <w:tcPr>
            <w:tcW w:w="1161" w:type="dxa"/>
            <w:tcBorders>
              <w:top w:val="outset" w:color="000000" w:sz="8"/>
              <w:left w:val="outset" w:color="000000" w:sz="8"/>
              <w:bottom w:val="outset" w:color="000000" w:sz="8"/>
              <w:right w:val="outset" w:color="000000" w:sz="8"/>
            </w:tcBorders>
            <w:vAlign w:val="top"/>
          </w:tcPr>
          <w:bookmarkStart w:name="1099" w:id="1096"/>
          <w:p>
            <w:pPr>
              <w:spacing w:after="0"/>
              <w:ind w:left="0"/>
              <w:jc w:val="center"/>
            </w:pPr>
            <w:r>
              <w:rPr>
                <w:rFonts w:ascii="Arial"/>
                <w:b w:val="false"/>
                <w:i w:val="false"/>
                <w:color w:val="000000"/>
                <w:sz w:val="15"/>
              </w:rPr>
              <w:t>7</w:t>
            </w:r>
          </w:p>
          <w:bookmarkEnd w:id="1096"/>
        </w:tc>
        <w:tc>
          <w:tcPr>
            <w:tcW w:w="1258" w:type="dxa"/>
            <w:tcBorders>
              <w:top w:val="outset" w:color="000000" w:sz="8"/>
              <w:left w:val="outset" w:color="000000" w:sz="8"/>
              <w:bottom w:val="outset" w:color="000000" w:sz="8"/>
              <w:right w:val="outset" w:color="000000" w:sz="8"/>
            </w:tcBorders>
            <w:vAlign w:val="top"/>
          </w:tcPr>
          <w:bookmarkStart w:name="1100" w:id="1097"/>
          <w:p>
            <w:pPr>
              <w:spacing w:after="0"/>
              <w:ind w:left="0"/>
              <w:jc w:val="center"/>
            </w:pPr>
            <w:r>
              <w:rPr>
                <w:rFonts w:ascii="Arial"/>
                <w:b w:val="false"/>
                <w:i w:val="false"/>
                <w:color w:val="000000"/>
                <w:sz w:val="15"/>
              </w:rPr>
              <w:t>8</w:t>
            </w:r>
          </w:p>
          <w:bookmarkEnd w:id="1097"/>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101" w:id="1098"/>
          <w:p>
            <w:pPr>
              <w:spacing w:after="0"/>
              <w:ind w:left="0"/>
              <w:jc w:val="center"/>
            </w:pPr>
            <w:r>
              <w:rPr>
                <w:rFonts w:ascii="Arial"/>
                <w:b w:val="false"/>
                <w:i w:val="false"/>
                <w:color w:val="000000"/>
                <w:sz w:val="15"/>
              </w:rPr>
              <w:t>1</w:t>
            </w:r>
          </w:p>
          <w:bookmarkEnd w:id="1098"/>
        </w:tc>
        <w:tc>
          <w:tcPr>
            <w:tcW w:w="1159" w:type="dxa"/>
            <w:tcBorders>
              <w:top w:val="outset" w:color="000000" w:sz="8"/>
              <w:left w:val="outset" w:color="000000" w:sz="8"/>
              <w:bottom w:val="outset" w:color="000000" w:sz="8"/>
              <w:right w:val="outset" w:color="000000" w:sz="8"/>
            </w:tcBorders>
            <w:vAlign w:val="top"/>
          </w:tcPr>
          <w:bookmarkStart w:name="1102" w:id="1099"/>
          <w:p>
            <w:pPr>
              <w:spacing w:after="0"/>
              <w:ind w:left="0"/>
              <w:jc w:val="left"/>
            </w:pPr>
            <w:r>
              <w:rPr>
                <w:rFonts w:ascii="Arial"/>
                <w:b w:val="false"/>
                <w:i w:val="false"/>
                <w:color w:val="000000"/>
                <w:sz w:val="15"/>
              </w:rPr>
              <w:t xml:space="preserve"> </w:t>
            </w:r>
          </w:p>
          <w:bookmarkEnd w:id="1099"/>
        </w:tc>
        <w:tc>
          <w:tcPr>
            <w:tcW w:w="1159" w:type="dxa"/>
            <w:tcBorders>
              <w:top w:val="outset" w:color="000000" w:sz="8"/>
              <w:left w:val="outset" w:color="000000" w:sz="8"/>
              <w:bottom w:val="outset" w:color="000000" w:sz="8"/>
              <w:right w:val="outset" w:color="000000" w:sz="8"/>
            </w:tcBorders>
            <w:vAlign w:val="top"/>
          </w:tcPr>
          <w:bookmarkStart w:name="1103" w:id="1100"/>
          <w:p>
            <w:pPr>
              <w:spacing w:after="0"/>
              <w:ind w:left="0"/>
              <w:jc w:val="left"/>
            </w:pPr>
            <w:r>
              <w:rPr>
                <w:rFonts w:ascii="Arial"/>
                <w:b w:val="false"/>
                <w:i w:val="false"/>
                <w:color w:val="000000"/>
                <w:sz w:val="15"/>
              </w:rPr>
              <w:t xml:space="preserve"> </w:t>
            </w:r>
          </w:p>
          <w:bookmarkEnd w:id="1100"/>
        </w:tc>
        <w:tc>
          <w:tcPr>
            <w:tcW w:w="1160" w:type="dxa"/>
            <w:tcBorders>
              <w:top w:val="outset" w:color="000000" w:sz="8"/>
              <w:left w:val="outset" w:color="000000" w:sz="8"/>
              <w:bottom w:val="outset" w:color="000000" w:sz="8"/>
              <w:right w:val="outset" w:color="000000" w:sz="8"/>
            </w:tcBorders>
            <w:vAlign w:val="top"/>
          </w:tcPr>
          <w:bookmarkStart w:name="1104" w:id="1101"/>
          <w:p>
            <w:pPr>
              <w:spacing w:after="0"/>
              <w:ind w:left="0"/>
              <w:jc w:val="left"/>
            </w:pPr>
            <w:r>
              <w:rPr>
                <w:rFonts w:ascii="Arial"/>
                <w:b w:val="false"/>
                <w:i w:val="false"/>
                <w:color w:val="000000"/>
                <w:sz w:val="15"/>
              </w:rPr>
              <w:t xml:space="preserve"> </w:t>
            </w:r>
          </w:p>
          <w:bookmarkEnd w:id="1101"/>
        </w:tc>
        <w:tc>
          <w:tcPr>
            <w:tcW w:w="1063" w:type="dxa"/>
            <w:tcBorders>
              <w:top w:val="outset" w:color="000000" w:sz="8"/>
              <w:left w:val="outset" w:color="000000" w:sz="8"/>
              <w:bottom w:val="outset" w:color="000000" w:sz="8"/>
              <w:right w:val="outset" w:color="000000" w:sz="8"/>
            </w:tcBorders>
            <w:vAlign w:val="top"/>
          </w:tcPr>
          <w:bookmarkStart w:name="1105" w:id="1102"/>
          <w:p>
            <w:pPr>
              <w:spacing w:after="0"/>
              <w:ind w:left="0"/>
              <w:jc w:val="left"/>
            </w:pPr>
            <w:r>
              <w:rPr>
                <w:rFonts w:ascii="Arial"/>
                <w:b w:val="false"/>
                <w:i w:val="false"/>
                <w:color w:val="000000"/>
                <w:sz w:val="15"/>
              </w:rPr>
              <w:t xml:space="preserve"> </w:t>
            </w:r>
          </w:p>
          <w:bookmarkEnd w:id="1102"/>
        </w:tc>
        <w:tc>
          <w:tcPr>
            <w:tcW w:w="1161" w:type="dxa"/>
            <w:tcBorders>
              <w:top w:val="outset" w:color="000000" w:sz="8"/>
              <w:left w:val="outset" w:color="000000" w:sz="8"/>
              <w:bottom w:val="outset" w:color="000000" w:sz="8"/>
              <w:right w:val="outset" w:color="000000" w:sz="8"/>
            </w:tcBorders>
            <w:vAlign w:val="top"/>
          </w:tcPr>
          <w:bookmarkStart w:name="1106" w:id="1103"/>
          <w:p>
            <w:pPr>
              <w:spacing w:after="0"/>
              <w:ind w:left="0"/>
              <w:jc w:val="left"/>
            </w:pPr>
            <w:r>
              <w:rPr>
                <w:rFonts w:ascii="Arial"/>
                <w:b w:val="false"/>
                <w:i w:val="false"/>
                <w:color w:val="000000"/>
                <w:sz w:val="15"/>
              </w:rPr>
              <w:t xml:space="preserve"> </w:t>
            </w:r>
          </w:p>
          <w:bookmarkEnd w:id="1103"/>
        </w:tc>
        <w:tc>
          <w:tcPr>
            <w:tcW w:w="1064" w:type="dxa"/>
            <w:tcBorders>
              <w:top w:val="outset" w:color="000000" w:sz="8"/>
              <w:left w:val="outset" w:color="000000" w:sz="8"/>
              <w:bottom w:val="outset" w:color="000000" w:sz="8"/>
              <w:right w:val="outset" w:color="000000" w:sz="8"/>
            </w:tcBorders>
            <w:vAlign w:val="top"/>
          </w:tcPr>
          <w:bookmarkStart w:name="1107" w:id="1104"/>
          <w:p>
            <w:pPr>
              <w:spacing w:after="0"/>
              <w:ind w:left="0"/>
              <w:jc w:val="left"/>
            </w:pPr>
            <w:r>
              <w:rPr>
                <w:rFonts w:ascii="Arial"/>
                <w:b w:val="false"/>
                <w:i w:val="false"/>
                <w:color w:val="000000"/>
                <w:sz w:val="15"/>
              </w:rPr>
              <w:t xml:space="preserve"> </w:t>
            </w:r>
          </w:p>
          <w:bookmarkEnd w:id="1104"/>
        </w:tc>
        <w:tc>
          <w:tcPr>
            <w:tcW w:w="1161" w:type="dxa"/>
            <w:tcBorders>
              <w:top w:val="outset" w:color="000000" w:sz="8"/>
              <w:left w:val="outset" w:color="000000" w:sz="8"/>
              <w:bottom w:val="outset" w:color="000000" w:sz="8"/>
              <w:right w:val="outset" w:color="000000" w:sz="8"/>
            </w:tcBorders>
            <w:vAlign w:val="top"/>
          </w:tcPr>
          <w:bookmarkStart w:name="1108" w:id="1105"/>
          <w:p>
            <w:pPr>
              <w:spacing w:after="0"/>
              <w:ind w:left="0"/>
              <w:jc w:val="left"/>
            </w:pPr>
            <w:r>
              <w:rPr>
                <w:rFonts w:ascii="Arial"/>
                <w:b w:val="false"/>
                <w:i w:val="false"/>
                <w:color w:val="000000"/>
                <w:sz w:val="15"/>
              </w:rPr>
              <w:t xml:space="preserve"> </w:t>
            </w:r>
          </w:p>
          <w:bookmarkEnd w:id="1105"/>
        </w:tc>
        <w:tc>
          <w:tcPr>
            <w:tcW w:w="1258" w:type="dxa"/>
            <w:tcBorders>
              <w:top w:val="outset" w:color="000000" w:sz="8"/>
              <w:left w:val="outset" w:color="000000" w:sz="8"/>
              <w:bottom w:val="outset" w:color="000000" w:sz="8"/>
              <w:right w:val="outset" w:color="000000" w:sz="8"/>
            </w:tcBorders>
            <w:vAlign w:val="top"/>
          </w:tcPr>
          <w:bookmarkStart w:name="1109" w:id="1106"/>
          <w:p>
            <w:pPr>
              <w:spacing w:after="0"/>
              <w:ind w:left="0"/>
              <w:jc w:val="left"/>
            </w:pPr>
            <w:r>
              <w:rPr>
                <w:rFonts w:ascii="Arial"/>
                <w:b w:val="false"/>
                <w:i w:val="false"/>
                <w:color w:val="000000"/>
                <w:sz w:val="15"/>
              </w:rPr>
              <w:t xml:space="preserve"> </w:t>
            </w:r>
          </w:p>
          <w:bookmarkEnd w:id="1106"/>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110" w:id="1107"/>
          <w:p>
            <w:pPr>
              <w:spacing w:after="0"/>
              <w:ind w:left="0"/>
              <w:jc w:val="center"/>
            </w:pPr>
            <w:r>
              <w:rPr>
                <w:rFonts w:ascii="Arial"/>
                <w:b w:val="false"/>
                <w:i w:val="false"/>
                <w:color w:val="000000"/>
                <w:sz w:val="15"/>
              </w:rPr>
              <w:t>2</w:t>
            </w:r>
          </w:p>
          <w:bookmarkEnd w:id="1107"/>
        </w:tc>
        <w:tc>
          <w:tcPr>
            <w:tcW w:w="1159" w:type="dxa"/>
            <w:tcBorders>
              <w:top w:val="outset" w:color="000000" w:sz="8"/>
              <w:left w:val="outset" w:color="000000" w:sz="8"/>
              <w:bottom w:val="outset" w:color="000000" w:sz="8"/>
              <w:right w:val="outset" w:color="000000" w:sz="8"/>
            </w:tcBorders>
            <w:vAlign w:val="top"/>
          </w:tcPr>
          <w:bookmarkStart w:name="1111" w:id="1108"/>
          <w:p>
            <w:pPr>
              <w:spacing w:after="0"/>
              <w:ind w:left="0"/>
              <w:jc w:val="left"/>
            </w:pPr>
            <w:r>
              <w:rPr>
                <w:rFonts w:ascii="Arial"/>
                <w:b w:val="false"/>
                <w:i w:val="false"/>
                <w:color w:val="000000"/>
                <w:sz w:val="15"/>
              </w:rPr>
              <w:t xml:space="preserve"> </w:t>
            </w:r>
          </w:p>
          <w:bookmarkEnd w:id="1108"/>
        </w:tc>
        <w:tc>
          <w:tcPr>
            <w:tcW w:w="1159" w:type="dxa"/>
            <w:tcBorders>
              <w:top w:val="outset" w:color="000000" w:sz="8"/>
              <w:left w:val="outset" w:color="000000" w:sz="8"/>
              <w:bottom w:val="outset" w:color="000000" w:sz="8"/>
              <w:right w:val="outset" w:color="000000" w:sz="8"/>
            </w:tcBorders>
            <w:vAlign w:val="top"/>
          </w:tcPr>
          <w:bookmarkStart w:name="1112" w:id="1109"/>
          <w:p>
            <w:pPr>
              <w:spacing w:after="0"/>
              <w:ind w:left="0"/>
              <w:jc w:val="left"/>
            </w:pPr>
            <w:r>
              <w:rPr>
                <w:rFonts w:ascii="Arial"/>
                <w:b w:val="false"/>
                <w:i w:val="false"/>
                <w:color w:val="000000"/>
                <w:sz w:val="15"/>
              </w:rPr>
              <w:t xml:space="preserve"> </w:t>
            </w:r>
          </w:p>
          <w:bookmarkEnd w:id="1109"/>
        </w:tc>
        <w:tc>
          <w:tcPr>
            <w:tcW w:w="1160" w:type="dxa"/>
            <w:tcBorders>
              <w:top w:val="outset" w:color="000000" w:sz="8"/>
              <w:left w:val="outset" w:color="000000" w:sz="8"/>
              <w:bottom w:val="outset" w:color="000000" w:sz="8"/>
              <w:right w:val="outset" w:color="000000" w:sz="8"/>
            </w:tcBorders>
            <w:vAlign w:val="top"/>
          </w:tcPr>
          <w:bookmarkStart w:name="1113" w:id="1110"/>
          <w:p>
            <w:pPr>
              <w:spacing w:after="0"/>
              <w:ind w:left="0"/>
              <w:jc w:val="left"/>
            </w:pPr>
            <w:r>
              <w:rPr>
                <w:rFonts w:ascii="Arial"/>
                <w:b w:val="false"/>
                <w:i w:val="false"/>
                <w:color w:val="000000"/>
                <w:sz w:val="15"/>
              </w:rPr>
              <w:t xml:space="preserve"> </w:t>
            </w:r>
          </w:p>
          <w:bookmarkEnd w:id="1110"/>
        </w:tc>
        <w:tc>
          <w:tcPr>
            <w:tcW w:w="1063" w:type="dxa"/>
            <w:tcBorders>
              <w:top w:val="outset" w:color="000000" w:sz="8"/>
              <w:left w:val="outset" w:color="000000" w:sz="8"/>
              <w:bottom w:val="outset" w:color="000000" w:sz="8"/>
              <w:right w:val="outset" w:color="000000" w:sz="8"/>
            </w:tcBorders>
            <w:vAlign w:val="top"/>
          </w:tcPr>
          <w:bookmarkStart w:name="1114" w:id="1111"/>
          <w:p>
            <w:pPr>
              <w:spacing w:after="0"/>
              <w:ind w:left="0"/>
              <w:jc w:val="left"/>
            </w:pPr>
            <w:r>
              <w:rPr>
                <w:rFonts w:ascii="Arial"/>
                <w:b w:val="false"/>
                <w:i w:val="false"/>
                <w:color w:val="000000"/>
                <w:sz w:val="15"/>
              </w:rPr>
              <w:t xml:space="preserve"> </w:t>
            </w:r>
          </w:p>
          <w:bookmarkEnd w:id="1111"/>
        </w:tc>
        <w:tc>
          <w:tcPr>
            <w:tcW w:w="1161" w:type="dxa"/>
            <w:tcBorders>
              <w:top w:val="outset" w:color="000000" w:sz="8"/>
              <w:left w:val="outset" w:color="000000" w:sz="8"/>
              <w:bottom w:val="outset" w:color="000000" w:sz="8"/>
              <w:right w:val="outset" w:color="000000" w:sz="8"/>
            </w:tcBorders>
            <w:vAlign w:val="top"/>
          </w:tcPr>
          <w:bookmarkStart w:name="1115" w:id="1112"/>
          <w:p>
            <w:pPr>
              <w:spacing w:after="0"/>
              <w:ind w:left="0"/>
              <w:jc w:val="left"/>
            </w:pPr>
            <w:r>
              <w:rPr>
                <w:rFonts w:ascii="Arial"/>
                <w:b w:val="false"/>
                <w:i w:val="false"/>
                <w:color w:val="000000"/>
                <w:sz w:val="15"/>
              </w:rPr>
              <w:t xml:space="preserve"> </w:t>
            </w:r>
          </w:p>
          <w:bookmarkEnd w:id="1112"/>
        </w:tc>
        <w:tc>
          <w:tcPr>
            <w:tcW w:w="1064" w:type="dxa"/>
            <w:tcBorders>
              <w:top w:val="outset" w:color="000000" w:sz="8"/>
              <w:left w:val="outset" w:color="000000" w:sz="8"/>
              <w:bottom w:val="outset" w:color="000000" w:sz="8"/>
              <w:right w:val="outset" w:color="000000" w:sz="8"/>
            </w:tcBorders>
            <w:vAlign w:val="top"/>
          </w:tcPr>
          <w:bookmarkStart w:name="1116" w:id="1113"/>
          <w:p>
            <w:pPr>
              <w:spacing w:after="0"/>
              <w:ind w:left="0"/>
              <w:jc w:val="left"/>
            </w:pPr>
            <w:r>
              <w:rPr>
                <w:rFonts w:ascii="Arial"/>
                <w:b w:val="false"/>
                <w:i w:val="false"/>
                <w:color w:val="000000"/>
                <w:sz w:val="15"/>
              </w:rPr>
              <w:t xml:space="preserve"> </w:t>
            </w:r>
          </w:p>
          <w:bookmarkEnd w:id="1113"/>
        </w:tc>
        <w:tc>
          <w:tcPr>
            <w:tcW w:w="1161" w:type="dxa"/>
            <w:tcBorders>
              <w:top w:val="outset" w:color="000000" w:sz="8"/>
              <w:left w:val="outset" w:color="000000" w:sz="8"/>
              <w:bottom w:val="outset" w:color="000000" w:sz="8"/>
              <w:right w:val="outset" w:color="000000" w:sz="8"/>
            </w:tcBorders>
            <w:vAlign w:val="top"/>
          </w:tcPr>
          <w:bookmarkStart w:name="1117" w:id="1114"/>
          <w:p>
            <w:pPr>
              <w:spacing w:after="0"/>
              <w:ind w:left="0"/>
              <w:jc w:val="left"/>
            </w:pPr>
            <w:r>
              <w:rPr>
                <w:rFonts w:ascii="Arial"/>
                <w:b w:val="false"/>
                <w:i w:val="false"/>
                <w:color w:val="000000"/>
                <w:sz w:val="15"/>
              </w:rPr>
              <w:t xml:space="preserve"> </w:t>
            </w:r>
          </w:p>
          <w:bookmarkEnd w:id="1114"/>
        </w:tc>
        <w:tc>
          <w:tcPr>
            <w:tcW w:w="1258" w:type="dxa"/>
            <w:tcBorders>
              <w:top w:val="outset" w:color="000000" w:sz="8"/>
              <w:left w:val="outset" w:color="000000" w:sz="8"/>
              <w:bottom w:val="outset" w:color="000000" w:sz="8"/>
              <w:right w:val="outset" w:color="000000" w:sz="8"/>
            </w:tcBorders>
            <w:vAlign w:val="top"/>
          </w:tcPr>
          <w:bookmarkStart w:name="1118" w:id="1115"/>
          <w:p>
            <w:pPr>
              <w:spacing w:after="0"/>
              <w:ind w:left="0"/>
              <w:jc w:val="left"/>
            </w:pPr>
            <w:r>
              <w:rPr>
                <w:rFonts w:ascii="Arial"/>
                <w:b w:val="false"/>
                <w:i w:val="false"/>
                <w:color w:val="000000"/>
                <w:sz w:val="15"/>
              </w:rPr>
              <w:t xml:space="preserve"> </w:t>
            </w:r>
          </w:p>
          <w:bookmarkEnd w:id="1115"/>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119" w:id="1116"/>
          <w:p>
            <w:pPr>
              <w:spacing w:after="0"/>
              <w:ind w:left="0"/>
              <w:jc w:val="center"/>
            </w:pPr>
            <w:r>
              <w:rPr>
                <w:rFonts w:ascii="Arial"/>
                <w:b w:val="false"/>
                <w:i w:val="false"/>
                <w:color w:val="000000"/>
                <w:sz w:val="15"/>
              </w:rPr>
              <w:t>3</w:t>
            </w:r>
          </w:p>
          <w:bookmarkEnd w:id="1116"/>
        </w:tc>
        <w:tc>
          <w:tcPr>
            <w:tcW w:w="1159" w:type="dxa"/>
            <w:tcBorders>
              <w:top w:val="outset" w:color="000000" w:sz="8"/>
              <w:left w:val="outset" w:color="000000" w:sz="8"/>
              <w:bottom w:val="outset" w:color="000000" w:sz="8"/>
              <w:right w:val="outset" w:color="000000" w:sz="8"/>
            </w:tcBorders>
            <w:vAlign w:val="top"/>
          </w:tcPr>
          <w:bookmarkStart w:name="1120" w:id="1117"/>
          <w:p>
            <w:pPr>
              <w:spacing w:after="0"/>
              <w:ind w:left="0"/>
              <w:jc w:val="left"/>
            </w:pPr>
            <w:r>
              <w:rPr>
                <w:rFonts w:ascii="Arial"/>
                <w:b w:val="false"/>
                <w:i w:val="false"/>
                <w:color w:val="000000"/>
                <w:sz w:val="15"/>
              </w:rPr>
              <w:t xml:space="preserve"> </w:t>
            </w:r>
          </w:p>
          <w:bookmarkEnd w:id="1117"/>
        </w:tc>
        <w:tc>
          <w:tcPr>
            <w:tcW w:w="1159" w:type="dxa"/>
            <w:tcBorders>
              <w:top w:val="outset" w:color="000000" w:sz="8"/>
              <w:left w:val="outset" w:color="000000" w:sz="8"/>
              <w:bottom w:val="outset" w:color="000000" w:sz="8"/>
              <w:right w:val="outset" w:color="000000" w:sz="8"/>
            </w:tcBorders>
            <w:vAlign w:val="top"/>
          </w:tcPr>
          <w:bookmarkStart w:name="1121" w:id="1118"/>
          <w:p>
            <w:pPr>
              <w:spacing w:after="0"/>
              <w:ind w:left="0"/>
              <w:jc w:val="left"/>
            </w:pPr>
            <w:r>
              <w:rPr>
                <w:rFonts w:ascii="Arial"/>
                <w:b w:val="false"/>
                <w:i w:val="false"/>
                <w:color w:val="000000"/>
                <w:sz w:val="15"/>
              </w:rPr>
              <w:t xml:space="preserve"> </w:t>
            </w:r>
          </w:p>
          <w:bookmarkEnd w:id="1118"/>
        </w:tc>
        <w:tc>
          <w:tcPr>
            <w:tcW w:w="1160" w:type="dxa"/>
            <w:tcBorders>
              <w:top w:val="outset" w:color="000000" w:sz="8"/>
              <w:left w:val="outset" w:color="000000" w:sz="8"/>
              <w:bottom w:val="outset" w:color="000000" w:sz="8"/>
              <w:right w:val="outset" w:color="000000" w:sz="8"/>
            </w:tcBorders>
            <w:vAlign w:val="top"/>
          </w:tcPr>
          <w:bookmarkStart w:name="1122" w:id="1119"/>
          <w:p>
            <w:pPr>
              <w:spacing w:after="0"/>
              <w:ind w:left="0"/>
              <w:jc w:val="left"/>
            </w:pPr>
            <w:r>
              <w:rPr>
                <w:rFonts w:ascii="Arial"/>
                <w:b w:val="false"/>
                <w:i w:val="false"/>
                <w:color w:val="000000"/>
                <w:sz w:val="15"/>
              </w:rPr>
              <w:t xml:space="preserve"> </w:t>
            </w:r>
          </w:p>
          <w:bookmarkEnd w:id="1119"/>
        </w:tc>
        <w:tc>
          <w:tcPr>
            <w:tcW w:w="1063" w:type="dxa"/>
            <w:tcBorders>
              <w:top w:val="outset" w:color="000000" w:sz="8"/>
              <w:left w:val="outset" w:color="000000" w:sz="8"/>
              <w:bottom w:val="outset" w:color="000000" w:sz="8"/>
              <w:right w:val="outset" w:color="000000" w:sz="8"/>
            </w:tcBorders>
            <w:vAlign w:val="top"/>
          </w:tcPr>
          <w:bookmarkStart w:name="1123" w:id="1120"/>
          <w:p>
            <w:pPr>
              <w:spacing w:after="0"/>
              <w:ind w:left="0"/>
              <w:jc w:val="left"/>
            </w:pPr>
            <w:r>
              <w:rPr>
                <w:rFonts w:ascii="Arial"/>
                <w:b w:val="false"/>
                <w:i w:val="false"/>
                <w:color w:val="000000"/>
                <w:sz w:val="15"/>
              </w:rPr>
              <w:t xml:space="preserve"> </w:t>
            </w:r>
          </w:p>
          <w:bookmarkEnd w:id="1120"/>
        </w:tc>
        <w:tc>
          <w:tcPr>
            <w:tcW w:w="1161" w:type="dxa"/>
            <w:tcBorders>
              <w:top w:val="outset" w:color="000000" w:sz="8"/>
              <w:left w:val="outset" w:color="000000" w:sz="8"/>
              <w:bottom w:val="outset" w:color="000000" w:sz="8"/>
              <w:right w:val="outset" w:color="000000" w:sz="8"/>
            </w:tcBorders>
            <w:vAlign w:val="top"/>
          </w:tcPr>
          <w:bookmarkStart w:name="1124" w:id="1121"/>
          <w:p>
            <w:pPr>
              <w:spacing w:after="0"/>
              <w:ind w:left="0"/>
              <w:jc w:val="left"/>
            </w:pPr>
            <w:r>
              <w:rPr>
                <w:rFonts w:ascii="Arial"/>
                <w:b w:val="false"/>
                <w:i w:val="false"/>
                <w:color w:val="000000"/>
                <w:sz w:val="15"/>
              </w:rPr>
              <w:t xml:space="preserve"> </w:t>
            </w:r>
          </w:p>
          <w:bookmarkEnd w:id="1121"/>
        </w:tc>
        <w:tc>
          <w:tcPr>
            <w:tcW w:w="1064" w:type="dxa"/>
            <w:tcBorders>
              <w:top w:val="outset" w:color="000000" w:sz="8"/>
              <w:left w:val="outset" w:color="000000" w:sz="8"/>
              <w:bottom w:val="outset" w:color="000000" w:sz="8"/>
              <w:right w:val="outset" w:color="000000" w:sz="8"/>
            </w:tcBorders>
            <w:vAlign w:val="top"/>
          </w:tcPr>
          <w:bookmarkStart w:name="1125" w:id="1122"/>
          <w:p>
            <w:pPr>
              <w:spacing w:after="0"/>
              <w:ind w:left="0"/>
              <w:jc w:val="left"/>
            </w:pPr>
            <w:r>
              <w:rPr>
                <w:rFonts w:ascii="Arial"/>
                <w:b w:val="false"/>
                <w:i w:val="false"/>
                <w:color w:val="000000"/>
                <w:sz w:val="15"/>
              </w:rPr>
              <w:t xml:space="preserve"> </w:t>
            </w:r>
          </w:p>
          <w:bookmarkEnd w:id="1122"/>
        </w:tc>
        <w:tc>
          <w:tcPr>
            <w:tcW w:w="1161" w:type="dxa"/>
            <w:tcBorders>
              <w:top w:val="outset" w:color="000000" w:sz="8"/>
              <w:left w:val="outset" w:color="000000" w:sz="8"/>
              <w:bottom w:val="outset" w:color="000000" w:sz="8"/>
              <w:right w:val="outset" w:color="000000" w:sz="8"/>
            </w:tcBorders>
            <w:vAlign w:val="top"/>
          </w:tcPr>
          <w:bookmarkStart w:name="1126" w:id="1123"/>
          <w:p>
            <w:pPr>
              <w:spacing w:after="0"/>
              <w:ind w:left="0"/>
              <w:jc w:val="left"/>
            </w:pPr>
            <w:r>
              <w:rPr>
                <w:rFonts w:ascii="Arial"/>
                <w:b w:val="false"/>
                <w:i w:val="false"/>
                <w:color w:val="000000"/>
                <w:sz w:val="15"/>
              </w:rPr>
              <w:t xml:space="preserve"> </w:t>
            </w:r>
          </w:p>
          <w:bookmarkEnd w:id="1123"/>
        </w:tc>
        <w:tc>
          <w:tcPr>
            <w:tcW w:w="1258" w:type="dxa"/>
            <w:tcBorders>
              <w:top w:val="outset" w:color="000000" w:sz="8"/>
              <w:left w:val="outset" w:color="000000" w:sz="8"/>
              <w:bottom w:val="outset" w:color="000000" w:sz="8"/>
              <w:right w:val="outset" w:color="000000" w:sz="8"/>
            </w:tcBorders>
            <w:vAlign w:val="top"/>
          </w:tcPr>
          <w:bookmarkStart w:name="1127" w:id="1124"/>
          <w:p>
            <w:pPr>
              <w:spacing w:after="0"/>
              <w:ind w:left="0"/>
              <w:jc w:val="left"/>
            </w:pPr>
            <w:r>
              <w:rPr>
                <w:rFonts w:ascii="Arial"/>
                <w:b w:val="false"/>
                <w:i w:val="false"/>
                <w:color w:val="000000"/>
                <w:sz w:val="15"/>
              </w:rPr>
              <w:t xml:space="preserve"> </w:t>
            </w:r>
          </w:p>
          <w:bookmarkEnd w:id="1124"/>
        </w:tc>
      </w:tr>
    </w:tbl>
    <w:p>
      <w:pPr>
        <w:spacing/>
        <w:ind w:left="0"/>
        <w:jc w:val="left"/>
      </w:pPr>
      <w:r>
        <w:br/>
      </w:r>
    </w:p>
    <w:bookmarkStart w:name="1128" w:id="1125"/>
    <w:p>
      <w:pPr>
        <w:spacing w:after="0"/>
        <w:ind w:firstLine="240"/>
        <w:jc w:val="left"/>
      </w:pPr>
      <w:r>
        <w:rPr>
          <w:rFonts w:ascii="Arial"/>
          <w:b w:val="false"/>
          <w:i w:val="false"/>
          <w:color w:val="000000"/>
          <w:sz w:val="18"/>
        </w:rPr>
        <w:t>Засвідчую, що інформація, надана мною, є правдивою, повною станом на дату її подання, та не заперечую проти перевірки НКЦПФР достовірності поданих документів та персональних даних, що в них містяться.</w:t>
      </w:r>
    </w:p>
    <w:bookmarkEnd w:id="1125"/>
    <w:bookmarkStart w:name="1129" w:id="1126"/>
    <w:p>
      <w:pPr>
        <w:spacing w:after="0"/>
        <w:ind w:firstLine="240"/>
        <w:jc w:val="left"/>
      </w:pPr>
      <w:r>
        <w:rPr>
          <w:rFonts w:ascii="Arial"/>
          <w:b w:val="false"/>
          <w:i w:val="false"/>
          <w:color w:val="000000"/>
          <w:sz w:val="18"/>
        </w:rPr>
        <w:t>Усвідомлюю, що у випадку, передбаченому законодавством України, надана мною інформація може бути доведена до відома інших державних органів.</w:t>
      </w:r>
    </w:p>
    <w:bookmarkEnd w:id="1126"/>
    <w:tbl>
      <w:tblPr>
        <w:tblW w:w="0" w:type="auto"/>
        <w:tblCellSpacing w:w="0" w:type="auto"/>
        <w:tblBorders>
          <w:top w:val="none"/>
          <w:left w:val="none"/>
          <w:bottom w:val="none"/>
          <w:right w:val="none"/>
          <w:insideH w:val="none"/>
          <w:insideV w:val="none"/>
        </w:tblBorders>
      </w:tblPr>
      <w:tblGrid>
        <w:gridCol w:w="3392"/>
        <w:gridCol w:w="2326"/>
        <w:gridCol w:w="3972"/>
      </w:tblGrid>
      <w:tr>
        <w:trPr>
          <w:trHeight w:val="30" w:hRule="atLeast"/>
        </w:trPr>
        <w:tc>
          <w:tcPr>
            <w:tcW w:w="3392" w:type="dxa"/>
            <w:tcBorders/>
            <w:vAlign w:val="top"/>
          </w:tcPr>
          <w:bookmarkStart w:name="1130" w:id="1127"/>
          <w:p>
            <w:pPr>
              <w:spacing w:after="0"/>
              <w:ind w:left="0"/>
              <w:jc w:val="center"/>
            </w:pPr>
            <w:r>
              <w:rPr>
                <w:rFonts w:ascii="Arial"/>
                <w:b w:val="false"/>
                <w:i w:val="false"/>
                <w:color w:val="000000"/>
                <w:sz w:val="15"/>
              </w:rPr>
              <w:t>"___" ____________ 20__ року</w:t>
            </w:r>
          </w:p>
          <w:bookmarkEnd w:id="1127"/>
        </w:tc>
        <w:tc>
          <w:tcPr>
            <w:tcW w:w="2326" w:type="dxa"/>
            <w:tcBorders/>
            <w:vAlign w:val="top"/>
          </w:tcPr>
          <w:bookmarkStart w:name="1131" w:id="1128"/>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1128"/>
        </w:tc>
        <w:tc>
          <w:tcPr>
            <w:tcW w:w="3972" w:type="dxa"/>
            <w:tcBorders/>
            <w:vAlign w:val="top"/>
          </w:tcPr>
          <w:bookmarkStart w:name="1132" w:id="1129"/>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 (за наявності)</w:t>
            </w:r>
            <w:r>
              <w:br/>
            </w:r>
            <w:r>
              <w:rPr>
                <w:rFonts w:ascii="Arial"/>
                <w:b w:val="false"/>
                <w:i w:val="false"/>
                <w:color w:val="000000"/>
                <w:sz w:val="15"/>
              </w:rPr>
              <w:t xml:space="preserve"> друкованими літерами)</w:t>
            </w:r>
          </w:p>
          <w:bookmarkEnd w:id="1129"/>
        </w:tc>
      </w:tr>
    </w:tbl>
    <w:p>
      <w:pPr>
        <w:spacing/>
        <w:ind w:left="0"/>
        <w:jc w:val="left"/>
      </w:pPr>
      <w:r>
        <w:br/>
      </w:r>
    </w:p>
    <w:bookmarkStart w:name="1133" w:id="1130"/>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8"/>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1130"/>
    <w:bookmarkStart w:name="1134" w:id="1131"/>
    <w:p>
      <w:pPr>
        <w:spacing w:after="0"/>
        <w:ind w:firstLine="240"/>
        <w:jc w:val="left"/>
      </w:pPr>
      <w:r>
        <w:rPr>
          <w:rFonts w:ascii="Arial"/>
          <w:b w:val="false"/>
          <w:i w:val="false"/>
          <w:color w:val="000000"/>
          <w:sz w:val="18"/>
        </w:rPr>
        <w:t xml:space="preserve"> </w:t>
      </w:r>
    </w:p>
    <w:bookmarkEnd w:id="1131"/>
    <w:bookmarkStart w:name="1135" w:id="1132"/>
    <w:p>
      <w:pPr>
        <w:spacing w:after="0"/>
        <w:ind w:firstLine="240"/>
        <w:jc w:val="right"/>
      </w:pPr>
      <w:r>
        <w:rPr>
          <w:rFonts w:ascii="Arial"/>
          <w:b w:val="false"/>
          <w:i w:val="false"/>
          <w:color w:val="000000"/>
          <w:sz w:val="18"/>
        </w:rPr>
        <w:t>Додаток 17</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11 пункту 2 розділу II)</w:t>
      </w:r>
    </w:p>
    <w:bookmarkEnd w:id="1132"/>
    <w:bookmarkStart w:name="1136" w:id="1133"/>
    <w:p>
      <w:pPr>
        <w:pStyle w:val="Heading3"/>
        <w:spacing w:after="0"/>
        <w:ind w:left="0"/>
        <w:jc w:val="center"/>
      </w:pPr>
      <w:r>
        <w:rPr>
          <w:rFonts w:ascii="Arial"/>
          <w:color w:val="000000"/>
          <w:sz w:val="27"/>
        </w:rPr>
        <w:t>Відомості</w:t>
      </w:r>
      <w:r>
        <w:br/>
      </w:r>
      <w:r>
        <w:rPr>
          <w:rFonts w:ascii="Arial"/>
          <w:color w:val="000000"/>
          <w:sz w:val="27"/>
        </w:rPr>
        <w:t>щодо структурних підрозділів заявника, працівники яких безпосередньо здійснюють окремі види професійної діяльності на фондовому ринку*</w:t>
      </w:r>
    </w:p>
    <w:bookmarkEnd w:id="1133"/>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679"/>
        <w:gridCol w:w="1939"/>
        <w:gridCol w:w="1647"/>
        <w:gridCol w:w="2034"/>
        <w:gridCol w:w="3391"/>
      </w:tblGrid>
      <w:tr>
        <w:trPr>
          <w:trHeight w:val="45" w:hRule="atLeast"/>
        </w:trPr>
        <w:tc>
          <w:tcPr>
            <w:tcW w:w="679" w:type="dxa"/>
            <w:tcBorders>
              <w:top w:val="outset" w:color="000000" w:sz="8"/>
              <w:left w:val="outset" w:color="000000" w:sz="8"/>
              <w:bottom w:val="outset" w:color="000000" w:sz="8"/>
              <w:right w:val="outset" w:color="000000" w:sz="8"/>
            </w:tcBorders>
            <w:vAlign w:val="top"/>
          </w:tcPr>
          <w:bookmarkStart w:name="1137" w:id="1134"/>
          <w:p>
            <w:pPr>
              <w:spacing w:after="0"/>
              <w:ind w:left="0"/>
              <w:jc w:val="center"/>
            </w:pPr>
            <w:r>
              <w:rPr>
                <w:rFonts w:ascii="Arial"/>
                <w:b w:val="false"/>
                <w:i w:val="false"/>
                <w:color w:val="000000"/>
                <w:sz w:val="15"/>
              </w:rPr>
              <w:t>N</w:t>
            </w:r>
          </w:p>
          <w:bookmarkEnd w:id="1134"/>
        </w:tc>
        <w:tc>
          <w:tcPr>
            <w:tcW w:w="1939" w:type="dxa"/>
            <w:tcBorders>
              <w:top w:val="outset" w:color="000000" w:sz="8"/>
              <w:left w:val="outset" w:color="000000" w:sz="8"/>
              <w:bottom w:val="outset" w:color="000000" w:sz="8"/>
              <w:right w:val="outset" w:color="000000" w:sz="8"/>
            </w:tcBorders>
            <w:vAlign w:val="top"/>
          </w:tcPr>
          <w:bookmarkStart w:name="1138" w:id="1135"/>
          <w:p>
            <w:pPr>
              <w:spacing w:after="0"/>
              <w:ind w:left="0"/>
              <w:jc w:val="center"/>
            </w:pPr>
            <w:r>
              <w:rPr>
                <w:rFonts w:ascii="Arial"/>
                <w:b w:val="false"/>
                <w:i w:val="false"/>
                <w:color w:val="000000"/>
                <w:sz w:val="15"/>
              </w:rPr>
              <w:t>Повне найменування структурного підрозділу</w:t>
            </w:r>
          </w:p>
          <w:bookmarkEnd w:id="1135"/>
        </w:tc>
        <w:tc>
          <w:tcPr>
            <w:tcW w:w="1647" w:type="dxa"/>
            <w:tcBorders>
              <w:top w:val="outset" w:color="000000" w:sz="8"/>
              <w:left w:val="outset" w:color="000000" w:sz="8"/>
              <w:bottom w:val="outset" w:color="000000" w:sz="8"/>
              <w:right w:val="outset" w:color="000000" w:sz="8"/>
            </w:tcBorders>
            <w:vAlign w:val="top"/>
          </w:tcPr>
          <w:bookmarkStart w:name="1139" w:id="1136"/>
          <w:p>
            <w:pPr>
              <w:spacing w:after="0"/>
              <w:ind w:left="0"/>
              <w:jc w:val="center"/>
            </w:pPr>
            <w:r>
              <w:rPr>
                <w:rFonts w:ascii="Arial"/>
                <w:b w:val="false"/>
                <w:i w:val="false"/>
                <w:color w:val="000000"/>
                <w:sz w:val="15"/>
              </w:rPr>
              <w:t>Посада</w:t>
            </w:r>
          </w:p>
          <w:bookmarkEnd w:id="1136"/>
        </w:tc>
        <w:tc>
          <w:tcPr>
            <w:tcW w:w="2034" w:type="dxa"/>
            <w:tcBorders>
              <w:top w:val="outset" w:color="000000" w:sz="8"/>
              <w:left w:val="outset" w:color="000000" w:sz="8"/>
              <w:bottom w:val="outset" w:color="000000" w:sz="8"/>
              <w:right w:val="outset" w:color="000000" w:sz="8"/>
            </w:tcBorders>
            <w:vAlign w:val="top"/>
          </w:tcPr>
          <w:bookmarkStart w:name="1140" w:id="1137"/>
          <w:p>
            <w:pPr>
              <w:spacing w:after="0"/>
              <w:ind w:left="0"/>
              <w:jc w:val="center"/>
            </w:pPr>
            <w:r>
              <w:rPr>
                <w:rFonts w:ascii="Arial"/>
                <w:b w:val="false"/>
                <w:i w:val="false"/>
                <w:color w:val="000000"/>
                <w:sz w:val="15"/>
              </w:rPr>
              <w:t>Прізвище, ім'я, по батькові (за наявності)</w:t>
            </w:r>
          </w:p>
          <w:bookmarkEnd w:id="1137"/>
        </w:tc>
        <w:tc>
          <w:tcPr>
            <w:tcW w:w="3391" w:type="dxa"/>
            <w:tcBorders>
              <w:top w:val="outset" w:color="000000" w:sz="8"/>
              <w:left w:val="outset" w:color="000000" w:sz="8"/>
              <w:bottom w:val="outset" w:color="000000" w:sz="8"/>
              <w:right w:val="outset" w:color="000000" w:sz="8"/>
            </w:tcBorders>
            <w:vAlign w:val="top"/>
          </w:tcPr>
          <w:bookmarkStart w:name="1141" w:id="1138"/>
          <w:p>
            <w:pPr>
              <w:spacing w:after="0"/>
              <w:ind w:left="0"/>
              <w:jc w:val="center"/>
            </w:pPr>
            <w:r>
              <w:rPr>
                <w:rFonts w:ascii="Arial"/>
                <w:b w:val="false"/>
                <w:i w:val="false"/>
                <w:color w:val="000000"/>
                <w:sz w:val="15"/>
              </w:rPr>
              <w:t>Посадові обов'язки</w:t>
            </w:r>
          </w:p>
          <w:bookmarkEnd w:id="1138"/>
        </w:tc>
      </w:tr>
      <w:tr>
        <w:trPr>
          <w:trHeight w:val="45" w:hRule="atLeast"/>
        </w:trPr>
        <w:tc>
          <w:tcPr>
            <w:tcW w:w="679" w:type="dxa"/>
            <w:tcBorders>
              <w:top w:val="outset" w:color="000000" w:sz="8"/>
              <w:left w:val="outset" w:color="000000" w:sz="8"/>
              <w:bottom w:val="outset" w:color="000000" w:sz="8"/>
              <w:right w:val="outset" w:color="000000" w:sz="8"/>
            </w:tcBorders>
            <w:vAlign w:val="top"/>
          </w:tcPr>
          <w:bookmarkStart w:name="1142" w:id="1139"/>
          <w:p>
            <w:pPr>
              <w:spacing w:after="0"/>
              <w:ind w:left="0"/>
              <w:jc w:val="center"/>
            </w:pPr>
            <w:r>
              <w:rPr>
                <w:rFonts w:ascii="Arial"/>
                <w:b w:val="false"/>
                <w:i w:val="false"/>
                <w:color w:val="000000"/>
                <w:sz w:val="15"/>
              </w:rPr>
              <w:t xml:space="preserve"> </w:t>
            </w:r>
          </w:p>
          <w:bookmarkEnd w:id="1139"/>
        </w:tc>
        <w:tc>
          <w:tcPr>
            <w:tcW w:w="1939" w:type="dxa"/>
            <w:tcBorders>
              <w:top w:val="outset" w:color="000000" w:sz="8"/>
              <w:left w:val="outset" w:color="000000" w:sz="8"/>
              <w:bottom w:val="outset" w:color="000000" w:sz="8"/>
              <w:right w:val="outset" w:color="000000" w:sz="8"/>
            </w:tcBorders>
            <w:vAlign w:val="top"/>
          </w:tcPr>
          <w:bookmarkStart w:name="1143" w:id="1140"/>
          <w:p>
            <w:pPr>
              <w:spacing w:after="0"/>
              <w:ind w:left="0"/>
              <w:jc w:val="center"/>
            </w:pPr>
            <w:r>
              <w:rPr>
                <w:rFonts w:ascii="Arial"/>
                <w:b w:val="false"/>
                <w:i w:val="false"/>
                <w:color w:val="000000"/>
                <w:sz w:val="15"/>
              </w:rPr>
              <w:t>1</w:t>
            </w:r>
          </w:p>
          <w:bookmarkEnd w:id="1140"/>
        </w:tc>
        <w:tc>
          <w:tcPr>
            <w:tcW w:w="1647" w:type="dxa"/>
            <w:tcBorders>
              <w:top w:val="outset" w:color="000000" w:sz="8"/>
              <w:left w:val="outset" w:color="000000" w:sz="8"/>
              <w:bottom w:val="outset" w:color="000000" w:sz="8"/>
              <w:right w:val="outset" w:color="000000" w:sz="8"/>
            </w:tcBorders>
            <w:vAlign w:val="top"/>
          </w:tcPr>
          <w:bookmarkStart w:name="1144" w:id="1141"/>
          <w:p>
            <w:pPr>
              <w:spacing w:after="0"/>
              <w:ind w:left="0"/>
              <w:jc w:val="center"/>
            </w:pPr>
            <w:r>
              <w:rPr>
                <w:rFonts w:ascii="Arial"/>
                <w:b w:val="false"/>
                <w:i w:val="false"/>
                <w:color w:val="000000"/>
                <w:sz w:val="15"/>
              </w:rPr>
              <w:t>2</w:t>
            </w:r>
          </w:p>
          <w:bookmarkEnd w:id="1141"/>
        </w:tc>
        <w:tc>
          <w:tcPr>
            <w:tcW w:w="2034" w:type="dxa"/>
            <w:tcBorders>
              <w:top w:val="outset" w:color="000000" w:sz="8"/>
              <w:left w:val="outset" w:color="000000" w:sz="8"/>
              <w:bottom w:val="outset" w:color="000000" w:sz="8"/>
              <w:right w:val="outset" w:color="000000" w:sz="8"/>
            </w:tcBorders>
            <w:vAlign w:val="top"/>
          </w:tcPr>
          <w:bookmarkStart w:name="1145" w:id="1142"/>
          <w:p>
            <w:pPr>
              <w:spacing w:after="0"/>
              <w:ind w:left="0"/>
              <w:jc w:val="center"/>
            </w:pPr>
            <w:r>
              <w:rPr>
                <w:rFonts w:ascii="Arial"/>
                <w:b w:val="false"/>
                <w:i w:val="false"/>
                <w:color w:val="000000"/>
                <w:sz w:val="15"/>
              </w:rPr>
              <w:t>3</w:t>
            </w:r>
          </w:p>
          <w:bookmarkEnd w:id="1142"/>
        </w:tc>
        <w:tc>
          <w:tcPr>
            <w:tcW w:w="3391" w:type="dxa"/>
            <w:tcBorders>
              <w:top w:val="outset" w:color="000000" w:sz="8"/>
              <w:left w:val="outset" w:color="000000" w:sz="8"/>
              <w:bottom w:val="outset" w:color="000000" w:sz="8"/>
              <w:right w:val="outset" w:color="000000" w:sz="8"/>
            </w:tcBorders>
            <w:vAlign w:val="top"/>
          </w:tcPr>
          <w:bookmarkStart w:name="1146" w:id="1143"/>
          <w:p>
            <w:pPr>
              <w:spacing w:after="0"/>
              <w:ind w:left="0"/>
              <w:jc w:val="center"/>
            </w:pPr>
            <w:r>
              <w:rPr>
                <w:rFonts w:ascii="Arial"/>
                <w:b w:val="false"/>
                <w:i w:val="false"/>
                <w:color w:val="000000"/>
                <w:sz w:val="15"/>
              </w:rPr>
              <w:t>4</w:t>
            </w:r>
          </w:p>
          <w:bookmarkEnd w:id="1143"/>
        </w:tc>
      </w:tr>
      <w:tr>
        <w:trPr>
          <w:trHeight w:val="45" w:hRule="atLeast"/>
        </w:trPr>
        <w:tc>
          <w:tcPr>
            <w:tcW w:w="679" w:type="dxa"/>
            <w:vMerge w:val="restart"/>
            <w:tcBorders>
              <w:top w:val="outset" w:color="000000" w:sz="8"/>
              <w:left w:val="outset" w:color="000000" w:sz="8"/>
              <w:bottom w:val="outset" w:color="000000" w:sz="8"/>
              <w:right w:val="outset" w:color="000000" w:sz="8"/>
            </w:tcBorders>
            <w:vAlign w:val="top"/>
          </w:tcPr>
          <w:bookmarkStart w:name="1147" w:id="1144"/>
          <w:p>
            <w:pPr>
              <w:spacing w:after="0"/>
              <w:ind w:left="0"/>
              <w:jc w:val="center"/>
            </w:pPr>
            <w:r>
              <w:rPr>
                <w:rFonts w:ascii="Arial"/>
                <w:b w:val="false"/>
                <w:i w:val="false"/>
                <w:color w:val="000000"/>
                <w:sz w:val="15"/>
              </w:rPr>
              <w:t>1</w:t>
            </w:r>
          </w:p>
          <w:bookmarkEnd w:id="1144"/>
        </w:tc>
        <w:tc>
          <w:tcPr>
            <w:tcW w:w="1939" w:type="dxa"/>
            <w:vMerge w:val="restart"/>
            <w:tcBorders>
              <w:top w:val="outset" w:color="000000" w:sz="8"/>
              <w:left w:val="outset" w:color="000000" w:sz="8"/>
              <w:bottom w:val="outset" w:color="000000" w:sz="8"/>
              <w:right w:val="outset" w:color="000000" w:sz="8"/>
            </w:tcBorders>
            <w:vAlign w:val="top"/>
          </w:tcPr>
          <w:bookmarkStart w:name="1148" w:id="1145"/>
          <w:p>
            <w:pPr>
              <w:spacing w:after="0"/>
              <w:ind w:left="0"/>
              <w:jc w:val="center"/>
            </w:pPr>
            <w:r>
              <w:rPr>
                <w:rFonts w:ascii="Arial"/>
                <w:b w:val="false"/>
                <w:i w:val="false"/>
                <w:color w:val="000000"/>
                <w:sz w:val="15"/>
              </w:rPr>
              <w:t xml:space="preserve"> </w:t>
            </w:r>
          </w:p>
          <w:bookmarkEnd w:id="1145"/>
        </w:tc>
        <w:tc>
          <w:tcPr>
            <w:tcW w:w="1647" w:type="dxa"/>
            <w:tcBorders>
              <w:top w:val="outset" w:color="000000" w:sz="8"/>
              <w:left w:val="outset" w:color="000000" w:sz="8"/>
              <w:bottom w:val="outset" w:color="000000" w:sz="8"/>
              <w:right w:val="outset" w:color="000000" w:sz="8"/>
            </w:tcBorders>
            <w:vAlign w:val="top"/>
          </w:tcPr>
          <w:bookmarkStart w:name="1149" w:id="1146"/>
          <w:p>
            <w:pPr>
              <w:spacing w:after="0"/>
              <w:ind w:left="0"/>
              <w:jc w:val="left"/>
            </w:pPr>
            <w:r>
              <w:rPr>
                <w:rFonts w:ascii="Arial"/>
                <w:b w:val="false"/>
                <w:i w:val="false"/>
                <w:color w:val="000000"/>
                <w:sz w:val="15"/>
              </w:rPr>
              <w:t>1...</w:t>
            </w:r>
          </w:p>
          <w:bookmarkEnd w:id="1146"/>
        </w:tc>
        <w:tc>
          <w:tcPr>
            <w:tcW w:w="2034" w:type="dxa"/>
            <w:tcBorders>
              <w:top w:val="outset" w:color="000000" w:sz="8"/>
              <w:left w:val="outset" w:color="000000" w:sz="8"/>
              <w:bottom w:val="outset" w:color="000000" w:sz="8"/>
              <w:right w:val="outset" w:color="000000" w:sz="8"/>
            </w:tcBorders>
            <w:vAlign w:val="top"/>
          </w:tcPr>
          <w:bookmarkStart w:name="1150" w:id="1147"/>
          <w:p>
            <w:pPr>
              <w:spacing w:after="0"/>
              <w:ind w:left="0"/>
              <w:jc w:val="left"/>
            </w:pPr>
            <w:r>
              <w:rPr>
                <w:rFonts w:ascii="Arial"/>
                <w:b w:val="false"/>
                <w:i w:val="false"/>
                <w:color w:val="000000"/>
                <w:sz w:val="15"/>
              </w:rPr>
              <w:t xml:space="preserve"> </w:t>
            </w:r>
          </w:p>
          <w:bookmarkEnd w:id="1147"/>
        </w:tc>
        <w:tc>
          <w:tcPr>
            <w:tcW w:w="3391" w:type="dxa"/>
            <w:tcBorders>
              <w:top w:val="outset" w:color="000000" w:sz="8"/>
              <w:left w:val="outset" w:color="000000" w:sz="8"/>
              <w:bottom w:val="outset" w:color="000000" w:sz="8"/>
              <w:right w:val="outset" w:color="000000" w:sz="8"/>
            </w:tcBorders>
            <w:vAlign w:val="top"/>
          </w:tcPr>
          <w:bookmarkStart w:name="1151" w:id="1148"/>
          <w:p>
            <w:pPr>
              <w:spacing w:after="0"/>
              <w:ind w:left="0"/>
              <w:jc w:val="left"/>
            </w:pPr>
            <w:r>
              <w:rPr>
                <w:rFonts w:ascii="Arial"/>
                <w:b w:val="false"/>
                <w:i w:val="false"/>
                <w:color w:val="000000"/>
                <w:sz w:val="15"/>
              </w:rPr>
              <w:t xml:space="preserve"> </w:t>
            </w:r>
          </w:p>
          <w:bookmarkEnd w:id="1148"/>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47" w:type="dxa"/>
            <w:tcBorders>
              <w:top w:val="outset" w:color="000000" w:sz="8"/>
              <w:left w:val="outset" w:color="000000" w:sz="8"/>
              <w:bottom w:val="outset" w:color="000000" w:sz="8"/>
              <w:right w:val="outset" w:color="000000" w:sz="8"/>
            </w:tcBorders>
            <w:vAlign w:val="top"/>
          </w:tcPr>
          <w:bookmarkStart w:name="1152" w:id="1149"/>
          <w:p>
            <w:pPr>
              <w:spacing w:after="0"/>
              <w:ind w:left="0"/>
              <w:jc w:val="left"/>
            </w:pPr>
            <w:r>
              <w:rPr>
                <w:rFonts w:ascii="Arial"/>
                <w:b w:val="false"/>
                <w:i w:val="false"/>
                <w:color w:val="000000"/>
                <w:sz w:val="15"/>
              </w:rPr>
              <w:t>2...</w:t>
            </w:r>
          </w:p>
          <w:bookmarkEnd w:id="1149"/>
        </w:tc>
        <w:tc>
          <w:tcPr>
            <w:tcW w:w="2034" w:type="dxa"/>
            <w:tcBorders>
              <w:top w:val="outset" w:color="000000" w:sz="8"/>
              <w:left w:val="outset" w:color="000000" w:sz="8"/>
              <w:bottom w:val="outset" w:color="000000" w:sz="8"/>
              <w:right w:val="outset" w:color="000000" w:sz="8"/>
            </w:tcBorders>
            <w:vAlign w:val="top"/>
          </w:tcPr>
          <w:bookmarkStart w:name="1153" w:id="1150"/>
          <w:p>
            <w:pPr>
              <w:spacing w:after="0"/>
              <w:ind w:left="0"/>
              <w:jc w:val="center"/>
            </w:pPr>
            <w:r>
              <w:rPr>
                <w:rFonts w:ascii="Arial"/>
                <w:b w:val="false"/>
                <w:i w:val="false"/>
                <w:color w:val="000000"/>
                <w:sz w:val="15"/>
              </w:rPr>
              <w:t xml:space="preserve"> </w:t>
            </w:r>
          </w:p>
          <w:bookmarkEnd w:id="1150"/>
        </w:tc>
        <w:tc>
          <w:tcPr>
            <w:tcW w:w="3391" w:type="dxa"/>
            <w:tcBorders>
              <w:top w:val="outset" w:color="000000" w:sz="8"/>
              <w:left w:val="outset" w:color="000000" w:sz="8"/>
              <w:bottom w:val="outset" w:color="000000" w:sz="8"/>
              <w:right w:val="outset" w:color="000000" w:sz="8"/>
            </w:tcBorders>
            <w:vAlign w:val="top"/>
          </w:tcPr>
          <w:bookmarkStart w:name="1154" w:id="1151"/>
          <w:p>
            <w:pPr>
              <w:spacing w:after="0"/>
              <w:ind w:left="0"/>
              <w:jc w:val="center"/>
            </w:pPr>
            <w:r>
              <w:rPr>
                <w:rFonts w:ascii="Arial"/>
                <w:b w:val="false"/>
                <w:i w:val="false"/>
                <w:color w:val="000000"/>
                <w:sz w:val="15"/>
              </w:rPr>
              <w:t xml:space="preserve"> </w:t>
            </w:r>
          </w:p>
          <w:bookmarkEnd w:id="1151"/>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47" w:type="dxa"/>
            <w:tcBorders>
              <w:top w:val="outset" w:color="000000" w:sz="8"/>
              <w:left w:val="outset" w:color="000000" w:sz="8"/>
              <w:bottom w:val="outset" w:color="000000" w:sz="8"/>
              <w:right w:val="outset" w:color="000000" w:sz="8"/>
            </w:tcBorders>
            <w:vAlign w:val="top"/>
          </w:tcPr>
          <w:bookmarkStart w:name="1155" w:id="1152"/>
          <w:p>
            <w:pPr>
              <w:spacing w:after="0"/>
              <w:ind w:left="0"/>
              <w:jc w:val="left"/>
            </w:pPr>
            <w:r>
              <w:rPr>
                <w:rFonts w:ascii="Arial"/>
                <w:b w:val="false"/>
                <w:i w:val="false"/>
                <w:color w:val="000000"/>
                <w:sz w:val="15"/>
              </w:rPr>
              <w:t>3...</w:t>
            </w:r>
          </w:p>
          <w:bookmarkEnd w:id="1152"/>
        </w:tc>
        <w:tc>
          <w:tcPr>
            <w:tcW w:w="2034" w:type="dxa"/>
            <w:tcBorders>
              <w:top w:val="outset" w:color="000000" w:sz="8"/>
              <w:left w:val="outset" w:color="000000" w:sz="8"/>
              <w:bottom w:val="outset" w:color="000000" w:sz="8"/>
              <w:right w:val="outset" w:color="000000" w:sz="8"/>
            </w:tcBorders>
            <w:vAlign w:val="top"/>
          </w:tcPr>
          <w:bookmarkStart w:name="1156" w:id="1153"/>
          <w:p>
            <w:pPr>
              <w:spacing w:after="0"/>
              <w:ind w:left="0"/>
              <w:jc w:val="left"/>
            </w:pPr>
            <w:r>
              <w:rPr>
                <w:rFonts w:ascii="Arial"/>
                <w:b w:val="false"/>
                <w:i w:val="false"/>
                <w:color w:val="000000"/>
                <w:sz w:val="15"/>
              </w:rPr>
              <w:t xml:space="preserve"> </w:t>
            </w:r>
          </w:p>
          <w:bookmarkEnd w:id="1153"/>
        </w:tc>
        <w:tc>
          <w:tcPr>
            <w:tcW w:w="3391" w:type="dxa"/>
            <w:tcBorders>
              <w:top w:val="outset" w:color="000000" w:sz="8"/>
              <w:left w:val="outset" w:color="000000" w:sz="8"/>
              <w:bottom w:val="outset" w:color="000000" w:sz="8"/>
              <w:right w:val="outset" w:color="000000" w:sz="8"/>
            </w:tcBorders>
            <w:vAlign w:val="top"/>
          </w:tcPr>
          <w:bookmarkStart w:name="1157" w:id="1154"/>
          <w:p>
            <w:pPr>
              <w:spacing w:after="0"/>
              <w:ind w:left="0"/>
              <w:jc w:val="left"/>
            </w:pPr>
            <w:r>
              <w:rPr>
                <w:rFonts w:ascii="Arial"/>
                <w:b w:val="false"/>
                <w:i w:val="false"/>
                <w:color w:val="000000"/>
                <w:sz w:val="15"/>
              </w:rPr>
              <w:t xml:space="preserve"> </w:t>
            </w:r>
          </w:p>
          <w:bookmarkEnd w:id="1154"/>
        </w:tc>
      </w:tr>
      <w:tr>
        <w:trPr>
          <w:trHeight w:val="45" w:hRule="atLeast"/>
        </w:trPr>
        <w:tc>
          <w:tcPr>
            <w:tcW w:w="679" w:type="dxa"/>
            <w:vMerge w:val="restart"/>
            <w:tcBorders>
              <w:top w:val="outset" w:color="000000" w:sz="8"/>
              <w:left w:val="outset" w:color="000000" w:sz="8"/>
              <w:bottom w:val="outset" w:color="000000" w:sz="8"/>
              <w:right w:val="outset" w:color="000000" w:sz="8"/>
            </w:tcBorders>
            <w:vAlign w:val="top"/>
          </w:tcPr>
          <w:bookmarkStart w:name="1158" w:id="1155"/>
          <w:p>
            <w:pPr>
              <w:spacing w:after="0"/>
              <w:ind w:left="0"/>
              <w:jc w:val="center"/>
            </w:pPr>
            <w:r>
              <w:rPr>
                <w:rFonts w:ascii="Arial"/>
                <w:b w:val="false"/>
                <w:i w:val="false"/>
                <w:color w:val="000000"/>
                <w:sz w:val="15"/>
              </w:rPr>
              <w:t>2</w:t>
            </w:r>
          </w:p>
          <w:bookmarkEnd w:id="1155"/>
        </w:tc>
        <w:tc>
          <w:tcPr>
            <w:tcW w:w="1939" w:type="dxa"/>
            <w:vMerge w:val="restart"/>
            <w:tcBorders>
              <w:top w:val="outset" w:color="000000" w:sz="8"/>
              <w:left w:val="outset" w:color="000000" w:sz="8"/>
              <w:bottom w:val="outset" w:color="000000" w:sz="8"/>
              <w:right w:val="outset" w:color="000000" w:sz="8"/>
            </w:tcBorders>
            <w:vAlign w:val="top"/>
          </w:tcPr>
          <w:bookmarkStart w:name="1159" w:id="1156"/>
          <w:p>
            <w:pPr>
              <w:spacing w:after="0"/>
              <w:ind w:left="0"/>
              <w:jc w:val="center"/>
            </w:pPr>
            <w:r>
              <w:rPr>
                <w:rFonts w:ascii="Arial"/>
                <w:b w:val="false"/>
                <w:i w:val="false"/>
                <w:color w:val="000000"/>
                <w:sz w:val="15"/>
              </w:rPr>
              <w:t xml:space="preserve"> </w:t>
            </w:r>
          </w:p>
          <w:bookmarkEnd w:id="1156"/>
        </w:tc>
        <w:tc>
          <w:tcPr>
            <w:tcW w:w="1647" w:type="dxa"/>
            <w:tcBorders>
              <w:top w:val="outset" w:color="000000" w:sz="8"/>
              <w:left w:val="outset" w:color="000000" w:sz="8"/>
              <w:bottom w:val="outset" w:color="000000" w:sz="8"/>
              <w:right w:val="outset" w:color="000000" w:sz="8"/>
            </w:tcBorders>
            <w:vAlign w:val="top"/>
          </w:tcPr>
          <w:bookmarkStart w:name="1160" w:id="1157"/>
          <w:p>
            <w:pPr>
              <w:spacing w:after="0"/>
              <w:ind w:left="0"/>
              <w:jc w:val="left"/>
            </w:pPr>
            <w:r>
              <w:rPr>
                <w:rFonts w:ascii="Arial"/>
                <w:b w:val="false"/>
                <w:i w:val="false"/>
                <w:color w:val="000000"/>
                <w:sz w:val="15"/>
              </w:rPr>
              <w:t>1...</w:t>
            </w:r>
          </w:p>
          <w:bookmarkEnd w:id="1157"/>
        </w:tc>
        <w:tc>
          <w:tcPr>
            <w:tcW w:w="2034" w:type="dxa"/>
            <w:tcBorders>
              <w:top w:val="outset" w:color="000000" w:sz="8"/>
              <w:left w:val="outset" w:color="000000" w:sz="8"/>
              <w:bottom w:val="outset" w:color="000000" w:sz="8"/>
              <w:right w:val="outset" w:color="000000" w:sz="8"/>
            </w:tcBorders>
            <w:vAlign w:val="top"/>
          </w:tcPr>
          <w:bookmarkStart w:name="1161" w:id="1158"/>
          <w:p>
            <w:pPr>
              <w:spacing w:after="0"/>
              <w:ind w:left="0"/>
              <w:jc w:val="left"/>
            </w:pPr>
            <w:r>
              <w:rPr>
                <w:rFonts w:ascii="Arial"/>
                <w:b w:val="false"/>
                <w:i w:val="false"/>
                <w:color w:val="000000"/>
                <w:sz w:val="15"/>
              </w:rPr>
              <w:t xml:space="preserve"> </w:t>
            </w:r>
          </w:p>
          <w:bookmarkEnd w:id="1158"/>
        </w:tc>
        <w:tc>
          <w:tcPr>
            <w:tcW w:w="3391" w:type="dxa"/>
            <w:tcBorders>
              <w:top w:val="outset" w:color="000000" w:sz="8"/>
              <w:left w:val="outset" w:color="000000" w:sz="8"/>
              <w:bottom w:val="outset" w:color="000000" w:sz="8"/>
              <w:right w:val="outset" w:color="000000" w:sz="8"/>
            </w:tcBorders>
            <w:vAlign w:val="top"/>
          </w:tcPr>
          <w:bookmarkStart w:name="1162" w:id="1159"/>
          <w:p>
            <w:pPr>
              <w:spacing w:after="0"/>
              <w:ind w:left="0"/>
              <w:jc w:val="left"/>
            </w:pPr>
            <w:r>
              <w:rPr>
                <w:rFonts w:ascii="Arial"/>
                <w:b w:val="false"/>
                <w:i w:val="false"/>
                <w:color w:val="000000"/>
                <w:sz w:val="15"/>
              </w:rPr>
              <w:t xml:space="preserve"> </w:t>
            </w:r>
          </w:p>
          <w:bookmarkEnd w:id="1159"/>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47" w:type="dxa"/>
            <w:tcBorders>
              <w:top w:val="outset" w:color="000000" w:sz="8"/>
              <w:left w:val="outset" w:color="000000" w:sz="8"/>
              <w:bottom w:val="outset" w:color="000000" w:sz="8"/>
              <w:right w:val="outset" w:color="000000" w:sz="8"/>
            </w:tcBorders>
            <w:vAlign w:val="top"/>
          </w:tcPr>
          <w:bookmarkStart w:name="1163" w:id="1160"/>
          <w:p>
            <w:pPr>
              <w:spacing w:after="0"/>
              <w:ind w:left="0"/>
              <w:jc w:val="left"/>
            </w:pPr>
            <w:r>
              <w:rPr>
                <w:rFonts w:ascii="Arial"/>
                <w:b w:val="false"/>
                <w:i w:val="false"/>
                <w:color w:val="000000"/>
                <w:sz w:val="15"/>
              </w:rPr>
              <w:t>2...</w:t>
            </w:r>
          </w:p>
          <w:bookmarkEnd w:id="1160"/>
        </w:tc>
        <w:tc>
          <w:tcPr>
            <w:tcW w:w="2034" w:type="dxa"/>
            <w:tcBorders>
              <w:top w:val="outset" w:color="000000" w:sz="8"/>
              <w:left w:val="outset" w:color="000000" w:sz="8"/>
              <w:bottom w:val="outset" w:color="000000" w:sz="8"/>
              <w:right w:val="outset" w:color="000000" w:sz="8"/>
            </w:tcBorders>
            <w:vAlign w:val="top"/>
          </w:tcPr>
          <w:bookmarkStart w:name="1164" w:id="1161"/>
          <w:p>
            <w:pPr>
              <w:spacing w:after="0"/>
              <w:ind w:left="0"/>
              <w:jc w:val="left"/>
            </w:pPr>
            <w:r>
              <w:rPr>
                <w:rFonts w:ascii="Arial"/>
                <w:b w:val="false"/>
                <w:i w:val="false"/>
                <w:color w:val="000000"/>
                <w:sz w:val="15"/>
              </w:rPr>
              <w:t xml:space="preserve"> </w:t>
            </w:r>
          </w:p>
          <w:bookmarkEnd w:id="1161"/>
        </w:tc>
        <w:tc>
          <w:tcPr>
            <w:tcW w:w="3391" w:type="dxa"/>
            <w:tcBorders>
              <w:top w:val="outset" w:color="000000" w:sz="8"/>
              <w:left w:val="outset" w:color="000000" w:sz="8"/>
              <w:bottom w:val="outset" w:color="000000" w:sz="8"/>
              <w:right w:val="outset" w:color="000000" w:sz="8"/>
            </w:tcBorders>
            <w:vAlign w:val="top"/>
          </w:tcPr>
          <w:bookmarkStart w:name="1165" w:id="1162"/>
          <w:p>
            <w:pPr>
              <w:spacing w:after="0"/>
              <w:ind w:left="0"/>
              <w:jc w:val="left"/>
            </w:pPr>
            <w:r>
              <w:rPr>
                <w:rFonts w:ascii="Arial"/>
                <w:b w:val="false"/>
                <w:i w:val="false"/>
                <w:color w:val="000000"/>
                <w:sz w:val="15"/>
              </w:rPr>
              <w:t xml:space="preserve"> </w:t>
            </w:r>
          </w:p>
          <w:bookmarkEnd w:id="1162"/>
        </w:tc>
      </w:tr>
      <w:tr>
        <w:trPr>
          <w:trHeight w:val="45" w:hRule="atLeast"/>
        </w:trPr>
        <w:tc>
          <w:tcPr>
            <w:tcW w:w="0" w:type="auto"/>
            <w:vMerge/>
            <w:tcBorders>
              <w:top w:val="nil"/>
              <w:left w:val="outset" w:color="000000" w:sz="8"/>
              <w:bottom w:val="outset" w:color="000000" w:sz="8"/>
              <w:right w:val="outset" w:color="000000" w:sz="8"/>
            </w:tcBorders>
          </w:tcPr>
          <w:p/>
        </w:tc>
        <w:tc>
          <w:tcPr>
            <w:tcW w:w="0" w:type="auto"/>
            <w:vMerge/>
            <w:tcBorders>
              <w:top w:val="nil"/>
              <w:left w:val="outset" w:color="000000" w:sz="8"/>
              <w:bottom w:val="outset" w:color="000000" w:sz="8"/>
              <w:right w:val="outset" w:color="000000" w:sz="8"/>
            </w:tcBorders>
          </w:tcPr>
          <w:p/>
        </w:tc>
        <w:tc>
          <w:tcPr>
            <w:tcW w:w="1647" w:type="dxa"/>
            <w:tcBorders>
              <w:top w:val="outset" w:color="000000" w:sz="8"/>
              <w:left w:val="outset" w:color="000000" w:sz="8"/>
              <w:bottom w:val="outset" w:color="000000" w:sz="8"/>
              <w:right w:val="outset" w:color="000000" w:sz="8"/>
            </w:tcBorders>
            <w:vAlign w:val="top"/>
          </w:tcPr>
          <w:bookmarkStart w:name="1166" w:id="1163"/>
          <w:p>
            <w:pPr>
              <w:spacing w:after="0"/>
              <w:ind w:left="0"/>
              <w:jc w:val="left"/>
            </w:pPr>
            <w:r>
              <w:rPr>
                <w:rFonts w:ascii="Arial"/>
                <w:b w:val="false"/>
                <w:i w:val="false"/>
                <w:color w:val="000000"/>
                <w:sz w:val="15"/>
              </w:rPr>
              <w:t>3...</w:t>
            </w:r>
          </w:p>
          <w:bookmarkEnd w:id="1163"/>
        </w:tc>
        <w:tc>
          <w:tcPr>
            <w:tcW w:w="2034" w:type="dxa"/>
            <w:tcBorders>
              <w:top w:val="outset" w:color="000000" w:sz="8"/>
              <w:left w:val="outset" w:color="000000" w:sz="8"/>
              <w:bottom w:val="outset" w:color="000000" w:sz="8"/>
              <w:right w:val="outset" w:color="000000" w:sz="8"/>
            </w:tcBorders>
            <w:vAlign w:val="top"/>
          </w:tcPr>
          <w:bookmarkStart w:name="1167" w:id="1164"/>
          <w:p>
            <w:pPr>
              <w:spacing w:after="0"/>
              <w:ind w:left="0"/>
              <w:jc w:val="left"/>
            </w:pPr>
            <w:r>
              <w:rPr>
                <w:rFonts w:ascii="Arial"/>
                <w:b w:val="false"/>
                <w:i w:val="false"/>
                <w:color w:val="000000"/>
                <w:sz w:val="15"/>
              </w:rPr>
              <w:t xml:space="preserve"> </w:t>
            </w:r>
          </w:p>
          <w:bookmarkEnd w:id="1164"/>
        </w:tc>
        <w:tc>
          <w:tcPr>
            <w:tcW w:w="3391" w:type="dxa"/>
            <w:tcBorders>
              <w:top w:val="outset" w:color="000000" w:sz="8"/>
              <w:left w:val="outset" w:color="000000" w:sz="8"/>
              <w:bottom w:val="outset" w:color="000000" w:sz="8"/>
              <w:right w:val="outset" w:color="000000" w:sz="8"/>
            </w:tcBorders>
            <w:vAlign w:val="top"/>
          </w:tcPr>
          <w:bookmarkStart w:name="1168" w:id="1165"/>
          <w:p>
            <w:pPr>
              <w:spacing w:after="0"/>
              <w:ind w:left="0"/>
              <w:jc w:val="left"/>
            </w:pPr>
            <w:r>
              <w:rPr>
                <w:rFonts w:ascii="Arial"/>
                <w:b w:val="false"/>
                <w:i w:val="false"/>
                <w:color w:val="000000"/>
                <w:sz w:val="15"/>
              </w:rPr>
              <w:t xml:space="preserve"> </w:t>
            </w:r>
          </w:p>
          <w:bookmarkEnd w:id="1165"/>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908"/>
        <w:gridCol w:w="2422"/>
        <w:gridCol w:w="4360"/>
      </w:tblGrid>
      <w:tr>
        <w:trPr>
          <w:trHeight w:val="30" w:hRule="atLeast"/>
        </w:trPr>
        <w:tc>
          <w:tcPr>
            <w:tcW w:w="2908" w:type="dxa"/>
            <w:tcBorders/>
            <w:vAlign w:val="top"/>
          </w:tcPr>
          <w:bookmarkStart w:name="1169" w:id="1166"/>
          <w:p>
            <w:pPr>
              <w:spacing w:after="0"/>
              <w:ind w:left="0"/>
              <w:jc w:val="center"/>
            </w:pPr>
            <w:r>
              <w:rPr>
                <w:rFonts w:ascii="Arial"/>
                <w:b w:val="false"/>
                <w:i w:val="false"/>
                <w:color w:val="000000"/>
                <w:sz w:val="15"/>
              </w:rPr>
              <w:t>"___" ____________ 20__ року</w:t>
            </w:r>
          </w:p>
          <w:bookmarkEnd w:id="1166"/>
        </w:tc>
        <w:tc>
          <w:tcPr>
            <w:tcW w:w="2422" w:type="dxa"/>
            <w:tcBorders/>
            <w:vAlign w:val="top"/>
          </w:tcPr>
          <w:bookmarkStart w:name="1170" w:id="1167"/>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1167"/>
        </w:tc>
        <w:tc>
          <w:tcPr>
            <w:tcW w:w="4360" w:type="dxa"/>
            <w:tcBorders/>
            <w:vAlign w:val="top"/>
          </w:tcPr>
          <w:bookmarkStart w:name="1171" w:id="1168"/>
          <w:p>
            <w:pPr>
              <w:spacing w:after="0"/>
              <w:ind w:left="0"/>
              <w:jc w:val="center"/>
            </w:pPr>
            <w:r>
              <w:rPr>
                <w:rFonts w:ascii="Arial"/>
                <w:b w:val="false"/>
                <w:i w:val="false"/>
                <w:color w:val="000000"/>
                <w:sz w:val="15"/>
              </w:rPr>
              <w:t>__________________________________</w:t>
            </w:r>
            <w:r>
              <w:br/>
            </w:r>
            <w:r>
              <w:rPr>
                <w:rFonts w:ascii="Arial"/>
                <w:b w:val="false"/>
                <w:i w:val="false"/>
                <w:color w:val="000000"/>
                <w:sz w:val="15"/>
              </w:rPr>
              <w:t>(прізвище, ім'я та по батькові (за наявності)</w:t>
            </w:r>
            <w:r>
              <w:br/>
            </w:r>
            <w:r>
              <w:rPr>
                <w:rFonts w:ascii="Arial"/>
                <w:b w:val="false"/>
                <w:i w:val="false"/>
                <w:color w:val="000000"/>
                <w:sz w:val="15"/>
              </w:rPr>
              <w:t>друкованими літерами)</w:t>
            </w:r>
          </w:p>
          <w:bookmarkEnd w:id="1168"/>
        </w:tc>
      </w:tr>
    </w:tbl>
    <w:p>
      <w:pPr>
        <w:spacing/>
        <w:ind w:left="0"/>
        <w:jc w:val="left"/>
      </w:pPr>
      <w:r>
        <w:br/>
      </w:r>
    </w:p>
    <w:bookmarkStart w:name="1172" w:id="1169"/>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Заповнюється щодо структурних підрозділів та/або окремих працівників, які здійснюють окремий вид професійної діяльності на фондовому ринку, на який отримується ліцензія.</w:t>
      </w:r>
    </w:p>
    <w:bookmarkEnd w:id="1169"/>
    <w:bookmarkStart w:name="1173" w:id="1170"/>
    <w:p>
      <w:pPr>
        <w:spacing w:after="0"/>
        <w:ind w:firstLine="240"/>
        <w:jc w:val="left"/>
      </w:pPr>
      <w:r>
        <w:rPr>
          <w:rFonts w:ascii="Arial"/>
          <w:b w:val="false"/>
          <w:i w:val="false"/>
          <w:color w:val="000000"/>
          <w:sz w:val="18"/>
        </w:rPr>
        <w:t xml:space="preserve"> </w:t>
      </w:r>
    </w:p>
    <w:bookmarkEnd w:id="1170"/>
    <w:bookmarkStart w:name="1174" w:id="1171"/>
    <w:p>
      <w:pPr>
        <w:spacing w:after="0"/>
        <w:ind w:firstLine="240"/>
        <w:jc w:val="right"/>
      </w:pPr>
      <w:r>
        <w:rPr>
          <w:rFonts w:ascii="Arial"/>
          <w:b w:val="false"/>
          <w:i w:val="false"/>
          <w:color w:val="000000"/>
          <w:sz w:val="18"/>
        </w:rPr>
        <w:t>Додаток 18</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11 пункту 2 розділу II)</w:t>
      </w:r>
    </w:p>
    <w:bookmarkEnd w:id="1171"/>
    <w:bookmarkStart w:name="1175" w:id="1172"/>
    <w:p>
      <w:pPr>
        <w:pStyle w:val="Heading3"/>
        <w:spacing w:after="0"/>
        <w:ind w:left="0"/>
        <w:jc w:val="center"/>
      </w:pPr>
      <w:r>
        <w:rPr>
          <w:rFonts w:ascii="Arial"/>
          <w:color w:val="000000"/>
          <w:sz w:val="27"/>
        </w:rPr>
        <w:t>Довідка про відокремлені та/або спеціалізовані структурні підрозділи заявника, що провадять професійну діяльність на фондовому ринку за її окремими видами</w:t>
      </w:r>
    </w:p>
    <w:bookmarkEnd w:id="1172"/>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620"/>
        <w:gridCol w:w="864"/>
        <w:gridCol w:w="960"/>
        <w:gridCol w:w="1337"/>
        <w:gridCol w:w="864"/>
        <w:gridCol w:w="1338"/>
        <w:gridCol w:w="864"/>
        <w:gridCol w:w="1338"/>
      </w:tblGrid>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176" w:id="1173"/>
          <w:p>
            <w:pPr>
              <w:spacing w:after="0"/>
              <w:ind w:left="0"/>
              <w:jc w:val="center"/>
            </w:pPr>
            <w:r>
              <w:rPr>
                <w:rFonts w:ascii="Arial"/>
                <w:b w:val="false"/>
                <w:i w:val="false"/>
                <w:color w:val="000000"/>
                <w:sz w:val="15"/>
              </w:rPr>
              <w:t>N</w:t>
            </w:r>
          </w:p>
          <w:bookmarkEnd w:id="1173"/>
        </w:tc>
        <w:tc>
          <w:tcPr>
            <w:tcW w:w="1620" w:type="dxa"/>
            <w:tcBorders>
              <w:top w:val="outset" w:color="000000" w:sz="8"/>
              <w:left w:val="outset" w:color="000000" w:sz="8"/>
              <w:bottom w:val="outset" w:color="000000" w:sz="8"/>
              <w:right w:val="outset" w:color="000000" w:sz="8"/>
            </w:tcBorders>
            <w:vAlign w:val="top"/>
          </w:tcPr>
          <w:bookmarkStart w:name="1177" w:id="1174"/>
          <w:p>
            <w:pPr>
              <w:spacing w:after="0"/>
              <w:ind w:left="0"/>
              <w:jc w:val="center"/>
            </w:pPr>
            <w:r>
              <w:rPr>
                <w:rFonts w:ascii="Arial"/>
                <w:b w:val="false"/>
                <w:i w:val="false"/>
                <w:color w:val="000000"/>
                <w:sz w:val="15"/>
              </w:rPr>
              <w:t>Повне найменування відокремленого та/або спеціалізованого структурного підрозділу</w:t>
            </w:r>
          </w:p>
          <w:bookmarkEnd w:id="1174"/>
        </w:tc>
        <w:tc>
          <w:tcPr>
            <w:tcW w:w="864" w:type="dxa"/>
            <w:tcBorders>
              <w:top w:val="outset" w:color="000000" w:sz="8"/>
              <w:left w:val="outset" w:color="000000" w:sz="8"/>
              <w:bottom w:val="outset" w:color="000000" w:sz="8"/>
              <w:right w:val="outset" w:color="000000" w:sz="8"/>
            </w:tcBorders>
            <w:vAlign w:val="top"/>
          </w:tcPr>
          <w:bookmarkStart w:name="1178" w:id="1175"/>
          <w:p>
            <w:pPr>
              <w:spacing w:after="0"/>
              <w:ind w:left="0"/>
              <w:jc w:val="center"/>
            </w:pPr>
            <w:r>
              <w:rPr>
                <w:rFonts w:ascii="Arial"/>
                <w:b w:val="false"/>
                <w:i w:val="false"/>
                <w:color w:val="000000"/>
                <w:sz w:val="15"/>
              </w:rPr>
              <w:t>Символ підрозділу*</w:t>
            </w:r>
          </w:p>
          <w:bookmarkEnd w:id="1175"/>
        </w:tc>
        <w:tc>
          <w:tcPr>
            <w:tcW w:w="960" w:type="dxa"/>
            <w:tcBorders>
              <w:top w:val="outset" w:color="000000" w:sz="8"/>
              <w:left w:val="outset" w:color="000000" w:sz="8"/>
              <w:bottom w:val="outset" w:color="000000" w:sz="8"/>
              <w:right w:val="outset" w:color="000000" w:sz="8"/>
            </w:tcBorders>
            <w:vAlign w:val="top"/>
          </w:tcPr>
          <w:bookmarkStart w:name="1179" w:id="1176"/>
          <w:p>
            <w:pPr>
              <w:spacing w:after="0"/>
              <w:ind w:left="0"/>
              <w:jc w:val="center"/>
            </w:pPr>
            <w:r>
              <w:rPr>
                <w:rFonts w:ascii="Arial"/>
                <w:b w:val="false"/>
                <w:i w:val="false"/>
                <w:color w:val="000000"/>
                <w:sz w:val="15"/>
              </w:rPr>
              <w:t>Ідентифікаційний код підрозділу**</w:t>
            </w:r>
          </w:p>
          <w:bookmarkEnd w:id="1176"/>
        </w:tc>
        <w:tc>
          <w:tcPr>
            <w:tcW w:w="1337" w:type="dxa"/>
            <w:tcBorders>
              <w:top w:val="outset" w:color="000000" w:sz="8"/>
              <w:left w:val="outset" w:color="000000" w:sz="8"/>
              <w:bottom w:val="outset" w:color="000000" w:sz="8"/>
              <w:right w:val="outset" w:color="000000" w:sz="8"/>
            </w:tcBorders>
            <w:vAlign w:val="top"/>
          </w:tcPr>
          <w:bookmarkStart w:name="1180" w:id="1177"/>
          <w:p>
            <w:pPr>
              <w:spacing w:after="0"/>
              <w:ind w:left="0"/>
              <w:jc w:val="center"/>
            </w:pPr>
            <w:r>
              <w:rPr>
                <w:rFonts w:ascii="Arial"/>
                <w:b w:val="false"/>
                <w:i w:val="false"/>
                <w:color w:val="000000"/>
                <w:sz w:val="15"/>
              </w:rPr>
              <w:t>Місцезнаходження підрозділу</w:t>
            </w:r>
          </w:p>
          <w:bookmarkEnd w:id="1177"/>
        </w:tc>
        <w:tc>
          <w:tcPr>
            <w:tcW w:w="864" w:type="dxa"/>
            <w:tcBorders>
              <w:top w:val="outset" w:color="000000" w:sz="8"/>
              <w:left w:val="outset" w:color="000000" w:sz="8"/>
              <w:bottom w:val="outset" w:color="000000" w:sz="8"/>
              <w:right w:val="outset" w:color="000000" w:sz="8"/>
            </w:tcBorders>
            <w:vAlign w:val="top"/>
          </w:tcPr>
          <w:bookmarkStart w:name="1181" w:id="1178"/>
          <w:p>
            <w:pPr>
              <w:spacing w:after="0"/>
              <w:ind w:left="0"/>
              <w:jc w:val="center"/>
            </w:pPr>
            <w:r>
              <w:rPr>
                <w:rFonts w:ascii="Arial"/>
                <w:b w:val="false"/>
                <w:i w:val="false"/>
                <w:color w:val="000000"/>
                <w:sz w:val="15"/>
              </w:rPr>
              <w:t>Телефони, електронна адреса</w:t>
            </w:r>
          </w:p>
          <w:bookmarkEnd w:id="1178"/>
        </w:tc>
        <w:tc>
          <w:tcPr>
            <w:tcW w:w="1338" w:type="dxa"/>
            <w:tcBorders>
              <w:top w:val="outset" w:color="000000" w:sz="8"/>
              <w:left w:val="outset" w:color="000000" w:sz="8"/>
              <w:bottom w:val="outset" w:color="000000" w:sz="8"/>
              <w:right w:val="outset" w:color="000000" w:sz="8"/>
            </w:tcBorders>
            <w:vAlign w:val="top"/>
          </w:tcPr>
          <w:bookmarkStart w:name="1182" w:id="1179"/>
          <w:p>
            <w:pPr>
              <w:spacing w:after="0"/>
              <w:ind w:left="0"/>
              <w:jc w:val="center"/>
            </w:pPr>
            <w:r>
              <w:rPr>
                <w:rFonts w:ascii="Arial"/>
                <w:b w:val="false"/>
                <w:i w:val="false"/>
                <w:color w:val="000000"/>
                <w:sz w:val="15"/>
              </w:rPr>
              <w:t>Вид професійної діяльності, який здійснюється цим підрозділом</w:t>
            </w:r>
          </w:p>
          <w:bookmarkEnd w:id="1179"/>
        </w:tc>
        <w:tc>
          <w:tcPr>
            <w:tcW w:w="864" w:type="dxa"/>
            <w:tcBorders>
              <w:top w:val="outset" w:color="000000" w:sz="8"/>
              <w:left w:val="outset" w:color="000000" w:sz="8"/>
              <w:bottom w:val="outset" w:color="000000" w:sz="8"/>
              <w:right w:val="outset" w:color="000000" w:sz="8"/>
            </w:tcBorders>
            <w:vAlign w:val="top"/>
          </w:tcPr>
          <w:bookmarkStart w:name="1183" w:id="1180"/>
          <w:p>
            <w:pPr>
              <w:spacing w:after="0"/>
              <w:ind w:left="0"/>
              <w:jc w:val="center"/>
            </w:pPr>
            <w:r>
              <w:rPr>
                <w:rFonts w:ascii="Arial"/>
                <w:b w:val="false"/>
                <w:i w:val="false"/>
                <w:color w:val="000000"/>
                <w:sz w:val="15"/>
              </w:rPr>
              <w:t>Прізвище, ім'я, по батькові (за наявності) керівника підрозділу</w:t>
            </w:r>
          </w:p>
          <w:bookmarkEnd w:id="1180"/>
        </w:tc>
        <w:tc>
          <w:tcPr>
            <w:tcW w:w="1338" w:type="dxa"/>
            <w:tcBorders>
              <w:top w:val="outset" w:color="000000" w:sz="8"/>
              <w:left w:val="outset" w:color="000000" w:sz="8"/>
              <w:bottom w:val="outset" w:color="000000" w:sz="8"/>
              <w:right w:val="outset" w:color="000000" w:sz="8"/>
            </w:tcBorders>
            <w:vAlign w:val="top"/>
          </w:tcPr>
          <w:bookmarkStart w:name="1184" w:id="1181"/>
          <w:p>
            <w:pPr>
              <w:spacing w:after="0"/>
              <w:ind w:left="0"/>
              <w:jc w:val="center"/>
            </w:pPr>
            <w:r>
              <w:rPr>
                <w:rFonts w:ascii="Arial"/>
                <w:b w:val="false"/>
                <w:i w:val="false"/>
                <w:color w:val="000000"/>
                <w:sz w:val="15"/>
              </w:rPr>
              <w:t>Кількість сертифікованих фахівців (у тому числі керівник) спеціалізованого структурного підрозділу</w:t>
            </w:r>
          </w:p>
          <w:bookmarkEnd w:id="1181"/>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185" w:id="1182"/>
          <w:p>
            <w:pPr>
              <w:spacing w:after="0"/>
              <w:ind w:left="0"/>
              <w:jc w:val="center"/>
            </w:pPr>
            <w:r>
              <w:rPr>
                <w:rFonts w:ascii="Arial"/>
                <w:b w:val="false"/>
                <w:i w:val="false"/>
                <w:color w:val="000000"/>
                <w:sz w:val="15"/>
              </w:rPr>
              <w:t xml:space="preserve"> </w:t>
            </w:r>
          </w:p>
          <w:bookmarkEnd w:id="1182"/>
        </w:tc>
        <w:tc>
          <w:tcPr>
            <w:tcW w:w="1620" w:type="dxa"/>
            <w:tcBorders>
              <w:top w:val="outset" w:color="000000" w:sz="8"/>
              <w:left w:val="outset" w:color="000000" w:sz="8"/>
              <w:bottom w:val="outset" w:color="000000" w:sz="8"/>
              <w:right w:val="outset" w:color="000000" w:sz="8"/>
            </w:tcBorders>
            <w:vAlign w:val="top"/>
          </w:tcPr>
          <w:bookmarkStart w:name="1186" w:id="1183"/>
          <w:p>
            <w:pPr>
              <w:spacing w:after="0"/>
              <w:ind w:left="0"/>
              <w:jc w:val="center"/>
            </w:pPr>
            <w:r>
              <w:rPr>
                <w:rFonts w:ascii="Arial"/>
                <w:b w:val="false"/>
                <w:i w:val="false"/>
                <w:color w:val="000000"/>
                <w:sz w:val="15"/>
              </w:rPr>
              <w:t>1</w:t>
            </w:r>
          </w:p>
          <w:bookmarkEnd w:id="1183"/>
        </w:tc>
        <w:tc>
          <w:tcPr>
            <w:tcW w:w="864" w:type="dxa"/>
            <w:tcBorders>
              <w:top w:val="outset" w:color="000000" w:sz="8"/>
              <w:left w:val="outset" w:color="000000" w:sz="8"/>
              <w:bottom w:val="outset" w:color="000000" w:sz="8"/>
              <w:right w:val="outset" w:color="000000" w:sz="8"/>
            </w:tcBorders>
            <w:vAlign w:val="top"/>
          </w:tcPr>
          <w:bookmarkStart w:name="1187" w:id="1184"/>
          <w:p>
            <w:pPr>
              <w:spacing w:after="0"/>
              <w:ind w:left="0"/>
              <w:jc w:val="center"/>
            </w:pPr>
            <w:r>
              <w:rPr>
                <w:rFonts w:ascii="Arial"/>
                <w:b w:val="false"/>
                <w:i w:val="false"/>
                <w:color w:val="000000"/>
                <w:sz w:val="15"/>
              </w:rPr>
              <w:t>2</w:t>
            </w:r>
          </w:p>
          <w:bookmarkEnd w:id="1184"/>
        </w:tc>
        <w:tc>
          <w:tcPr>
            <w:tcW w:w="960" w:type="dxa"/>
            <w:tcBorders>
              <w:top w:val="outset" w:color="000000" w:sz="8"/>
              <w:left w:val="outset" w:color="000000" w:sz="8"/>
              <w:bottom w:val="outset" w:color="000000" w:sz="8"/>
              <w:right w:val="outset" w:color="000000" w:sz="8"/>
            </w:tcBorders>
            <w:vAlign w:val="top"/>
          </w:tcPr>
          <w:bookmarkStart w:name="1188" w:id="1185"/>
          <w:p>
            <w:pPr>
              <w:spacing w:after="0"/>
              <w:ind w:left="0"/>
              <w:jc w:val="center"/>
            </w:pPr>
            <w:r>
              <w:rPr>
                <w:rFonts w:ascii="Arial"/>
                <w:b w:val="false"/>
                <w:i w:val="false"/>
                <w:color w:val="000000"/>
                <w:sz w:val="15"/>
              </w:rPr>
              <w:t>3</w:t>
            </w:r>
          </w:p>
          <w:bookmarkEnd w:id="1185"/>
        </w:tc>
        <w:tc>
          <w:tcPr>
            <w:tcW w:w="1337" w:type="dxa"/>
            <w:tcBorders>
              <w:top w:val="outset" w:color="000000" w:sz="8"/>
              <w:left w:val="outset" w:color="000000" w:sz="8"/>
              <w:bottom w:val="outset" w:color="000000" w:sz="8"/>
              <w:right w:val="outset" w:color="000000" w:sz="8"/>
            </w:tcBorders>
            <w:vAlign w:val="top"/>
          </w:tcPr>
          <w:bookmarkStart w:name="1189" w:id="1186"/>
          <w:p>
            <w:pPr>
              <w:spacing w:after="0"/>
              <w:ind w:left="0"/>
              <w:jc w:val="center"/>
            </w:pPr>
            <w:r>
              <w:rPr>
                <w:rFonts w:ascii="Arial"/>
                <w:b w:val="false"/>
                <w:i w:val="false"/>
                <w:color w:val="000000"/>
                <w:sz w:val="15"/>
              </w:rPr>
              <w:t>4</w:t>
            </w:r>
          </w:p>
          <w:bookmarkEnd w:id="1186"/>
        </w:tc>
        <w:tc>
          <w:tcPr>
            <w:tcW w:w="864" w:type="dxa"/>
            <w:tcBorders>
              <w:top w:val="outset" w:color="000000" w:sz="8"/>
              <w:left w:val="outset" w:color="000000" w:sz="8"/>
              <w:bottom w:val="outset" w:color="000000" w:sz="8"/>
              <w:right w:val="outset" w:color="000000" w:sz="8"/>
            </w:tcBorders>
            <w:vAlign w:val="top"/>
          </w:tcPr>
          <w:bookmarkStart w:name="1190" w:id="1187"/>
          <w:p>
            <w:pPr>
              <w:spacing w:after="0"/>
              <w:ind w:left="0"/>
              <w:jc w:val="center"/>
            </w:pPr>
            <w:r>
              <w:rPr>
                <w:rFonts w:ascii="Arial"/>
                <w:b w:val="false"/>
                <w:i w:val="false"/>
                <w:color w:val="000000"/>
                <w:sz w:val="15"/>
              </w:rPr>
              <w:t>5</w:t>
            </w:r>
          </w:p>
          <w:bookmarkEnd w:id="1187"/>
        </w:tc>
        <w:tc>
          <w:tcPr>
            <w:tcW w:w="1338" w:type="dxa"/>
            <w:tcBorders>
              <w:top w:val="outset" w:color="000000" w:sz="8"/>
              <w:left w:val="outset" w:color="000000" w:sz="8"/>
              <w:bottom w:val="outset" w:color="000000" w:sz="8"/>
              <w:right w:val="outset" w:color="000000" w:sz="8"/>
            </w:tcBorders>
            <w:vAlign w:val="top"/>
          </w:tcPr>
          <w:bookmarkStart w:name="1191" w:id="1188"/>
          <w:p>
            <w:pPr>
              <w:spacing w:after="0"/>
              <w:ind w:left="0"/>
              <w:jc w:val="center"/>
            </w:pPr>
            <w:r>
              <w:rPr>
                <w:rFonts w:ascii="Arial"/>
                <w:b w:val="false"/>
                <w:i w:val="false"/>
                <w:color w:val="000000"/>
                <w:sz w:val="15"/>
              </w:rPr>
              <w:t>6</w:t>
            </w:r>
          </w:p>
          <w:bookmarkEnd w:id="1188"/>
        </w:tc>
        <w:tc>
          <w:tcPr>
            <w:tcW w:w="864" w:type="dxa"/>
            <w:tcBorders>
              <w:top w:val="outset" w:color="000000" w:sz="8"/>
              <w:left w:val="outset" w:color="000000" w:sz="8"/>
              <w:bottom w:val="outset" w:color="000000" w:sz="8"/>
              <w:right w:val="outset" w:color="000000" w:sz="8"/>
            </w:tcBorders>
            <w:vAlign w:val="top"/>
          </w:tcPr>
          <w:bookmarkStart w:name="1192" w:id="1189"/>
          <w:p>
            <w:pPr>
              <w:spacing w:after="0"/>
              <w:ind w:left="0"/>
              <w:jc w:val="center"/>
            </w:pPr>
            <w:r>
              <w:rPr>
                <w:rFonts w:ascii="Arial"/>
                <w:b w:val="false"/>
                <w:i w:val="false"/>
                <w:color w:val="000000"/>
                <w:sz w:val="15"/>
              </w:rPr>
              <w:t>7</w:t>
            </w:r>
          </w:p>
          <w:bookmarkEnd w:id="1189"/>
        </w:tc>
        <w:tc>
          <w:tcPr>
            <w:tcW w:w="1338" w:type="dxa"/>
            <w:tcBorders>
              <w:top w:val="outset" w:color="000000" w:sz="8"/>
              <w:left w:val="outset" w:color="000000" w:sz="8"/>
              <w:bottom w:val="outset" w:color="000000" w:sz="8"/>
              <w:right w:val="outset" w:color="000000" w:sz="8"/>
            </w:tcBorders>
            <w:vAlign w:val="top"/>
          </w:tcPr>
          <w:bookmarkStart w:name="1193" w:id="1190"/>
          <w:p>
            <w:pPr>
              <w:spacing w:after="0"/>
              <w:ind w:left="0"/>
              <w:jc w:val="center"/>
            </w:pPr>
            <w:r>
              <w:rPr>
                <w:rFonts w:ascii="Arial"/>
                <w:b w:val="false"/>
                <w:i w:val="false"/>
                <w:color w:val="000000"/>
                <w:sz w:val="15"/>
              </w:rPr>
              <w:t>8</w:t>
            </w:r>
          </w:p>
          <w:bookmarkEnd w:id="1190"/>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194" w:id="1191"/>
          <w:p>
            <w:pPr>
              <w:spacing w:after="0"/>
              <w:ind w:left="0"/>
              <w:jc w:val="center"/>
            </w:pPr>
            <w:r>
              <w:rPr>
                <w:rFonts w:ascii="Arial"/>
                <w:b w:val="false"/>
                <w:i w:val="false"/>
                <w:color w:val="000000"/>
                <w:sz w:val="15"/>
              </w:rPr>
              <w:t>1</w:t>
            </w:r>
          </w:p>
          <w:bookmarkEnd w:id="1191"/>
        </w:tc>
        <w:tc>
          <w:tcPr>
            <w:tcW w:w="1620" w:type="dxa"/>
            <w:tcBorders>
              <w:top w:val="outset" w:color="000000" w:sz="8"/>
              <w:left w:val="outset" w:color="000000" w:sz="8"/>
              <w:bottom w:val="outset" w:color="000000" w:sz="8"/>
              <w:right w:val="outset" w:color="000000" w:sz="8"/>
            </w:tcBorders>
            <w:vAlign w:val="top"/>
          </w:tcPr>
          <w:bookmarkStart w:name="1195" w:id="1192"/>
          <w:p>
            <w:pPr>
              <w:spacing w:after="0"/>
              <w:ind w:left="0"/>
              <w:jc w:val="center"/>
            </w:pPr>
            <w:r>
              <w:rPr>
                <w:rFonts w:ascii="Arial"/>
                <w:b w:val="false"/>
                <w:i w:val="false"/>
                <w:color w:val="000000"/>
                <w:sz w:val="15"/>
              </w:rPr>
              <w:t xml:space="preserve"> </w:t>
            </w:r>
          </w:p>
          <w:bookmarkEnd w:id="1192"/>
        </w:tc>
        <w:tc>
          <w:tcPr>
            <w:tcW w:w="864" w:type="dxa"/>
            <w:tcBorders>
              <w:top w:val="outset" w:color="000000" w:sz="8"/>
              <w:left w:val="outset" w:color="000000" w:sz="8"/>
              <w:bottom w:val="outset" w:color="000000" w:sz="8"/>
              <w:right w:val="outset" w:color="000000" w:sz="8"/>
            </w:tcBorders>
            <w:vAlign w:val="top"/>
          </w:tcPr>
          <w:bookmarkStart w:name="1196" w:id="1193"/>
          <w:p>
            <w:pPr>
              <w:spacing w:after="0"/>
              <w:ind w:left="0"/>
              <w:jc w:val="center"/>
            </w:pPr>
            <w:r>
              <w:rPr>
                <w:rFonts w:ascii="Arial"/>
                <w:b w:val="false"/>
                <w:i w:val="false"/>
                <w:color w:val="000000"/>
                <w:sz w:val="15"/>
              </w:rPr>
              <w:t xml:space="preserve"> </w:t>
            </w:r>
          </w:p>
          <w:bookmarkEnd w:id="1193"/>
        </w:tc>
        <w:tc>
          <w:tcPr>
            <w:tcW w:w="960" w:type="dxa"/>
            <w:tcBorders>
              <w:top w:val="outset" w:color="000000" w:sz="8"/>
              <w:left w:val="outset" w:color="000000" w:sz="8"/>
              <w:bottom w:val="outset" w:color="000000" w:sz="8"/>
              <w:right w:val="outset" w:color="000000" w:sz="8"/>
            </w:tcBorders>
            <w:vAlign w:val="top"/>
          </w:tcPr>
          <w:bookmarkStart w:name="1197" w:id="1194"/>
          <w:p>
            <w:pPr>
              <w:spacing w:after="0"/>
              <w:ind w:left="0"/>
              <w:jc w:val="center"/>
            </w:pPr>
            <w:r>
              <w:rPr>
                <w:rFonts w:ascii="Arial"/>
                <w:b w:val="false"/>
                <w:i w:val="false"/>
                <w:color w:val="000000"/>
                <w:sz w:val="15"/>
              </w:rPr>
              <w:t xml:space="preserve"> </w:t>
            </w:r>
          </w:p>
          <w:bookmarkEnd w:id="1194"/>
        </w:tc>
        <w:tc>
          <w:tcPr>
            <w:tcW w:w="1337" w:type="dxa"/>
            <w:tcBorders>
              <w:top w:val="outset" w:color="000000" w:sz="8"/>
              <w:left w:val="outset" w:color="000000" w:sz="8"/>
              <w:bottom w:val="outset" w:color="000000" w:sz="8"/>
              <w:right w:val="outset" w:color="000000" w:sz="8"/>
            </w:tcBorders>
            <w:vAlign w:val="top"/>
          </w:tcPr>
          <w:bookmarkStart w:name="1198" w:id="1195"/>
          <w:p>
            <w:pPr>
              <w:spacing w:after="0"/>
              <w:ind w:left="0"/>
              <w:jc w:val="center"/>
            </w:pPr>
            <w:r>
              <w:rPr>
                <w:rFonts w:ascii="Arial"/>
                <w:b w:val="false"/>
                <w:i w:val="false"/>
                <w:color w:val="000000"/>
                <w:sz w:val="15"/>
              </w:rPr>
              <w:t xml:space="preserve"> </w:t>
            </w:r>
          </w:p>
          <w:bookmarkEnd w:id="1195"/>
        </w:tc>
        <w:tc>
          <w:tcPr>
            <w:tcW w:w="864" w:type="dxa"/>
            <w:tcBorders>
              <w:top w:val="outset" w:color="000000" w:sz="8"/>
              <w:left w:val="outset" w:color="000000" w:sz="8"/>
              <w:bottom w:val="outset" w:color="000000" w:sz="8"/>
              <w:right w:val="outset" w:color="000000" w:sz="8"/>
            </w:tcBorders>
            <w:vAlign w:val="top"/>
          </w:tcPr>
          <w:bookmarkStart w:name="1199" w:id="1196"/>
          <w:p>
            <w:pPr>
              <w:spacing w:after="0"/>
              <w:ind w:left="0"/>
              <w:jc w:val="center"/>
            </w:pPr>
            <w:r>
              <w:rPr>
                <w:rFonts w:ascii="Arial"/>
                <w:b w:val="false"/>
                <w:i w:val="false"/>
                <w:color w:val="000000"/>
                <w:sz w:val="15"/>
              </w:rPr>
              <w:t xml:space="preserve"> </w:t>
            </w:r>
          </w:p>
          <w:bookmarkEnd w:id="1196"/>
        </w:tc>
        <w:tc>
          <w:tcPr>
            <w:tcW w:w="1338" w:type="dxa"/>
            <w:tcBorders>
              <w:top w:val="outset" w:color="000000" w:sz="8"/>
              <w:left w:val="outset" w:color="000000" w:sz="8"/>
              <w:bottom w:val="outset" w:color="000000" w:sz="8"/>
              <w:right w:val="outset" w:color="000000" w:sz="8"/>
            </w:tcBorders>
            <w:vAlign w:val="top"/>
          </w:tcPr>
          <w:bookmarkStart w:name="1200" w:id="1197"/>
          <w:p>
            <w:pPr>
              <w:spacing w:after="0"/>
              <w:ind w:left="0"/>
              <w:jc w:val="center"/>
            </w:pPr>
            <w:r>
              <w:rPr>
                <w:rFonts w:ascii="Arial"/>
                <w:b w:val="false"/>
                <w:i w:val="false"/>
                <w:color w:val="000000"/>
                <w:sz w:val="15"/>
              </w:rPr>
              <w:t xml:space="preserve"> </w:t>
            </w:r>
          </w:p>
          <w:bookmarkEnd w:id="1197"/>
        </w:tc>
        <w:tc>
          <w:tcPr>
            <w:tcW w:w="864" w:type="dxa"/>
            <w:tcBorders>
              <w:top w:val="outset" w:color="000000" w:sz="8"/>
              <w:left w:val="outset" w:color="000000" w:sz="8"/>
              <w:bottom w:val="outset" w:color="000000" w:sz="8"/>
              <w:right w:val="outset" w:color="000000" w:sz="8"/>
            </w:tcBorders>
            <w:vAlign w:val="top"/>
          </w:tcPr>
          <w:bookmarkStart w:name="1201" w:id="1198"/>
          <w:p>
            <w:pPr>
              <w:spacing w:after="0"/>
              <w:ind w:left="0"/>
              <w:jc w:val="center"/>
            </w:pPr>
            <w:r>
              <w:rPr>
                <w:rFonts w:ascii="Arial"/>
                <w:b w:val="false"/>
                <w:i w:val="false"/>
                <w:color w:val="000000"/>
                <w:sz w:val="15"/>
              </w:rPr>
              <w:t xml:space="preserve"> </w:t>
            </w:r>
          </w:p>
          <w:bookmarkEnd w:id="1198"/>
        </w:tc>
        <w:tc>
          <w:tcPr>
            <w:tcW w:w="1338" w:type="dxa"/>
            <w:tcBorders>
              <w:top w:val="outset" w:color="000000" w:sz="8"/>
              <w:left w:val="outset" w:color="000000" w:sz="8"/>
              <w:bottom w:val="outset" w:color="000000" w:sz="8"/>
              <w:right w:val="outset" w:color="000000" w:sz="8"/>
            </w:tcBorders>
            <w:vAlign w:val="top"/>
          </w:tcPr>
          <w:bookmarkStart w:name="1202" w:id="1199"/>
          <w:p>
            <w:pPr>
              <w:spacing w:after="0"/>
              <w:ind w:left="0"/>
              <w:jc w:val="center"/>
            </w:pPr>
            <w:r>
              <w:rPr>
                <w:rFonts w:ascii="Arial"/>
                <w:b w:val="false"/>
                <w:i w:val="false"/>
                <w:color w:val="000000"/>
                <w:sz w:val="15"/>
              </w:rPr>
              <w:t xml:space="preserve"> </w:t>
            </w:r>
          </w:p>
          <w:bookmarkEnd w:id="1199"/>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03" w:id="1200"/>
          <w:p>
            <w:pPr>
              <w:spacing w:after="0"/>
              <w:ind w:left="0"/>
              <w:jc w:val="center"/>
            </w:pPr>
            <w:r>
              <w:rPr>
                <w:rFonts w:ascii="Arial"/>
                <w:b w:val="false"/>
                <w:i w:val="false"/>
                <w:color w:val="000000"/>
                <w:sz w:val="15"/>
              </w:rPr>
              <w:t>2</w:t>
            </w:r>
          </w:p>
          <w:bookmarkEnd w:id="1200"/>
        </w:tc>
        <w:tc>
          <w:tcPr>
            <w:tcW w:w="1620" w:type="dxa"/>
            <w:tcBorders>
              <w:top w:val="outset" w:color="000000" w:sz="8"/>
              <w:left w:val="outset" w:color="000000" w:sz="8"/>
              <w:bottom w:val="outset" w:color="000000" w:sz="8"/>
              <w:right w:val="outset" w:color="000000" w:sz="8"/>
            </w:tcBorders>
            <w:vAlign w:val="top"/>
          </w:tcPr>
          <w:bookmarkStart w:name="1204" w:id="1201"/>
          <w:p>
            <w:pPr>
              <w:spacing w:after="0"/>
              <w:ind w:left="0"/>
              <w:jc w:val="center"/>
            </w:pPr>
            <w:r>
              <w:rPr>
                <w:rFonts w:ascii="Arial"/>
                <w:b w:val="false"/>
                <w:i w:val="false"/>
                <w:color w:val="000000"/>
                <w:sz w:val="15"/>
              </w:rPr>
              <w:t xml:space="preserve"> </w:t>
            </w:r>
          </w:p>
          <w:bookmarkEnd w:id="1201"/>
        </w:tc>
        <w:tc>
          <w:tcPr>
            <w:tcW w:w="864" w:type="dxa"/>
            <w:tcBorders>
              <w:top w:val="outset" w:color="000000" w:sz="8"/>
              <w:left w:val="outset" w:color="000000" w:sz="8"/>
              <w:bottom w:val="outset" w:color="000000" w:sz="8"/>
              <w:right w:val="outset" w:color="000000" w:sz="8"/>
            </w:tcBorders>
            <w:vAlign w:val="top"/>
          </w:tcPr>
          <w:bookmarkStart w:name="1205" w:id="1202"/>
          <w:p>
            <w:pPr>
              <w:spacing w:after="0"/>
              <w:ind w:left="0"/>
              <w:jc w:val="center"/>
            </w:pPr>
            <w:r>
              <w:rPr>
                <w:rFonts w:ascii="Arial"/>
                <w:b w:val="false"/>
                <w:i w:val="false"/>
                <w:color w:val="000000"/>
                <w:sz w:val="15"/>
              </w:rPr>
              <w:t xml:space="preserve"> </w:t>
            </w:r>
          </w:p>
          <w:bookmarkEnd w:id="1202"/>
        </w:tc>
        <w:tc>
          <w:tcPr>
            <w:tcW w:w="960" w:type="dxa"/>
            <w:tcBorders>
              <w:top w:val="outset" w:color="000000" w:sz="8"/>
              <w:left w:val="outset" w:color="000000" w:sz="8"/>
              <w:bottom w:val="outset" w:color="000000" w:sz="8"/>
              <w:right w:val="outset" w:color="000000" w:sz="8"/>
            </w:tcBorders>
            <w:vAlign w:val="top"/>
          </w:tcPr>
          <w:bookmarkStart w:name="1206" w:id="1203"/>
          <w:p>
            <w:pPr>
              <w:spacing w:after="0"/>
              <w:ind w:left="0"/>
              <w:jc w:val="center"/>
            </w:pPr>
            <w:r>
              <w:rPr>
                <w:rFonts w:ascii="Arial"/>
                <w:b w:val="false"/>
                <w:i w:val="false"/>
                <w:color w:val="000000"/>
                <w:sz w:val="15"/>
              </w:rPr>
              <w:t xml:space="preserve"> </w:t>
            </w:r>
          </w:p>
          <w:bookmarkEnd w:id="1203"/>
        </w:tc>
        <w:tc>
          <w:tcPr>
            <w:tcW w:w="1337" w:type="dxa"/>
            <w:tcBorders>
              <w:top w:val="outset" w:color="000000" w:sz="8"/>
              <w:left w:val="outset" w:color="000000" w:sz="8"/>
              <w:bottom w:val="outset" w:color="000000" w:sz="8"/>
              <w:right w:val="outset" w:color="000000" w:sz="8"/>
            </w:tcBorders>
            <w:vAlign w:val="top"/>
          </w:tcPr>
          <w:bookmarkStart w:name="1207" w:id="1204"/>
          <w:p>
            <w:pPr>
              <w:spacing w:after="0"/>
              <w:ind w:left="0"/>
              <w:jc w:val="center"/>
            </w:pPr>
            <w:r>
              <w:rPr>
                <w:rFonts w:ascii="Arial"/>
                <w:b w:val="false"/>
                <w:i w:val="false"/>
                <w:color w:val="000000"/>
                <w:sz w:val="15"/>
              </w:rPr>
              <w:t xml:space="preserve"> </w:t>
            </w:r>
          </w:p>
          <w:bookmarkEnd w:id="1204"/>
        </w:tc>
        <w:tc>
          <w:tcPr>
            <w:tcW w:w="864" w:type="dxa"/>
            <w:tcBorders>
              <w:top w:val="outset" w:color="000000" w:sz="8"/>
              <w:left w:val="outset" w:color="000000" w:sz="8"/>
              <w:bottom w:val="outset" w:color="000000" w:sz="8"/>
              <w:right w:val="outset" w:color="000000" w:sz="8"/>
            </w:tcBorders>
            <w:vAlign w:val="top"/>
          </w:tcPr>
          <w:bookmarkStart w:name="1208" w:id="1205"/>
          <w:p>
            <w:pPr>
              <w:spacing w:after="0"/>
              <w:ind w:left="0"/>
              <w:jc w:val="center"/>
            </w:pPr>
            <w:r>
              <w:rPr>
                <w:rFonts w:ascii="Arial"/>
                <w:b w:val="false"/>
                <w:i w:val="false"/>
                <w:color w:val="000000"/>
                <w:sz w:val="15"/>
              </w:rPr>
              <w:t xml:space="preserve"> </w:t>
            </w:r>
          </w:p>
          <w:bookmarkEnd w:id="1205"/>
        </w:tc>
        <w:tc>
          <w:tcPr>
            <w:tcW w:w="1338" w:type="dxa"/>
            <w:tcBorders>
              <w:top w:val="outset" w:color="000000" w:sz="8"/>
              <w:left w:val="outset" w:color="000000" w:sz="8"/>
              <w:bottom w:val="outset" w:color="000000" w:sz="8"/>
              <w:right w:val="outset" w:color="000000" w:sz="8"/>
            </w:tcBorders>
            <w:vAlign w:val="top"/>
          </w:tcPr>
          <w:bookmarkStart w:name="1209" w:id="1206"/>
          <w:p>
            <w:pPr>
              <w:spacing w:after="0"/>
              <w:ind w:left="0"/>
              <w:jc w:val="center"/>
            </w:pPr>
            <w:r>
              <w:rPr>
                <w:rFonts w:ascii="Arial"/>
                <w:b w:val="false"/>
                <w:i w:val="false"/>
                <w:color w:val="000000"/>
                <w:sz w:val="15"/>
              </w:rPr>
              <w:t xml:space="preserve"> </w:t>
            </w:r>
          </w:p>
          <w:bookmarkEnd w:id="1206"/>
        </w:tc>
        <w:tc>
          <w:tcPr>
            <w:tcW w:w="864" w:type="dxa"/>
            <w:tcBorders>
              <w:top w:val="outset" w:color="000000" w:sz="8"/>
              <w:left w:val="outset" w:color="000000" w:sz="8"/>
              <w:bottom w:val="outset" w:color="000000" w:sz="8"/>
              <w:right w:val="outset" w:color="000000" w:sz="8"/>
            </w:tcBorders>
            <w:vAlign w:val="top"/>
          </w:tcPr>
          <w:bookmarkStart w:name="1210" w:id="1207"/>
          <w:p>
            <w:pPr>
              <w:spacing w:after="0"/>
              <w:ind w:left="0"/>
              <w:jc w:val="center"/>
            </w:pPr>
            <w:r>
              <w:rPr>
                <w:rFonts w:ascii="Arial"/>
                <w:b w:val="false"/>
                <w:i w:val="false"/>
                <w:color w:val="000000"/>
                <w:sz w:val="15"/>
              </w:rPr>
              <w:t xml:space="preserve"> </w:t>
            </w:r>
          </w:p>
          <w:bookmarkEnd w:id="1207"/>
        </w:tc>
        <w:tc>
          <w:tcPr>
            <w:tcW w:w="1338" w:type="dxa"/>
            <w:tcBorders>
              <w:top w:val="outset" w:color="000000" w:sz="8"/>
              <w:left w:val="outset" w:color="000000" w:sz="8"/>
              <w:bottom w:val="outset" w:color="000000" w:sz="8"/>
              <w:right w:val="outset" w:color="000000" w:sz="8"/>
            </w:tcBorders>
            <w:vAlign w:val="top"/>
          </w:tcPr>
          <w:bookmarkStart w:name="1211" w:id="1208"/>
          <w:p>
            <w:pPr>
              <w:spacing w:after="0"/>
              <w:ind w:left="0"/>
              <w:jc w:val="center"/>
            </w:pPr>
            <w:r>
              <w:rPr>
                <w:rFonts w:ascii="Arial"/>
                <w:b w:val="false"/>
                <w:i w:val="false"/>
                <w:color w:val="000000"/>
                <w:sz w:val="15"/>
              </w:rPr>
              <w:t xml:space="preserve"> </w:t>
            </w:r>
          </w:p>
          <w:bookmarkEnd w:id="1208"/>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12" w:id="1209"/>
          <w:p>
            <w:pPr>
              <w:spacing w:after="0"/>
              <w:ind w:left="0"/>
              <w:jc w:val="center"/>
            </w:pPr>
            <w:r>
              <w:rPr>
                <w:rFonts w:ascii="Arial"/>
                <w:b w:val="false"/>
                <w:i w:val="false"/>
                <w:color w:val="000000"/>
                <w:sz w:val="15"/>
              </w:rPr>
              <w:t>3</w:t>
            </w:r>
          </w:p>
          <w:bookmarkEnd w:id="1209"/>
        </w:tc>
        <w:tc>
          <w:tcPr>
            <w:tcW w:w="1620" w:type="dxa"/>
            <w:tcBorders>
              <w:top w:val="outset" w:color="000000" w:sz="8"/>
              <w:left w:val="outset" w:color="000000" w:sz="8"/>
              <w:bottom w:val="outset" w:color="000000" w:sz="8"/>
              <w:right w:val="outset" w:color="000000" w:sz="8"/>
            </w:tcBorders>
            <w:vAlign w:val="top"/>
          </w:tcPr>
          <w:bookmarkStart w:name="1213" w:id="1210"/>
          <w:p>
            <w:pPr>
              <w:spacing w:after="0"/>
              <w:ind w:left="0"/>
              <w:jc w:val="center"/>
            </w:pPr>
            <w:r>
              <w:rPr>
                <w:rFonts w:ascii="Arial"/>
                <w:b w:val="false"/>
                <w:i w:val="false"/>
                <w:color w:val="000000"/>
                <w:sz w:val="15"/>
              </w:rPr>
              <w:t xml:space="preserve"> </w:t>
            </w:r>
          </w:p>
          <w:bookmarkEnd w:id="1210"/>
        </w:tc>
        <w:tc>
          <w:tcPr>
            <w:tcW w:w="864" w:type="dxa"/>
            <w:tcBorders>
              <w:top w:val="outset" w:color="000000" w:sz="8"/>
              <w:left w:val="outset" w:color="000000" w:sz="8"/>
              <w:bottom w:val="outset" w:color="000000" w:sz="8"/>
              <w:right w:val="outset" w:color="000000" w:sz="8"/>
            </w:tcBorders>
            <w:vAlign w:val="top"/>
          </w:tcPr>
          <w:bookmarkStart w:name="1214" w:id="1211"/>
          <w:p>
            <w:pPr>
              <w:spacing w:after="0"/>
              <w:ind w:left="0"/>
              <w:jc w:val="center"/>
            </w:pPr>
            <w:r>
              <w:rPr>
                <w:rFonts w:ascii="Arial"/>
                <w:b w:val="false"/>
                <w:i w:val="false"/>
                <w:color w:val="000000"/>
                <w:sz w:val="15"/>
              </w:rPr>
              <w:t xml:space="preserve"> </w:t>
            </w:r>
          </w:p>
          <w:bookmarkEnd w:id="1211"/>
        </w:tc>
        <w:tc>
          <w:tcPr>
            <w:tcW w:w="960" w:type="dxa"/>
            <w:tcBorders>
              <w:top w:val="outset" w:color="000000" w:sz="8"/>
              <w:left w:val="outset" w:color="000000" w:sz="8"/>
              <w:bottom w:val="outset" w:color="000000" w:sz="8"/>
              <w:right w:val="outset" w:color="000000" w:sz="8"/>
            </w:tcBorders>
            <w:vAlign w:val="top"/>
          </w:tcPr>
          <w:bookmarkStart w:name="1215" w:id="1212"/>
          <w:p>
            <w:pPr>
              <w:spacing w:after="0"/>
              <w:ind w:left="0"/>
              <w:jc w:val="center"/>
            </w:pPr>
            <w:r>
              <w:rPr>
                <w:rFonts w:ascii="Arial"/>
                <w:b w:val="false"/>
                <w:i w:val="false"/>
                <w:color w:val="000000"/>
                <w:sz w:val="15"/>
              </w:rPr>
              <w:t xml:space="preserve"> </w:t>
            </w:r>
          </w:p>
          <w:bookmarkEnd w:id="1212"/>
        </w:tc>
        <w:tc>
          <w:tcPr>
            <w:tcW w:w="1337" w:type="dxa"/>
            <w:tcBorders>
              <w:top w:val="outset" w:color="000000" w:sz="8"/>
              <w:left w:val="outset" w:color="000000" w:sz="8"/>
              <w:bottom w:val="outset" w:color="000000" w:sz="8"/>
              <w:right w:val="outset" w:color="000000" w:sz="8"/>
            </w:tcBorders>
            <w:vAlign w:val="top"/>
          </w:tcPr>
          <w:bookmarkStart w:name="1216" w:id="1213"/>
          <w:p>
            <w:pPr>
              <w:spacing w:after="0"/>
              <w:ind w:left="0"/>
              <w:jc w:val="center"/>
            </w:pPr>
            <w:r>
              <w:rPr>
                <w:rFonts w:ascii="Arial"/>
                <w:b w:val="false"/>
                <w:i w:val="false"/>
                <w:color w:val="000000"/>
                <w:sz w:val="15"/>
              </w:rPr>
              <w:t xml:space="preserve"> </w:t>
            </w:r>
          </w:p>
          <w:bookmarkEnd w:id="1213"/>
        </w:tc>
        <w:tc>
          <w:tcPr>
            <w:tcW w:w="864" w:type="dxa"/>
            <w:tcBorders>
              <w:top w:val="outset" w:color="000000" w:sz="8"/>
              <w:left w:val="outset" w:color="000000" w:sz="8"/>
              <w:bottom w:val="outset" w:color="000000" w:sz="8"/>
              <w:right w:val="outset" w:color="000000" w:sz="8"/>
            </w:tcBorders>
            <w:vAlign w:val="top"/>
          </w:tcPr>
          <w:bookmarkStart w:name="1217" w:id="1214"/>
          <w:p>
            <w:pPr>
              <w:spacing w:after="0"/>
              <w:ind w:left="0"/>
              <w:jc w:val="center"/>
            </w:pPr>
            <w:r>
              <w:rPr>
                <w:rFonts w:ascii="Arial"/>
                <w:b w:val="false"/>
                <w:i w:val="false"/>
                <w:color w:val="000000"/>
                <w:sz w:val="15"/>
              </w:rPr>
              <w:t xml:space="preserve"> </w:t>
            </w:r>
          </w:p>
          <w:bookmarkEnd w:id="1214"/>
        </w:tc>
        <w:tc>
          <w:tcPr>
            <w:tcW w:w="1338" w:type="dxa"/>
            <w:tcBorders>
              <w:top w:val="outset" w:color="000000" w:sz="8"/>
              <w:left w:val="outset" w:color="000000" w:sz="8"/>
              <w:bottom w:val="outset" w:color="000000" w:sz="8"/>
              <w:right w:val="outset" w:color="000000" w:sz="8"/>
            </w:tcBorders>
            <w:vAlign w:val="top"/>
          </w:tcPr>
          <w:bookmarkStart w:name="1218" w:id="1215"/>
          <w:p>
            <w:pPr>
              <w:spacing w:after="0"/>
              <w:ind w:left="0"/>
              <w:jc w:val="center"/>
            </w:pPr>
            <w:r>
              <w:rPr>
                <w:rFonts w:ascii="Arial"/>
                <w:b w:val="false"/>
                <w:i w:val="false"/>
                <w:color w:val="000000"/>
                <w:sz w:val="15"/>
              </w:rPr>
              <w:t xml:space="preserve"> </w:t>
            </w:r>
          </w:p>
          <w:bookmarkEnd w:id="1215"/>
        </w:tc>
        <w:tc>
          <w:tcPr>
            <w:tcW w:w="864" w:type="dxa"/>
            <w:tcBorders>
              <w:top w:val="outset" w:color="000000" w:sz="8"/>
              <w:left w:val="outset" w:color="000000" w:sz="8"/>
              <w:bottom w:val="outset" w:color="000000" w:sz="8"/>
              <w:right w:val="outset" w:color="000000" w:sz="8"/>
            </w:tcBorders>
            <w:vAlign w:val="top"/>
          </w:tcPr>
          <w:bookmarkStart w:name="1219" w:id="1216"/>
          <w:p>
            <w:pPr>
              <w:spacing w:after="0"/>
              <w:ind w:left="0"/>
              <w:jc w:val="center"/>
            </w:pPr>
            <w:r>
              <w:rPr>
                <w:rFonts w:ascii="Arial"/>
                <w:b w:val="false"/>
                <w:i w:val="false"/>
                <w:color w:val="000000"/>
                <w:sz w:val="15"/>
              </w:rPr>
              <w:t xml:space="preserve"> </w:t>
            </w:r>
          </w:p>
          <w:bookmarkEnd w:id="1216"/>
        </w:tc>
        <w:tc>
          <w:tcPr>
            <w:tcW w:w="1338" w:type="dxa"/>
            <w:tcBorders>
              <w:top w:val="outset" w:color="000000" w:sz="8"/>
              <w:left w:val="outset" w:color="000000" w:sz="8"/>
              <w:bottom w:val="outset" w:color="000000" w:sz="8"/>
              <w:right w:val="outset" w:color="000000" w:sz="8"/>
            </w:tcBorders>
            <w:vAlign w:val="top"/>
          </w:tcPr>
          <w:bookmarkStart w:name="1220" w:id="1217"/>
          <w:p>
            <w:pPr>
              <w:spacing w:after="0"/>
              <w:ind w:left="0"/>
              <w:jc w:val="center"/>
            </w:pPr>
            <w:r>
              <w:rPr>
                <w:rFonts w:ascii="Arial"/>
                <w:b w:val="false"/>
                <w:i w:val="false"/>
                <w:color w:val="000000"/>
                <w:sz w:val="15"/>
              </w:rPr>
              <w:t xml:space="preserve"> </w:t>
            </w:r>
          </w:p>
          <w:bookmarkEnd w:id="1217"/>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908"/>
        <w:gridCol w:w="2422"/>
        <w:gridCol w:w="4360"/>
      </w:tblGrid>
      <w:tr>
        <w:trPr>
          <w:trHeight w:val="30" w:hRule="atLeast"/>
        </w:trPr>
        <w:tc>
          <w:tcPr>
            <w:tcW w:w="2908" w:type="dxa"/>
            <w:tcBorders/>
            <w:vAlign w:val="top"/>
          </w:tcPr>
          <w:bookmarkStart w:name="1221" w:id="1218"/>
          <w:p>
            <w:pPr>
              <w:spacing w:after="0"/>
              <w:ind w:left="0"/>
              <w:jc w:val="center"/>
            </w:pPr>
            <w:r>
              <w:rPr>
                <w:rFonts w:ascii="Arial"/>
                <w:b w:val="false"/>
                <w:i w:val="false"/>
                <w:color w:val="000000"/>
                <w:sz w:val="15"/>
              </w:rPr>
              <w:t>"___" ____________ 20__ року</w:t>
            </w:r>
          </w:p>
          <w:bookmarkEnd w:id="1218"/>
        </w:tc>
        <w:tc>
          <w:tcPr>
            <w:tcW w:w="2422" w:type="dxa"/>
            <w:tcBorders/>
            <w:vAlign w:val="top"/>
          </w:tcPr>
          <w:bookmarkStart w:name="1222" w:id="1219"/>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1219"/>
        </w:tc>
        <w:tc>
          <w:tcPr>
            <w:tcW w:w="4360" w:type="dxa"/>
            <w:tcBorders/>
            <w:vAlign w:val="top"/>
          </w:tcPr>
          <w:bookmarkStart w:name="1223" w:id="1220"/>
          <w:p>
            <w:pPr>
              <w:spacing w:after="0"/>
              <w:ind w:left="0"/>
              <w:jc w:val="center"/>
            </w:pPr>
            <w:r>
              <w:rPr>
                <w:rFonts w:ascii="Arial"/>
                <w:b w:val="false"/>
                <w:i w:val="false"/>
                <w:color w:val="000000"/>
                <w:sz w:val="15"/>
              </w:rPr>
              <w:t>_________________________________</w:t>
            </w:r>
            <w:r>
              <w:br/>
            </w:r>
            <w:r>
              <w:rPr>
                <w:rFonts w:ascii="Arial"/>
                <w:b w:val="false"/>
                <w:i w:val="false"/>
                <w:color w:val="000000"/>
                <w:sz w:val="15"/>
              </w:rPr>
              <w:t>(прізвище, ім'я та по батькові (за наявності)</w:t>
            </w:r>
            <w:r>
              <w:br/>
            </w:r>
            <w:r>
              <w:rPr>
                <w:rFonts w:ascii="Arial"/>
                <w:b w:val="false"/>
                <w:i w:val="false"/>
                <w:color w:val="000000"/>
                <w:sz w:val="15"/>
              </w:rPr>
              <w:t>друкованими літерами)</w:t>
            </w:r>
          </w:p>
          <w:bookmarkEnd w:id="1220"/>
        </w:tc>
      </w:tr>
    </w:tbl>
    <w:p>
      <w:pPr>
        <w:spacing/>
        <w:ind w:left="0"/>
        <w:jc w:val="left"/>
      </w:pPr>
      <w:r>
        <w:br/>
      </w:r>
    </w:p>
    <w:bookmarkStart w:name="1224" w:id="1221"/>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Символи підрозділу: С - структурний підрозділ, В - відокремлений підрозділ.</w:t>
      </w:r>
    </w:p>
    <w:bookmarkEnd w:id="1221"/>
    <w:bookmarkStart w:name="1225" w:id="1222"/>
    <w:p>
      <w:pPr>
        <w:spacing w:after="0"/>
        <w:ind w:firstLine="240"/>
        <w:jc w:val="left"/>
      </w:pPr>
      <w:r>
        <w:rPr>
          <w:rFonts w:ascii="Arial"/>
          <w:b w:val="false"/>
          <w:i w:val="false"/>
          <w:color w:val="000000"/>
          <w:sz w:val="18"/>
        </w:rPr>
        <w:t xml:space="preserve">** </w:t>
      </w:r>
      <w:r>
        <w:rPr>
          <w:rFonts w:ascii="Arial"/>
          <w:b w:val="false"/>
          <w:i w:val="false"/>
          <w:color w:val="000000"/>
          <w:sz w:val="15"/>
        </w:rPr>
        <w:t>Заповнюється для відокремленого підрозділу.</w:t>
      </w:r>
    </w:p>
    <w:bookmarkEnd w:id="1222"/>
    <w:bookmarkStart w:name="1226" w:id="1223"/>
    <w:p>
      <w:pPr>
        <w:spacing w:after="0"/>
        <w:ind w:firstLine="240"/>
        <w:jc w:val="left"/>
      </w:pPr>
      <w:r>
        <w:rPr>
          <w:rFonts w:ascii="Arial"/>
          <w:b w:val="false"/>
          <w:i w:val="false"/>
          <w:color w:val="000000"/>
          <w:sz w:val="18"/>
        </w:rPr>
        <w:t xml:space="preserve"> </w:t>
      </w:r>
    </w:p>
    <w:bookmarkEnd w:id="1223"/>
    <w:bookmarkStart w:name="1227" w:id="1224"/>
    <w:p>
      <w:pPr>
        <w:spacing w:after="0"/>
        <w:ind w:firstLine="240"/>
        <w:jc w:val="right"/>
      </w:pPr>
      <w:r>
        <w:rPr>
          <w:rFonts w:ascii="Arial"/>
          <w:b w:val="false"/>
          <w:i w:val="false"/>
          <w:color w:val="000000"/>
          <w:sz w:val="18"/>
        </w:rPr>
        <w:t>Додаток 19</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11 пункту 2 розділу II)</w:t>
      </w:r>
    </w:p>
    <w:bookmarkEnd w:id="1224"/>
    <w:bookmarkStart w:name="1228" w:id="1225"/>
    <w:p>
      <w:pPr>
        <w:pStyle w:val="Heading3"/>
        <w:spacing w:after="0"/>
        <w:ind w:left="0"/>
        <w:jc w:val="center"/>
      </w:pPr>
      <w:r>
        <w:rPr>
          <w:rFonts w:ascii="Arial"/>
          <w:color w:val="000000"/>
          <w:sz w:val="27"/>
        </w:rPr>
        <w:t>Довідка</w:t>
      </w:r>
      <w:r>
        <w:br/>
      </w:r>
      <w:r>
        <w:rPr>
          <w:rFonts w:ascii="Arial"/>
          <w:color w:val="000000"/>
          <w:sz w:val="27"/>
        </w:rPr>
        <w:t>про керівних посадових осіб, фахівців заявника та його відокремленого підрозділу, що безпосередньо здійснюють професійну діяльність на фондовому ринку та сертифіковані в установленому НКЦПФР порядку*</w:t>
      </w:r>
    </w:p>
    <w:bookmarkEnd w:id="1225"/>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336"/>
        <w:gridCol w:w="1243"/>
        <w:gridCol w:w="959"/>
        <w:gridCol w:w="1053"/>
        <w:gridCol w:w="674"/>
        <w:gridCol w:w="1243"/>
        <w:gridCol w:w="1338"/>
        <w:gridCol w:w="1339"/>
      </w:tblGrid>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29" w:id="1226"/>
          <w:p>
            <w:pPr>
              <w:spacing w:after="0"/>
              <w:ind w:left="0"/>
              <w:jc w:val="center"/>
            </w:pPr>
            <w:r>
              <w:rPr>
                <w:rFonts w:ascii="Arial"/>
                <w:b w:val="false"/>
                <w:i w:val="false"/>
                <w:color w:val="000000"/>
                <w:sz w:val="15"/>
              </w:rPr>
              <w:t>N</w:t>
            </w:r>
          </w:p>
          <w:bookmarkEnd w:id="1226"/>
        </w:tc>
        <w:tc>
          <w:tcPr>
            <w:tcW w:w="1336" w:type="dxa"/>
            <w:tcBorders>
              <w:top w:val="outset" w:color="000000" w:sz="8"/>
              <w:left w:val="outset" w:color="000000" w:sz="8"/>
              <w:bottom w:val="outset" w:color="000000" w:sz="8"/>
              <w:right w:val="outset" w:color="000000" w:sz="8"/>
            </w:tcBorders>
            <w:vAlign w:val="top"/>
          </w:tcPr>
          <w:bookmarkStart w:name="1230" w:id="1227"/>
          <w:p>
            <w:pPr>
              <w:spacing w:after="0"/>
              <w:ind w:left="0"/>
              <w:jc w:val="center"/>
            </w:pPr>
            <w:r>
              <w:rPr>
                <w:rFonts w:ascii="Arial"/>
                <w:b w:val="false"/>
                <w:i w:val="false"/>
                <w:color w:val="000000"/>
                <w:sz w:val="15"/>
              </w:rPr>
              <w:t>Прізвище, ім'я, по батькові (за наявності)</w:t>
            </w:r>
          </w:p>
          <w:bookmarkEnd w:id="1227"/>
        </w:tc>
        <w:tc>
          <w:tcPr>
            <w:tcW w:w="1243" w:type="dxa"/>
            <w:tcBorders>
              <w:top w:val="outset" w:color="000000" w:sz="8"/>
              <w:left w:val="outset" w:color="000000" w:sz="8"/>
              <w:bottom w:val="outset" w:color="000000" w:sz="8"/>
              <w:right w:val="outset" w:color="000000" w:sz="8"/>
            </w:tcBorders>
            <w:vAlign w:val="top"/>
          </w:tcPr>
          <w:bookmarkStart w:name="1231" w:id="1228"/>
          <w:p>
            <w:pPr>
              <w:spacing w:after="0"/>
              <w:ind w:left="0"/>
              <w:jc w:val="center"/>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або серія (за наявності) та номер паспорта **</w:t>
            </w:r>
          </w:p>
          <w:bookmarkEnd w:id="1228"/>
        </w:tc>
        <w:tc>
          <w:tcPr>
            <w:tcW w:w="959" w:type="dxa"/>
            <w:tcBorders>
              <w:top w:val="outset" w:color="000000" w:sz="8"/>
              <w:left w:val="outset" w:color="000000" w:sz="8"/>
              <w:bottom w:val="outset" w:color="000000" w:sz="8"/>
              <w:right w:val="outset" w:color="000000" w:sz="8"/>
            </w:tcBorders>
            <w:vAlign w:val="top"/>
          </w:tcPr>
          <w:bookmarkStart w:name="1232" w:id="1229"/>
          <w:p>
            <w:pPr>
              <w:spacing w:after="0"/>
              <w:ind w:left="0"/>
              <w:jc w:val="center"/>
            </w:pPr>
            <w:r>
              <w:rPr>
                <w:rFonts w:ascii="Arial"/>
                <w:b w:val="false"/>
                <w:i w:val="false"/>
                <w:color w:val="000000"/>
                <w:sz w:val="15"/>
              </w:rPr>
              <w:t>Посада</w:t>
            </w:r>
          </w:p>
          <w:bookmarkEnd w:id="1229"/>
        </w:tc>
        <w:tc>
          <w:tcPr>
            <w:tcW w:w="1053" w:type="dxa"/>
            <w:tcBorders>
              <w:top w:val="outset" w:color="000000" w:sz="8"/>
              <w:left w:val="outset" w:color="000000" w:sz="8"/>
              <w:bottom w:val="outset" w:color="000000" w:sz="8"/>
              <w:right w:val="outset" w:color="000000" w:sz="8"/>
            </w:tcBorders>
            <w:vAlign w:val="top"/>
          </w:tcPr>
          <w:bookmarkStart w:name="1233" w:id="1230"/>
          <w:p>
            <w:pPr>
              <w:spacing w:after="0"/>
              <w:ind w:left="0"/>
              <w:jc w:val="center"/>
            </w:pPr>
            <w:r>
              <w:rPr>
                <w:rFonts w:ascii="Arial"/>
                <w:b w:val="false"/>
                <w:i w:val="false"/>
                <w:color w:val="000000"/>
                <w:sz w:val="15"/>
              </w:rPr>
              <w:t>Стаж роботи на ринках фінансових послуг</w:t>
            </w:r>
          </w:p>
          <w:bookmarkEnd w:id="1230"/>
        </w:tc>
        <w:tc>
          <w:tcPr>
            <w:tcW w:w="674" w:type="dxa"/>
            <w:tcBorders>
              <w:top w:val="outset" w:color="000000" w:sz="8"/>
              <w:left w:val="outset" w:color="000000" w:sz="8"/>
              <w:bottom w:val="outset" w:color="000000" w:sz="8"/>
              <w:right w:val="outset" w:color="000000" w:sz="8"/>
            </w:tcBorders>
            <w:vAlign w:val="top"/>
          </w:tcPr>
          <w:bookmarkStart w:name="1234" w:id="1231"/>
          <w:p>
            <w:pPr>
              <w:spacing w:after="0"/>
              <w:ind w:left="0"/>
              <w:jc w:val="center"/>
            </w:pPr>
            <w:r>
              <w:rPr>
                <w:rFonts w:ascii="Arial"/>
                <w:b w:val="false"/>
                <w:i w:val="false"/>
                <w:color w:val="000000"/>
                <w:sz w:val="15"/>
              </w:rPr>
              <w:t>Телефон, електронна адреса</w:t>
            </w:r>
          </w:p>
          <w:bookmarkEnd w:id="1231"/>
        </w:tc>
        <w:tc>
          <w:tcPr>
            <w:tcW w:w="1243" w:type="dxa"/>
            <w:tcBorders>
              <w:top w:val="outset" w:color="000000" w:sz="8"/>
              <w:left w:val="outset" w:color="000000" w:sz="8"/>
              <w:bottom w:val="outset" w:color="000000" w:sz="8"/>
              <w:right w:val="outset" w:color="000000" w:sz="8"/>
            </w:tcBorders>
            <w:vAlign w:val="top"/>
          </w:tcPr>
          <w:bookmarkStart w:name="1235" w:id="1232"/>
          <w:p>
            <w:pPr>
              <w:spacing w:after="0"/>
              <w:ind w:left="0"/>
              <w:jc w:val="center"/>
            </w:pPr>
            <w:r>
              <w:rPr>
                <w:rFonts w:ascii="Arial"/>
                <w:b w:val="false"/>
                <w:i w:val="false"/>
                <w:color w:val="000000"/>
                <w:sz w:val="15"/>
              </w:rPr>
              <w:t>Сертифікат: номер, дата отримання, строк дії, вид діяльності</w:t>
            </w:r>
          </w:p>
          <w:bookmarkEnd w:id="1232"/>
        </w:tc>
        <w:tc>
          <w:tcPr>
            <w:tcW w:w="1338" w:type="dxa"/>
            <w:tcBorders>
              <w:top w:val="outset" w:color="000000" w:sz="8"/>
              <w:left w:val="outset" w:color="000000" w:sz="8"/>
              <w:bottom w:val="outset" w:color="000000" w:sz="8"/>
              <w:right w:val="outset" w:color="000000" w:sz="8"/>
            </w:tcBorders>
            <w:vAlign w:val="top"/>
          </w:tcPr>
          <w:bookmarkStart w:name="1236" w:id="1233"/>
          <w:p>
            <w:pPr>
              <w:spacing w:after="0"/>
              <w:ind w:left="0"/>
              <w:jc w:val="center"/>
            </w:pPr>
            <w:r>
              <w:rPr>
                <w:rFonts w:ascii="Arial"/>
                <w:b w:val="false"/>
                <w:i w:val="false"/>
                <w:color w:val="000000"/>
                <w:sz w:val="15"/>
              </w:rPr>
              <w:t>Відомості щодо судимості, штрафи за адміністративні правопорушення на ринку фінансових послуг</w:t>
            </w:r>
          </w:p>
          <w:bookmarkEnd w:id="1233"/>
        </w:tc>
        <w:tc>
          <w:tcPr>
            <w:tcW w:w="1339" w:type="dxa"/>
            <w:tcBorders>
              <w:top w:val="outset" w:color="000000" w:sz="8"/>
              <w:left w:val="outset" w:color="000000" w:sz="8"/>
              <w:bottom w:val="outset" w:color="000000" w:sz="8"/>
              <w:right w:val="outset" w:color="000000" w:sz="8"/>
            </w:tcBorders>
            <w:vAlign w:val="top"/>
          </w:tcPr>
          <w:bookmarkStart w:name="1237" w:id="1234"/>
          <w:p>
            <w:pPr>
              <w:spacing w:after="0"/>
              <w:ind w:left="0"/>
              <w:jc w:val="center"/>
            </w:pPr>
            <w:r>
              <w:rPr>
                <w:rFonts w:ascii="Arial"/>
                <w:b w:val="false"/>
                <w:i w:val="false"/>
                <w:color w:val="000000"/>
                <w:sz w:val="15"/>
              </w:rPr>
              <w:t>Назва документа (дата та номер), яким призначений (звільнений) фахівець або яким надані повноваження безпосередньо здійснювати професійну діяльність (із зазначенням фактичної дати такого призначення / звільнення / надання повноважень)</w:t>
            </w:r>
          </w:p>
          <w:bookmarkEnd w:id="1234"/>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38" w:id="1235"/>
          <w:p>
            <w:pPr>
              <w:spacing w:after="0"/>
              <w:ind w:left="0"/>
              <w:jc w:val="center"/>
            </w:pPr>
            <w:r>
              <w:rPr>
                <w:rFonts w:ascii="Arial"/>
                <w:b w:val="false"/>
                <w:i w:val="false"/>
                <w:color w:val="000000"/>
                <w:sz w:val="15"/>
              </w:rPr>
              <w:t xml:space="preserve"> </w:t>
            </w:r>
          </w:p>
          <w:bookmarkEnd w:id="1235"/>
        </w:tc>
        <w:tc>
          <w:tcPr>
            <w:tcW w:w="1336" w:type="dxa"/>
            <w:tcBorders>
              <w:top w:val="outset" w:color="000000" w:sz="8"/>
              <w:left w:val="outset" w:color="000000" w:sz="8"/>
              <w:bottom w:val="outset" w:color="000000" w:sz="8"/>
              <w:right w:val="outset" w:color="000000" w:sz="8"/>
            </w:tcBorders>
            <w:vAlign w:val="top"/>
          </w:tcPr>
          <w:bookmarkStart w:name="1239" w:id="1236"/>
          <w:p>
            <w:pPr>
              <w:spacing w:after="0"/>
              <w:ind w:left="0"/>
              <w:jc w:val="center"/>
            </w:pPr>
            <w:r>
              <w:rPr>
                <w:rFonts w:ascii="Arial"/>
                <w:b w:val="false"/>
                <w:i w:val="false"/>
                <w:color w:val="000000"/>
                <w:sz w:val="15"/>
              </w:rPr>
              <w:t>1</w:t>
            </w:r>
          </w:p>
          <w:bookmarkEnd w:id="1236"/>
        </w:tc>
        <w:tc>
          <w:tcPr>
            <w:tcW w:w="1243" w:type="dxa"/>
            <w:tcBorders>
              <w:top w:val="outset" w:color="000000" w:sz="8"/>
              <w:left w:val="outset" w:color="000000" w:sz="8"/>
              <w:bottom w:val="outset" w:color="000000" w:sz="8"/>
              <w:right w:val="outset" w:color="000000" w:sz="8"/>
            </w:tcBorders>
            <w:vAlign w:val="top"/>
          </w:tcPr>
          <w:bookmarkStart w:name="1240" w:id="1237"/>
          <w:p>
            <w:pPr>
              <w:spacing w:after="0"/>
              <w:ind w:left="0"/>
              <w:jc w:val="center"/>
            </w:pPr>
            <w:r>
              <w:rPr>
                <w:rFonts w:ascii="Arial"/>
                <w:b w:val="false"/>
                <w:i w:val="false"/>
                <w:color w:val="000000"/>
                <w:sz w:val="15"/>
              </w:rPr>
              <w:t>2</w:t>
            </w:r>
          </w:p>
          <w:bookmarkEnd w:id="1237"/>
        </w:tc>
        <w:tc>
          <w:tcPr>
            <w:tcW w:w="959" w:type="dxa"/>
            <w:tcBorders>
              <w:top w:val="outset" w:color="000000" w:sz="8"/>
              <w:left w:val="outset" w:color="000000" w:sz="8"/>
              <w:bottom w:val="outset" w:color="000000" w:sz="8"/>
              <w:right w:val="outset" w:color="000000" w:sz="8"/>
            </w:tcBorders>
            <w:vAlign w:val="top"/>
          </w:tcPr>
          <w:bookmarkStart w:name="1241" w:id="1238"/>
          <w:p>
            <w:pPr>
              <w:spacing w:after="0"/>
              <w:ind w:left="0"/>
              <w:jc w:val="center"/>
            </w:pPr>
            <w:r>
              <w:rPr>
                <w:rFonts w:ascii="Arial"/>
                <w:b w:val="false"/>
                <w:i w:val="false"/>
                <w:color w:val="000000"/>
                <w:sz w:val="15"/>
              </w:rPr>
              <w:t>3</w:t>
            </w:r>
          </w:p>
          <w:bookmarkEnd w:id="1238"/>
        </w:tc>
        <w:tc>
          <w:tcPr>
            <w:tcW w:w="1053" w:type="dxa"/>
            <w:tcBorders>
              <w:top w:val="outset" w:color="000000" w:sz="8"/>
              <w:left w:val="outset" w:color="000000" w:sz="8"/>
              <w:bottom w:val="outset" w:color="000000" w:sz="8"/>
              <w:right w:val="outset" w:color="000000" w:sz="8"/>
            </w:tcBorders>
            <w:vAlign w:val="top"/>
          </w:tcPr>
          <w:bookmarkStart w:name="1242" w:id="1239"/>
          <w:p>
            <w:pPr>
              <w:spacing w:after="0"/>
              <w:ind w:left="0"/>
              <w:jc w:val="center"/>
            </w:pPr>
            <w:r>
              <w:rPr>
                <w:rFonts w:ascii="Arial"/>
                <w:b w:val="false"/>
                <w:i w:val="false"/>
                <w:color w:val="000000"/>
                <w:sz w:val="15"/>
              </w:rPr>
              <w:t>4</w:t>
            </w:r>
          </w:p>
          <w:bookmarkEnd w:id="1239"/>
        </w:tc>
        <w:tc>
          <w:tcPr>
            <w:tcW w:w="674" w:type="dxa"/>
            <w:tcBorders>
              <w:top w:val="outset" w:color="000000" w:sz="8"/>
              <w:left w:val="outset" w:color="000000" w:sz="8"/>
              <w:bottom w:val="outset" w:color="000000" w:sz="8"/>
              <w:right w:val="outset" w:color="000000" w:sz="8"/>
            </w:tcBorders>
            <w:vAlign w:val="top"/>
          </w:tcPr>
          <w:bookmarkStart w:name="1243" w:id="1240"/>
          <w:p>
            <w:pPr>
              <w:spacing w:after="0"/>
              <w:ind w:left="0"/>
              <w:jc w:val="center"/>
            </w:pPr>
            <w:r>
              <w:rPr>
                <w:rFonts w:ascii="Arial"/>
                <w:b w:val="false"/>
                <w:i w:val="false"/>
                <w:color w:val="000000"/>
                <w:sz w:val="15"/>
              </w:rPr>
              <w:t>5</w:t>
            </w:r>
          </w:p>
          <w:bookmarkEnd w:id="1240"/>
        </w:tc>
        <w:tc>
          <w:tcPr>
            <w:tcW w:w="1243" w:type="dxa"/>
            <w:tcBorders>
              <w:top w:val="outset" w:color="000000" w:sz="8"/>
              <w:left w:val="outset" w:color="000000" w:sz="8"/>
              <w:bottom w:val="outset" w:color="000000" w:sz="8"/>
              <w:right w:val="outset" w:color="000000" w:sz="8"/>
            </w:tcBorders>
            <w:vAlign w:val="top"/>
          </w:tcPr>
          <w:bookmarkStart w:name="1244" w:id="1241"/>
          <w:p>
            <w:pPr>
              <w:spacing w:after="0"/>
              <w:ind w:left="0"/>
              <w:jc w:val="center"/>
            </w:pPr>
            <w:r>
              <w:rPr>
                <w:rFonts w:ascii="Arial"/>
                <w:b w:val="false"/>
                <w:i w:val="false"/>
                <w:color w:val="000000"/>
                <w:sz w:val="15"/>
              </w:rPr>
              <w:t>6</w:t>
            </w:r>
          </w:p>
          <w:bookmarkEnd w:id="1241"/>
        </w:tc>
        <w:tc>
          <w:tcPr>
            <w:tcW w:w="1338" w:type="dxa"/>
            <w:tcBorders>
              <w:top w:val="outset" w:color="000000" w:sz="8"/>
              <w:left w:val="outset" w:color="000000" w:sz="8"/>
              <w:bottom w:val="outset" w:color="000000" w:sz="8"/>
              <w:right w:val="outset" w:color="000000" w:sz="8"/>
            </w:tcBorders>
            <w:vAlign w:val="top"/>
          </w:tcPr>
          <w:bookmarkStart w:name="1245" w:id="1242"/>
          <w:p>
            <w:pPr>
              <w:spacing w:after="0"/>
              <w:ind w:left="0"/>
              <w:jc w:val="center"/>
            </w:pPr>
            <w:r>
              <w:rPr>
                <w:rFonts w:ascii="Arial"/>
                <w:b w:val="false"/>
                <w:i w:val="false"/>
                <w:color w:val="000000"/>
                <w:sz w:val="15"/>
              </w:rPr>
              <w:t>7</w:t>
            </w:r>
          </w:p>
          <w:bookmarkEnd w:id="1242"/>
        </w:tc>
        <w:tc>
          <w:tcPr>
            <w:tcW w:w="1339" w:type="dxa"/>
            <w:tcBorders>
              <w:top w:val="outset" w:color="000000" w:sz="8"/>
              <w:left w:val="outset" w:color="000000" w:sz="8"/>
              <w:bottom w:val="outset" w:color="000000" w:sz="8"/>
              <w:right w:val="outset" w:color="000000" w:sz="8"/>
            </w:tcBorders>
            <w:vAlign w:val="top"/>
          </w:tcPr>
          <w:bookmarkStart w:name="1246" w:id="1243"/>
          <w:p>
            <w:pPr>
              <w:spacing w:after="0"/>
              <w:ind w:left="0"/>
              <w:jc w:val="center"/>
            </w:pPr>
            <w:r>
              <w:rPr>
                <w:rFonts w:ascii="Arial"/>
                <w:b w:val="false"/>
                <w:i w:val="false"/>
                <w:color w:val="000000"/>
                <w:sz w:val="15"/>
              </w:rPr>
              <w:t>8</w:t>
            </w:r>
          </w:p>
          <w:bookmarkEnd w:id="1243"/>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47" w:id="1244"/>
          <w:p>
            <w:pPr>
              <w:spacing w:after="0"/>
              <w:ind w:left="0"/>
              <w:jc w:val="center"/>
            </w:pPr>
            <w:r>
              <w:rPr>
                <w:rFonts w:ascii="Arial"/>
                <w:b w:val="false"/>
                <w:i w:val="false"/>
                <w:color w:val="000000"/>
                <w:sz w:val="15"/>
              </w:rPr>
              <w:t>1</w:t>
            </w:r>
          </w:p>
          <w:bookmarkEnd w:id="1244"/>
        </w:tc>
        <w:tc>
          <w:tcPr>
            <w:tcW w:w="1336" w:type="dxa"/>
            <w:tcBorders>
              <w:top w:val="outset" w:color="000000" w:sz="8"/>
              <w:left w:val="outset" w:color="000000" w:sz="8"/>
              <w:bottom w:val="outset" w:color="000000" w:sz="8"/>
              <w:right w:val="outset" w:color="000000" w:sz="8"/>
            </w:tcBorders>
            <w:vAlign w:val="top"/>
          </w:tcPr>
          <w:bookmarkStart w:name="1248" w:id="1245"/>
          <w:p>
            <w:pPr>
              <w:spacing w:after="0"/>
              <w:ind w:left="0"/>
              <w:jc w:val="center"/>
            </w:pPr>
            <w:r>
              <w:rPr>
                <w:rFonts w:ascii="Arial"/>
                <w:b w:val="false"/>
                <w:i w:val="false"/>
                <w:color w:val="000000"/>
                <w:sz w:val="15"/>
              </w:rPr>
              <w:t xml:space="preserve"> </w:t>
            </w:r>
          </w:p>
          <w:bookmarkEnd w:id="1245"/>
        </w:tc>
        <w:tc>
          <w:tcPr>
            <w:tcW w:w="1243" w:type="dxa"/>
            <w:tcBorders>
              <w:top w:val="outset" w:color="000000" w:sz="8"/>
              <w:left w:val="outset" w:color="000000" w:sz="8"/>
              <w:bottom w:val="outset" w:color="000000" w:sz="8"/>
              <w:right w:val="outset" w:color="000000" w:sz="8"/>
            </w:tcBorders>
            <w:vAlign w:val="top"/>
          </w:tcPr>
          <w:bookmarkStart w:name="1249" w:id="1246"/>
          <w:p>
            <w:pPr>
              <w:spacing w:after="0"/>
              <w:ind w:left="0"/>
              <w:jc w:val="center"/>
            </w:pPr>
            <w:r>
              <w:rPr>
                <w:rFonts w:ascii="Arial"/>
                <w:b w:val="false"/>
                <w:i w:val="false"/>
                <w:color w:val="000000"/>
                <w:sz w:val="15"/>
              </w:rPr>
              <w:t xml:space="preserve"> </w:t>
            </w:r>
          </w:p>
          <w:bookmarkEnd w:id="1246"/>
        </w:tc>
        <w:tc>
          <w:tcPr>
            <w:tcW w:w="959" w:type="dxa"/>
            <w:tcBorders>
              <w:top w:val="outset" w:color="000000" w:sz="8"/>
              <w:left w:val="outset" w:color="000000" w:sz="8"/>
              <w:bottom w:val="outset" w:color="000000" w:sz="8"/>
              <w:right w:val="outset" w:color="000000" w:sz="8"/>
            </w:tcBorders>
            <w:vAlign w:val="top"/>
          </w:tcPr>
          <w:bookmarkStart w:name="1250" w:id="1247"/>
          <w:p>
            <w:pPr>
              <w:spacing w:after="0"/>
              <w:ind w:left="0"/>
              <w:jc w:val="center"/>
            </w:pPr>
            <w:r>
              <w:rPr>
                <w:rFonts w:ascii="Arial"/>
                <w:b w:val="false"/>
                <w:i w:val="false"/>
                <w:color w:val="000000"/>
                <w:sz w:val="15"/>
              </w:rPr>
              <w:t xml:space="preserve"> </w:t>
            </w:r>
          </w:p>
          <w:bookmarkEnd w:id="1247"/>
        </w:tc>
        <w:tc>
          <w:tcPr>
            <w:tcW w:w="1053" w:type="dxa"/>
            <w:tcBorders>
              <w:top w:val="outset" w:color="000000" w:sz="8"/>
              <w:left w:val="outset" w:color="000000" w:sz="8"/>
              <w:bottom w:val="outset" w:color="000000" w:sz="8"/>
              <w:right w:val="outset" w:color="000000" w:sz="8"/>
            </w:tcBorders>
            <w:vAlign w:val="top"/>
          </w:tcPr>
          <w:bookmarkStart w:name="1251" w:id="1248"/>
          <w:p>
            <w:pPr>
              <w:spacing w:after="0"/>
              <w:ind w:left="0"/>
              <w:jc w:val="center"/>
            </w:pPr>
            <w:r>
              <w:rPr>
                <w:rFonts w:ascii="Arial"/>
                <w:b w:val="false"/>
                <w:i w:val="false"/>
                <w:color w:val="000000"/>
                <w:sz w:val="15"/>
              </w:rPr>
              <w:t xml:space="preserve"> </w:t>
            </w:r>
          </w:p>
          <w:bookmarkEnd w:id="1248"/>
        </w:tc>
        <w:tc>
          <w:tcPr>
            <w:tcW w:w="674" w:type="dxa"/>
            <w:tcBorders>
              <w:top w:val="outset" w:color="000000" w:sz="8"/>
              <w:left w:val="outset" w:color="000000" w:sz="8"/>
              <w:bottom w:val="outset" w:color="000000" w:sz="8"/>
              <w:right w:val="outset" w:color="000000" w:sz="8"/>
            </w:tcBorders>
            <w:vAlign w:val="top"/>
          </w:tcPr>
          <w:bookmarkStart w:name="1252" w:id="1249"/>
          <w:p>
            <w:pPr>
              <w:spacing w:after="0"/>
              <w:ind w:left="0"/>
              <w:jc w:val="center"/>
            </w:pPr>
            <w:r>
              <w:rPr>
                <w:rFonts w:ascii="Arial"/>
                <w:b w:val="false"/>
                <w:i w:val="false"/>
                <w:color w:val="000000"/>
                <w:sz w:val="15"/>
              </w:rPr>
              <w:t xml:space="preserve"> </w:t>
            </w:r>
          </w:p>
          <w:bookmarkEnd w:id="1249"/>
        </w:tc>
        <w:tc>
          <w:tcPr>
            <w:tcW w:w="1243" w:type="dxa"/>
            <w:tcBorders>
              <w:top w:val="outset" w:color="000000" w:sz="8"/>
              <w:left w:val="outset" w:color="000000" w:sz="8"/>
              <w:bottom w:val="outset" w:color="000000" w:sz="8"/>
              <w:right w:val="outset" w:color="000000" w:sz="8"/>
            </w:tcBorders>
            <w:vAlign w:val="top"/>
          </w:tcPr>
          <w:bookmarkStart w:name="1253" w:id="1250"/>
          <w:p>
            <w:pPr>
              <w:spacing w:after="0"/>
              <w:ind w:left="0"/>
              <w:jc w:val="center"/>
            </w:pPr>
            <w:r>
              <w:rPr>
                <w:rFonts w:ascii="Arial"/>
                <w:b w:val="false"/>
                <w:i w:val="false"/>
                <w:color w:val="000000"/>
                <w:sz w:val="15"/>
              </w:rPr>
              <w:t xml:space="preserve"> </w:t>
            </w:r>
          </w:p>
          <w:bookmarkEnd w:id="1250"/>
        </w:tc>
        <w:tc>
          <w:tcPr>
            <w:tcW w:w="1338" w:type="dxa"/>
            <w:tcBorders>
              <w:top w:val="outset" w:color="000000" w:sz="8"/>
              <w:left w:val="outset" w:color="000000" w:sz="8"/>
              <w:bottom w:val="outset" w:color="000000" w:sz="8"/>
              <w:right w:val="outset" w:color="000000" w:sz="8"/>
            </w:tcBorders>
            <w:vAlign w:val="top"/>
          </w:tcPr>
          <w:bookmarkStart w:name="1254" w:id="1251"/>
          <w:p>
            <w:pPr>
              <w:spacing w:after="0"/>
              <w:ind w:left="0"/>
              <w:jc w:val="center"/>
            </w:pPr>
            <w:r>
              <w:rPr>
                <w:rFonts w:ascii="Arial"/>
                <w:b w:val="false"/>
                <w:i w:val="false"/>
                <w:color w:val="000000"/>
                <w:sz w:val="15"/>
              </w:rPr>
              <w:t xml:space="preserve"> </w:t>
            </w:r>
          </w:p>
          <w:bookmarkEnd w:id="1251"/>
        </w:tc>
        <w:tc>
          <w:tcPr>
            <w:tcW w:w="1339" w:type="dxa"/>
            <w:tcBorders>
              <w:top w:val="outset" w:color="000000" w:sz="8"/>
              <w:left w:val="outset" w:color="000000" w:sz="8"/>
              <w:bottom w:val="outset" w:color="000000" w:sz="8"/>
              <w:right w:val="outset" w:color="000000" w:sz="8"/>
            </w:tcBorders>
            <w:vAlign w:val="top"/>
          </w:tcPr>
          <w:bookmarkStart w:name="1255" w:id="1252"/>
          <w:p>
            <w:pPr>
              <w:spacing w:after="0"/>
              <w:ind w:left="0"/>
              <w:jc w:val="center"/>
            </w:pPr>
            <w:r>
              <w:rPr>
                <w:rFonts w:ascii="Arial"/>
                <w:b w:val="false"/>
                <w:i w:val="false"/>
                <w:color w:val="000000"/>
                <w:sz w:val="15"/>
              </w:rPr>
              <w:t xml:space="preserve"> </w:t>
            </w:r>
          </w:p>
          <w:bookmarkEnd w:id="1252"/>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56" w:id="1253"/>
          <w:p>
            <w:pPr>
              <w:spacing w:after="0"/>
              <w:ind w:left="0"/>
              <w:jc w:val="center"/>
            </w:pPr>
            <w:r>
              <w:rPr>
                <w:rFonts w:ascii="Arial"/>
                <w:b w:val="false"/>
                <w:i w:val="false"/>
                <w:color w:val="000000"/>
                <w:sz w:val="15"/>
              </w:rPr>
              <w:t>2</w:t>
            </w:r>
          </w:p>
          <w:bookmarkEnd w:id="1253"/>
        </w:tc>
        <w:tc>
          <w:tcPr>
            <w:tcW w:w="1336" w:type="dxa"/>
            <w:tcBorders>
              <w:top w:val="outset" w:color="000000" w:sz="8"/>
              <w:left w:val="outset" w:color="000000" w:sz="8"/>
              <w:bottom w:val="outset" w:color="000000" w:sz="8"/>
              <w:right w:val="outset" w:color="000000" w:sz="8"/>
            </w:tcBorders>
            <w:vAlign w:val="top"/>
          </w:tcPr>
          <w:bookmarkStart w:name="1257" w:id="1254"/>
          <w:p>
            <w:pPr>
              <w:spacing w:after="0"/>
              <w:ind w:left="0"/>
              <w:jc w:val="center"/>
            </w:pPr>
            <w:r>
              <w:rPr>
                <w:rFonts w:ascii="Arial"/>
                <w:b w:val="false"/>
                <w:i w:val="false"/>
                <w:color w:val="000000"/>
                <w:sz w:val="15"/>
              </w:rPr>
              <w:t xml:space="preserve"> </w:t>
            </w:r>
          </w:p>
          <w:bookmarkEnd w:id="1254"/>
        </w:tc>
        <w:tc>
          <w:tcPr>
            <w:tcW w:w="1243" w:type="dxa"/>
            <w:tcBorders>
              <w:top w:val="outset" w:color="000000" w:sz="8"/>
              <w:left w:val="outset" w:color="000000" w:sz="8"/>
              <w:bottom w:val="outset" w:color="000000" w:sz="8"/>
              <w:right w:val="outset" w:color="000000" w:sz="8"/>
            </w:tcBorders>
            <w:vAlign w:val="top"/>
          </w:tcPr>
          <w:bookmarkStart w:name="1258" w:id="1255"/>
          <w:p>
            <w:pPr>
              <w:spacing w:after="0"/>
              <w:ind w:left="0"/>
              <w:jc w:val="center"/>
            </w:pPr>
            <w:r>
              <w:rPr>
                <w:rFonts w:ascii="Arial"/>
                <w:b w:val="false"/>
                <w:i w:val="false"/>
                <w:color w:val="000000"/>
                <w:sz w:val="15"/>
              </w:rPr>
              <w:t xml:space="preserve"> </w:t>
            </w:r>
          </w:p>
          <w:bookmarkEnd w:id="1255"/>
        </w:tc>
        <w:tc>
          <w:tcPr>
            <w:tcW w:w="959" w:type="dxa"/>
            <w:tcBorders>
              <w:top w:val="outset" w:color="000000" w:sz="8"/>
              <w:left w:val="outset" w:color="000000" w:sz="8"/>
              <w:bottom w:val="outset" w:color="000000" w:sz="8"/>
              <w:right w:val="outset" w:color="000000" w:sz="8"/>
            </w:tcBorders>
            <w:vAlign w:val="top"/>
          </w:tcPr>
          <w:bookmarkStart w:name="1259" w:id="1256"/>
          <w:p>
            <w:pPr>
              <w:spacing w:after="0"/>
              <w:ind w:left="0"/>
              <w:jc w:val="center"/>
            </w:pPr>
            <w:r>
              <w:rPr>
                <w:rFonts w:ascii="Arial"/>
                <w:b w:val="false"/>
                <w:i w:val="false"/>
                <w:color w:val="000000"/>
                <w:sz w:val="15"/>
              </w:rPr>
              <w:t xml:space="preserve"> </w:t>
            </w:r>
          </w:p>
          <w:bookmarkEnd w:id="1256"/>
        </w:tc>
        <w:tc>
          <w:tcPr>
            <w:tcW w:w="1053" w:type="dxa"/>
            <w:tcBorders>
              <w:top w:val="outset" w:color="000000" w:sz="8"/>
              <w:left w:val="outset" w:color="000000" w:sz="8"/>
              <w:bottom w:val="outset" w:color="000000" w:sz="8"/>
              <w:right w:val="outset" w:color="000000" w:sz="8"/>
            </w:tcBorders>
            <w:vAlign w:val="top"/>
          </w:tcPr>
          <w:bookmarkStart w:name="1260" w:id="1257"/>
          <w:p>
            <w:pPr>
              <w:spacing w:after="0"/>
              <w:ind w:left="0"/>
              <w:jc w:val="center"/>
            </w:pPr>
            <w:r>
              <w:rPr>
                <w:rFonts w:ascii="Arial"/>
                <w:b w:val="false"/>
                <w:i w:val="false"/>
                <w:color w:val="000000"/>
                <w:sz w:val="15"/>
              </w:rPr>
              <w:t xml:space="preserve"> </w:t>
            </w:r>
          </w:p>
          <w:bookmarkEnd w:id="1257"/>
        </w:tc>
        <w:tc>
          <w:tcPr>
            <w:tcW w:w="674" w:type="dxa"/>
            <w:tcBorders>
              <w:top w:val="outset" w:color="000000" w:sz="8"/>
              <w:left w:val="outset" w:color="000000" w:sz="8"/>
              <w:bottom w:val="outset" w:color="000000" w:sz="8"/>
              <w:right w:val="outset" w:color="000000" w:sz="8"/>
            </w:tcBorders>
            <w:vAlign w:val="top"/>
          </w:tcPr>
          <w:bookmarkStart w:name="1261" w:id="1258"/>
          <w:p>
            <w:pPr>
              <w:spacing w:after="0"/>
              <w:ind w:left="0"/>
              <w:jc w:val="center"/>
            </w:pPr>
            <w:r>
              <w:rPr>
                <w:rFonts w:ascii="Arial"/>
                <w:b w:val="false"/>
                <w:i w:val="false"/>
                <w:color w:val="000000"/>
                <w:sz w:val="15"/>
              </w:rPr>
              <w:t xml:space="preserve"> </w:t>
            </w:r>
          </w:p>
          <w:bookmarkEnd w:id="1258"/>
        </w:tc>
        <w:tc>
          <w:tcPr>
            <w:tcW w:w="1243" w:type="dxa"/>
            <w:tcBorders>
              <w:top w:val="outset" w:color="000000" w:sz="8"/>
              <w:left w:val="outset" w:color="000000" w:sz="8"/>
              <w:bottom w:val="outset" w:color="000000" w:sz="8"/>
              <w:right w:val="outset" w:color="000000" w:sz="8"/>
            </w:tcBorders>
            <w:vAlign w:val="top"/>
          </w:tcPr>
          <w:bookmarkStart w:name="1262" w:id="1259"/>
          <w:p>
            <w:pPr>
              <w:spacing w:after="0"/>
              <w:ind w:left="0"/>
              <w:jc w:val="center"/>
            </w:pPr>
            <w:r>
              <w:rPr>
                <w:rFonts w:ascii="Arial"/>
                <w:b w:val="false"/>
                <w:i w:val="false"/>
                <w:color w:val="000000"/>
                <w:sz w:val="15"/>
              </w:rPr>
              <w:t xml:space="preserve"> </w:t>
            </w:r>
          </w:p>
          <w:bookmarkEnd w:id="1259"/>
        </w:tc>
        <w:tc>
          <w:tcPr>
            <w:tcW w:w="1338" w:type="dxa"/>
            <w:tcBorders>
              <w:top w:val="outset" w:color="000000" w:sz="8"/>
              <w:left w:val="outset" w:color="000000" w:sz="8"/>
              <w:bottom w:val="outset" w:color="000000" w:sz="8"/>
              <w:right w:val="outset" w:color="000000" w:sz="8"/>
            </w:tcBorders>
            <w:vAlign w:val="top"/>
          </w:tcPr>
          <w:bookmarkStart w:name="1263" w:id="1260"/>
          <w:p>
            <w:pPr>
              <w:spacing w:after="0"/>
              <w:ind w:left="0"/>
              <w:jc w:val="center"/>
            </w:pPr>
            <w:r>
              <w:rPr>
                <w:rFonts w:ascii="Arial"/>
                <w:b w:val="false"/>
                <w:i w:val="false"/>
                <w:color w:val="000000"/>
                <w:sz w:val="15"/>
              </w:rPr>
              <w:t xml:space="preserve"> </w:t>
            </w:r>
          </w:p>
          <w:bookmarkEnd w:id="1260"/>
        </w:tc>
        <w:tc>
          <w:tcPr>
            <w:tcW w:w="1339" w:type="dxa"/>
            <w:tcBorders>
              <w:top w:val="outset" w:color="000000" w:sz="8"/>
              <w:left w:val="outset" w:color="000000" w:sz="8"/>
              <w:bottom w:val="outset" w:color="000000" w:sz="8"/>
              <w:right w:val="outset" w:color="000000" w:sz="8"/>
            </w:tcBorders>
            <w:vAlign w:val="top"/>
          </w:tcPr>
          <w:bookmarkStart w:name="1264" w:id="1261"/>
          <w:p>
            <w:pPr>
              <w:spacing w:after="0"/>
              <w:ind w:left="0"/>
              <w:jc w:val="center"/>
            </w:pPr>
            <w:r>
              <w:rPr>
                <w:rFonts w:ascii="Arial"/>
                <w:b w:val="false"/>
                <w:i w:val="false"/>
                <w:color w:val="000000"/>
                <w:sz w:val="15"/>
              </w:rPr>
              <w:t xml:space="preserve"> </w:t>
            </w:r>
          </w:p>
          <w:bookmarkEnd w:id="1261"/>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65" w:id="1262"/>
          <w:p>
            <w:pPr>
              <w:spacing w:after="0"/>
              <w:ind w:left="0"/>
              <w:jc w:val="center"/>
            </w:pPr>
            <w:r>
              <w:rPr>
                <w:rFonts w:ascii="Arial"/>
                <w:b w:val="false"/>
                <w:i w:val="false"/>
                <w:color w:val="000000"/>
                <w:sz w:val="15"/>
              </w:rPr>
              <w:t>3</w:t>
            </w:r>
          </w:p>
          <w:bookmarkEnd w:id="1262"/>
        </w:tc>
        <w:tc>
          <w:tcPr>
            <w:tcW w:w="1336" w:type="dxa"/>
            <w:tcBorders>
              <w:top w:val="outset" w:color="000000" w:sz="8"/>
              <w:left w:val="outset" w:color="000000" w:sz="8"/>
              <w:bottom w:val="outset" w:color="000000" w:sz="8"/>
              <w:right w:val="outset" w:color="000000" w:sz="8"/>
            </w:tcBorders>
            <w:vAlign w:val="top"/>
          </w:tcPr>
          <w:bookmarkStart w:name="1266" w:id="1263"/>
          <w:p>
            <w:pPr>
              <w:spacing w:after="0"/>
              <w:ind w:left="0"/>
              <w:jc w:val="center"/>
            </w:pPr>
            <w:r>
              <w:rPr>
                <w:rFonts w:ascii="Arial"/>
                <w:b w:val="false"/>
                <w:i w:val="false"/>
                <w:color w:val="000000"/>
                <w:sz w:val="15"/>
              </w:rPr>
              <w:t xml:space="preserve"> </w:t>
            </w:r>
          </w:p>
          <w:bookmarkEnd w:id="1263"/>
        </w:tc>
        <w:tc>
          <w:tcPr>
            <w:tcW w:w="1243" w:type="dxa"/>
            <w:tcBorders>
              <w:top w:val="outset" w:color="000000" w:sz="8"/>
              <w:left w:val="outset" w:color="000000" w:sz="8"/>
              <w:bottom w:val="outset" w:color="000000" w:sz="8"/>
              <w:right w:val="outset" w:color="000000" w:sz="8"/>
            </w:tcBorders>
            <w:vAlign w:val="top"/>
          </w:tcPr>
          <w:bookmarkStart w:name="1267" w:id="1264"/>
          <w:p>
            <w:pPr>
              <w:spacing w:after="0"/>
              <w:ind w:left="0"/>
              <w:jc w:val="center"/>
            </w:pPr>
            <w:r>
              <w:rPr>
                <w:rFonts w:ascii="Arial"/>
                <w:b w:val="false"/>
                <w:i w:val="false"/>
                <w:color w:val="000000"/>
                <w:sz w:val="15"/>
              </w:rPr>
              <w:t xml:space="preserve"> </w:t>
            </w:r>
          </w:p>
          <w:bookmarkEnd w:id="1264"/>
        </w:tc>
        <w:tc>
          <w:tcPr>
            <w:tcW w:w="959" w:type="dxa"/>
            <w:tcBorders>
              <w:top w:val="outset" w:color="000000" w:sz="8"/>
              <w:left w:val="outset" w:color="000000" w:sz="8"/>
              <w:bottom w:val="outset" w:color="000000" w:sz="8"/>
              <w:right w:val="outset" w:color="000000" w:sz="8"/>
            </w:tcBorders>
            <w:vAlign w:val="top"/>
          </w:tcPr>
          <w:bookmarkStart w:name="1268" w:id="1265"/>
          <w:p>
            <w:pPr>
              <w:spacing w:after="0"/>
              <w:ind w:left="0"/>
              <w:jc w:val="center"/>
            </w:pPr>
            <w:r>
              <w:rPr>
                <w:rFonts w:ascii="Arial"/>
                <w:b w:val="false"/>
                <w:i w:val="false"/>
                <w:color w:val="000000"/>
                <w:sz w:val="15"/>
              </w:rPr>
              <w:t xml:space="preserve"> </w:t>
            </w:r>
          </w:p>
          <w:bookmarkEnd w:id="1265"/>
        </w:tc>
        <w:tc>
          <w:tcPr>
            <w:tcW w:w="1053" w:type="dxa"/>
            <w:tcBorders>
              <w:top w:val="outset" w:color="000000" w:sz="8"/>
              <w:left w:val="outset" w:color="000000" w:sz="8"/>
              <w:bottom w:val="outset" w:color="000000" w:sz="8"/>
              <w:right w:val="outset" w:color="000000" w:sz="8"/>
            </w:tcBorders>
            <w:vAlign w:val="top"/>
          </w:tcPr>
          <w:bookmarkStart w:name="1269" w:id="1266"/>
          <w:p>
            <w:pPr>
              <w:spacing w:after="0"/>
              <w:ind w:left="0"/>
              <w:jc w:val="center"/>
            </w:pPr>
            <w:r>
              <w:rPr>
                <w:rFonts w:ascii="Arial"/>
                <w:b w:val="false"/>
                <w:i w:val="false"/>
                <w:color w:val="000000"/>
                <w:sz w:val="15"/>
              </w:rPr>
              <w:t xml:space="preserve"> </w:t>
            </w:r>
          </w:p>
          <w:bookmarkEnd w:id="1266"/>
        </w:tc>
        <w:tc>
          <w:tcPr>
            <w:tcW w:w="674" w:type="dxa"/>
            <w:tcBorders>
              <w:top w:val="outset" w:color="000000" w:sz="8"/>
              <w:left w:val="outset" w:color="000000" w:sz="8"/>
              <w:bottom w:val="outset" w:color="000000" w:sz="8"/>
              <w:right w:val="outset" w:color="000000" w:sz="8"/>
            </w:tcBorders>
            <w:vAlign w:val="top"/>
          </w:tcPr>
          <w:bookmarkStart w:name="1270" w:id="1267"/>
          <w:p>
            <w:pPr>
              <w:spacing w:after="0"/>
              <w:ind w:left="0"/>
              <w:jc w:val="center"/>
            </w:pPr>
            <w:r>
              <w:rPr>
                <w:rFonts w:ascii="Arial"/>
                <w:b w:val="false"/>
                <w:i w:val="false"/>
                <w:color w:val="000000"/>
                <w:sz w:val="15"/>
              </w:rPr>
              <w:t xml:space="preserve"> </w:t>
            </w:r>
          </w:p>
          <w:bookmarkEnd w:id="1267"/>
        </w:tc>
        <w:tc>
          <w:tcPr>
            <w:tcW w:w="1243" w:type="dxa"/>
            <w:tcBorders>
              <w:top w:val="outset" w:color="000000" w:sz="8"/>
              <w:left w:val="outset" w:color="000000" w:sz="8"/>
              <w:bottom w:val="outset" w:color="000000" w:sz="8"/>
              <w:right w:val="outset" w:color="000000" w:sz="8"/>
            </w:tcBorders>
            <w:vAlign w:val="top"/>
          </w:tcPr>
          <w:bookmarkStart w:name="1271" w:id="1268"/>
          <w:p>
            <w:pPr>
              <w:spacing w:after="0"/>
              <w:ind w:left="0"/>
              <w:jc w:val="center"/>
            </w:pPr>
            <w:r>
              <w:rPr>
                <w:rFonts w:ascii="Arial"/>
                <w:b w:val="false"/>
                <w:i w:val="false"/>
                <w:color w:val="000000"/>
                <w:sz w:val="15"/>
              </w:rPr>
              <w:t xml:space="preserve"> </w:t>
            </w:r>
          </w:p>
          <w:bookmarkEnd w:id="1268"/>
        </w:tc>
        <w:tc>
          <w:tcPr>
            <w:tcW w:w="1338" w:type="dxa"/>
            <w:tcBorders>
              <w:top w:val="outset" w:color="000000" w:sz="8"/>
              <w:left w:val="outset" w:color="000000" w:sz="8"/>
              <w:bottom w:val="outset" w:color="000000" w:sz="8"/>
              <w:right w:val="outset" w:color="000000" w:sz="8"/>
            </w:tcBorders>
            <w:vAlign w:val="top"/>
          </w:tcPr>
          <w:bookmarkStart w:name="1272" w:id="1269"/>
          <w:p>
            <w:pPr>
              <w:spacing w:after="0"/>
              <w:ind w:left="0"/>
              <w:jc w:val="center"/>
            </w:pPr>
            <w:r>
              <w:rPr>
                <w:rFonts w:ascii="Arial"/>
                <w:b w:val="false"/>
                <w:i w:val="false"/>
                <w:color w:val="000000"/>
                <w:sz w:val="15"/>
              </w:rPr>
              <w:t xml:space="preserve"> </w:t>
            </w:r>
          </w:p>
          <w:bookmarkEnd w:id="1269"/>
        </w:tc>
        <w:tc>
          <w:tcPr>
            <w:tcW w:w="1339" w:type="dxa"/>
            <w:tcBorders>
              <w:top w:val="outset" w:color="000000" w:sz="8"/>
              <w:left w:val="outset" w:color="000000" w:sz="8"/>
              <w:bottom w:val="outset" w:color="000000" w:sz="8"/>
              <w:right w:val="outset" w:color="000000" w:sz="8"/>
            </w:tcBorders>
            <w:vAlign w:val="top"/>
          </w:tcPr>
          <w:bookmarkStart w:name="1273" w:id="1270"/>
          <w:p>
            <w:pPr>
              <w:spacing w:after="0"/>
              <w:ind w:left="0"/>
              <w:jc w:val="center"/>
            </w:pPr>
            <w:r>
              <w:rPr>
                <w:rFonts w:ascii="Arial"/>
                <w:b w:val="false"/>
                <w:i w:val="false"/>
                <w:color w:val="000000"/>
                <w:sz w:val="15"/>
              </w:rPr>
              <w:t xml:space="preserve"> </w:t>
            </w:r>
          </w:p>
          <w:bookmarkEnd w:id="1270"/>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3004"/>
        <w:gridCol w:w="2520"/>
        <w:gridCol w:w="4166"/>
      </w:tblGrid>
      <w:tr>
        <w:trPr>
          <w:trHeight w:val="30" w:hRule="atLeast"/>
        </w:trPr>
        <w:tc>
          <w:tcPr>
            <w:tcW w:w="3004" w:type="dxa"/>
            <w:tcBorders/>
            <w:vAlign w:val="top"/>
          </w:tcPr>
          <w:bookmarkStart w:name="1274" w:id="1271"/>
          <w:p>
            <w:pPr>
              <w:spacing w:after="0"/>
              <w:ind w:left="0"/>
              <w:jc w:val="center"/>
            </w:pPr>
            <w:r>
              <w:rPr>
                <w:rFonts w:ascii="Arial"/>
                <w:b w:val="false"/>
                <w:i w:val="false"/>
                <w:color w:val="000000"/>
                <w:sz w:val="15"/>
              </w:rPr>
              <w:t>"___" ____________ 20__ року</w:t>
            </w:r>
          </w:p>
          <w:bookmarkEnd w:id="1271"/>
        </w:tc>
        <w:tc>
          <w:tcPr>
            <w:tcW w:w="2520" w:type="dxa"/>
            <w:tcBorders/>
            <w:vAlign w:val="top"/>
          </w:tcPr>
          <w:bookmarkStart w:name="1275" w:id="1272"/>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1272"/>
        </w:tc>
        <w:tc>
          <w:tcPr>
            <w:tcW w:w="4166" w:type="dxa"/>
            <w:tcBorders/>
            <w:vAlign w:val="top"/>
          </w:tcPr>
          <w:bookmarkStart w:name="1276" w:id="1273"/>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w:t>
            </w:r>
            <w:r>
              <w:br/>
            </w:r>
            <w:r>
              <w:rPr>
                <w:rFonts w:ascii="Arial"/>
                <w:b w:val="false"/>
                <w:i w:val="false"/>
                <w:color w:val="000000"/>
                <w:sz w:val="15"/>
              </w:rPr>
              <w:t xml:space="preserve"> (за наявності)</w:t>
            </w:r>
            <w:r>
              <w:br/>
            </w:r>
            <w:r>
              <w:rPr>
                <w:rFonts w:ascii="Arial"/>
                <w:b w:val="false"/>
                <w:i w:val="false"/>
                <w:color w:val="000000"/>
                <w:sz w:val="15"/>
              </w:rPr>
              <w:t>друкованими літерами)</w:t>
            </w:r>
          </w:p>
          <w:bookmarkEnd w:id="1273"/>
        </w:tc>
      </w:tr>
    </w:tbl>
    <w:p>
      <w:pPr>
        <w:spacing/>
        <w:ind w:left="0"/>
        <w:jc w:val="left"/>
      </w:pPr>
      <w:r>
        <w:br/>
      </w:r>
    </w:p>
    <w:bookmarkStart w:name="1277" w:id="1274"/>
    <w:p>
      <w:pPr>
        <w:spacing w:after="0"/>
        <w:ind w:firstLine="240"/>
        <w:jc w:val="left"/>
      </w:pPr>
      <w:r>
        <w:rPr>
          <w:rFonts w:ascii="Arial"/>
          <w:b w:val="false"/>
          <w:i w:val="false"/>
          <w:color w:val="000000"/>
          <w:sz w:val="18"/>
        </w:rPr>
        <w:t>____________</w:t>
      </w:r>
      <w:r>
        <w:br/>
      </w:r>
      <w:r>
        <w:rPr>
          <w:rFonts w:ascii="Arial"/>
          <w:b w:val="false"/>
          <w:i w:val="false"/>
          <w:color w:val="000000"/>
          <w:sz w:val="18"/>
        </w:rPr>
        <w:t xml:space="preserve">* </w:t>
      </w:r>
      <w:r>
        <w:rPr>
          <w:rFonts w:ascii="Arial"/>
          <w:b w:val="false"/>
          <w:i w:val="false"/>
          <w:color w:val="000000"/>
          <w:sz w:val="15"/>
        </w:rPr>
        <w:t>Інформація щодо керівних посадових осіб, фахівців заявника та його відокремленого підрозділу надається за тим видом діяльності, на який заявник отримує відповідні ліцензії.</w:t>
      </w:r>
    </w:p>
    <w:bookmarkEnd w:id="1274"/>
    <w:bookmarkStart w:name="1278" w:id="1275"/>
    <w:p>
      <w:pPr>
        <w:spacing w:after="0"/>
        <w:ind w:firstLine="240"/>
        <w:jc w:val="left"/>
      </w:pPr>
      <w:r>
        <w:rPr>
          <w:rFonts w:ascii="Arial"/>
          <w:b w:val="false"/>
          <w:i w:val="false"/>
          <w:color w:val="000000"/>
          <w:sz w:val="18"/>
        </w:rPr>
        <w:t xml:space="preserve">** </w:t>
      </w:r>
      <w:r>
        <w:rPr>
          <w:rFonts w:ascii="Arial"/>
          <w:b w:val="false"/>
          <w:i w:val="false"/>
          <w:color w:val="000000"/>
          <w:sz w:val="15"/>
        </w:rPr>
        <w:t>Для фізичних осіб, які через свої релігійні переконання відмовляються від прийняття реєстраційного номера</w:t>
      </w:r>
      <w:r>
        <w:rPr>
          <w:rFonts w:ascii="Arial"/>
          <w:b w:val="false"/>
          <w:i w:val="false"/>
          <w:color w:val="000000"/>
          <w:sz w:val="18"/>
        </w:rPr>
        <w:t xml:space="preserve"> </w:t>
      </w:r>
      <w:r>
        <w:rPr>
          <w:rFonts w:ascii="Arial"/>
          <w:b w:val="false"/>
          <w:i w:val="false"/>
          <w:color w:val="000000"/>
          <w:sz w:val="15"/>
        </w:rPr>
        <w:t>облікової картки платника податків</w:t>
      </w:r>
      <w:r>
        <w:rPr>
          <w:rFonts w:ascii="Arial"/>
          <w:b w:val="false"/>
          <w:i w:val="false"/>
          <w:color w:val="000000"/>
          <w:sz w:val="15"/>
        </w:rPr>
        <w:t>, офіційно повідомили про це відповідний контролюючий орган та мають відмітку в паспорті.</w:t>
      </w:r>
    </w:p>
    <w:bookmarkEnd w:id="1275"/>
    <w:bookmarkStart w:name="1279" w:id="1276"/>
    <w:p>
      <w:pPr>
        <w:spacing w:after="0"/>
        <w:ind w:firstLine="240"/>
        <w:jc w:val="left"/>
      </w:pPr>
      <w:r>
        <w:rPr>
          <w:rFonts w:ascii="Arial"/>
          <w:b w:val="false"/>
          <w:i w:val="false"/>
          <w:color w:val="000000"/>
          <w:sz w:val="18"/>
        </w:rPr>
        <w:t xml:space="preserve"> </w:t>
      </w:r>
    </w:p>
    <w:bookmarkEnd w:id="1276"/>
    <w:bookmarkStart w:name="1280" w:id="1277"/>
    <w:p>
      <w:pPr>
        <w:spacing w:after="0"/>
        <w:ind w:firstLine="240"/>
        <w:jc w:val="right"/>
      </w:pPr>
      <w:r>
        <w:rPr>
          <w:rFonts w:ascii="Arial"/>
          <w:b w:val="false"/>
          <w:i w:val="false"/>
          <w:color w:val="000000"/>
          <w:sz w:val="18"/>
        </w:rPr>
        <w:t>Додаток 20</w:t>
      </w:r>
      <w:r>
        <w:br/>
      </w:r>
      <w:r>
        <w:rPr>
          <w:rFonts w:ascii="Arial"/>
          <w:b w:val="false"/>
          <w:i w:val="false"/>
          <w:color w:val="000000"/>
          <w:sz w:val="18"/>
        </w:rPr>
        <w:t>до Порядку видачі, зупинення дії та анулювання ліцензії на провадження окремих видів професійної діяльності на ринку цінних паперів та діяльності у системі накопичувального пенсійного забезпечення</w:t>
      </w:r>
      <w:r>
        <w:br/>
      </w:r>
      <w:r>
        <w:rPr>
          <w:rFonts w:ascii="Arial"/>
          <w:b w:val="false"/>
          <w:i w:val="false"/>
          <w:color w:val="000000"/>
          <w:sz w:val="18"/>
        </w:rPr>
        <w:t>(підпункт 15 пункту 2 розділу II)</w:t>
      </w:r>
    </w:p>
    <w:bookmarkEnd w:id="1277"/>
    <w:bookmarkStart w:name="1281" w:id="1278"/>
    <w:p>
      <w:pPr>
        <w:pStyle w:val="Heading3"/>
        <w:spacing w:after="0"/>
        <w:ind w:left="0"/>
        <w:jc w:val="center"/>
      </w:pPr>
      <w:r>
        <w:rPr>
          <w:rFonts w:ascii="Arial"/>
          <w:color w:val="000000"/>
          <w:sz w:val="27"/>
        </w:rPr>
        <w:t>Довідка</w:t>
      </w:r>
      <w:r>
        <w:br/>
      </w:r>
      <w:r>
        <w:rPr>
          <w:rFonts w:ascii="Arial"/>
          <w:color w:val="000000"/>
          <w:sz w:val="27"/>
        </w:rPr>
        <w:t>про наявність (відсутність) фізичних осіб, які мають не погашену або не зняту в установленому порядку судимість за злочини проти власності, у сфері господарської діяльності та/або у сфері службової діяльності та володіють прямо чи опосередковано пакетом акцій (часток) у розмірі 10 і більше відсотків статутного капіталу цієї юридичної особи</w:t>
      </w:r>
    </w:p>
    <w:bookmarkEnd w:id="1278"/>
    <w:tbl>
      <w:tblPr>
        <w:tblW w:w="0" w:type="auto"/>
        <w:tblCellSpacing w:w="0" w:type="auto"/>
        <w:tblInd w:w="115" w:type="dxa"/>
        <w:tblBorders>
          <w:top w:val="inset" w:color="000000" w:sz="8"/>
          <w:left w:val="inset" w:color="000000" w:sz="8"/>
          <w:bottom w:val="inset" w:color="000000" w:sz="8"/>
          <w:right w:val="inset" w:color="000000" w:sz="8"/>
          <w:insideH w:val="none"/>
          <w:insideV w:val="none"/>
        </w:tblBorders>
      </w:tblPr>
      <w:tblGrid>
        <w:gridCol w:w="505"/>
        <w:gridCol w:w="1814"/>
        <w:gridCol w:w="1911"/>
        <w:gridCol w:w="1150"/>
        <w:gridCol w:w="1629"/>
        <w:gridCol w:w="1436"/>
        <w:gridCol w:w="1245"/>
      </w:tblGrid>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82" w:id="1279"/>
          <w:p>
            <w:pPr>
              <w:spacing w:after="0"/>
              <w:ind w:left="0"/>
              <w:jc w:val="center"/>
            </w:pPr>
            <w:r>
              <w:rPr>
                <w:rFonts w:ascii="Arial"/>
                <w:b w:val="false"/>
                <w:i w:val="false"/>
                <w:color w:val="000000"/>
                <w:sz w:val="15"/>
              </w:rPr>
              <w:t>N</w:t>
            </w:r>
          </w:p>
          <w:bookmarkEnd w:id="1279"/>
        </w:tc>
        <w:tc>
          <w:tcPr>
            <w:tcW w:w="1814" w:type="dxa"/>
            <w:tcBorders>
              <w:top w:val="outset" w:color="000000" w:sz="8"/>
              <w:left w:val="outset" w:color="000000" w:sz="8"/>
              <w:bottom w:val="outset" w:color="000000" w:sz="8"/>
              <w:right w:val="outset" w:color="000000" w:sz="8"/>
            </w:tcBorders>
            <w:vAlign w:val="top"/>
          </w:tcPr>
          <w:bookmarkStart w:name="1283" w:id="1280"/>
          <w:p>
            <w:pPr>
              <w:spacing w:after="0"/>
              <w:ind w:left="0"/>
              <w:jc w:val="center"/>
            </w:pPr>
            <w:r>
              <w:rPr>
                <w:rFonts w:ascii="Arial"/>
                <w:b w:val="false"/>
                <w:i w:val="false"/>
                <w:color w:val="000000"/>
                <w:sz w:val="15"/>
              </w:rPr>
              <w:t>Прізвище, ім'я, по батькові (за наявності) фізичної особи</w:t>
            </w:r>
          </w:p>
          <w:bookmarkEnd w:id="1280"/>
        </w:tc>
        <w:tc>
          <w:tcPr>
            <w:tcW w:w="1911" w:type="dxa"/>
            <w:tcBorders>
              <w:top w:val="outset" w:color="000000" w:sz="8"/>
              <w:left w:val="outset" w:color="000000" w:sz="8"/>
              <w:bottom w:val="outset" w:color="000000" w:sz="8"/>
              <w:right w:val="outset" w:color="000000" w:sz="8"/>
            </w:tcBorders>
            <w:vAlign w:val="top"/>
          </w:tcPr>
          <w:bookmarkStart w:name="1284" w:id="1281"/>
          <w:p>
            <w:pPr>
              <w:spacing w:after="0"/>
              <w:ind w:left="0"/>
              <w:jc w:val="center"/>
            </w:pPr>
            <w:r>
              <w:rPr>
                <w:rFonts w:ascii="Arial"/>
                <w:b w:val="false"/>
                <w:i w:val="false"/>
                <w:color w:val="000000"/>
                <w:sz w:val="15"/>
              </w:rPr>
              <w:t xml:space="preserve">Реєстраційний номер </w:t>
            </w:r>
            <w:r>
              <w:rPr>
                <w:rFonts w:ascii="Arial"/>
                <w:b w:val="false"/>
                <w:i w:val="false"/>
                <w:color w:val="000000"/>
                <w:sz w:val="15"/>
              </w:rPr>
              <w:t>облікової картки платника податків</w:t>
            </w:r>
            <w:r>
              <w:rPr>
                <w:rFonts w:ascii="Arial"/>
                <w:b w:val="false"/>
                <w:i w:val="false"/>
                <w:color w:val="000000"/>
                <w:sz w:val="15"/>
              </w:rPr>
              <w:t xml:space="preserve"> або серія (за наявності) та номер паспорта*</w:t>
            </w:r>
          </w:p>
          <w:bookmarkEnd w:id="1281"/>
        </w:tc>
        <w:tc>
          <w:tcPr>
            <w:tcW w:w="1150" w:type="dxa"/>
            <w:tcBorders>
              <w:top w:val="outset" w:color="000000" w:sz="8"/>
              <w:left w:val="outset" w:color="000000" w:sz="8"/>
              <w:bottom w:val="outset" w:color="000000" w:sz="8"/>
              <w:right w:val="outset" w:color="000000" w:sz="8"/>
            </w:tcBorders>
            <w:vAlign w:val="top"/>
          </w:tcPr>
          <w:bookmarkStart w:name="1285" w:id="1282"/>
          <w:p>
            <w:pPr>
              <w:spacing w:after="0"/>
              <w:ind w:left="0"/>
              <w:jc w:val="center"/>
            </w:pPr>
            <w:r>
              <w:rPr>
                <w:rFonts w:ascii="Arial"/>
                <w:b w:val="false"/>
                <w:i w:val="false"/>
                <w:color w:val="000000"/>
                <w:sz w:val="15"/>
              </w:rPr>
              <w:t>Частка прямого володіння та/або опосередкованого володіння (у відсотках)</w:t>
            </w:r>
          </w:p>
          <w:bookmarkEnd w:id="1282"/>
        </w:tc>
        <w:tc>
          <w:tcPr>
            <w:tcW w:w="1629" w:type="dxa"/>
            <w:tcBorders>
              <w:top w:val="outset" w:color="000000" w:sz="8"/>
              <w:left w:val="outset" w:color="000000" w:sz="8"/>
              <w:bottom w:val="outset" w:color="000000" w:sz="8"/>
              <w:right w:val="outset" w:color="000000" w:sz="8"/>
            </w:tcBorders>
            <w:vAlign w:val="top"/>
          </w:tcPr>
          <w:bookmarkStart w:name="1286" w:id="1283"/>
          <w:p>
            <w:pPr>
              <w:spacing w:after="0"/>
              <w:ind w:left="0"/>
              <w:jc w:val="center"/>
            </w:pPr>
            <w:r>
              <w:rPr>
                <w:rFonts w:ascii="Arial"/>
                <w:b w:val="false"/>
                <w:i w:val="false"/>
                <w:color w:val="000000"/>
                <w:sz w:val="15"/>
              </w:rPr>
              <w:t>Повне найменування та ідентифікаційний код згідно з ЄДРПОУ, код LEI (за наявності) юридичної особи, через яку здійснюється опосередковане володіння фізичною особою акціями (частками)</w:t>
            </w:r>
          </w:p>
          <w:bookmarkEnd w:id="1283"/>
        </w:tc>
        <w:tc>
          <w:tcPr>
            <w:tcW w:w="1436" w:type="dxa"/>
            <w:tcBorders>
              <w:top w:val="outset" w:color="000000" w:sz="8"/>
              <w:left w:val="outset" w:color="000000" w:sz="8"/>
              <w:bottom w:val="outset" w:color="000000" w:sz="8"/>
              <w:right w:val="outset" w:color="000000" w:sz="8"/>
            </w:tcBorders>
            <w:vAlign w:val="top"/>
          </w:tcPr>
          <w:bookmarkStart w:name="1287" w:id="1284"/>
          <w:p>
            <w:pPr>
              <w:spacing w:after="0"/>
              <w:ind w:left="0"/>
              <w:jc w:val="center"/>
            </w:pPr>
            <w:r>
              <w:rPr>
                <w:rFonts w:ascii="Arial"/>
                <w:b w:val="false"/>
                <w:i w:val="false"/>
                <w:color w:val="000000"/>
                <w:sz w:val="15"/>
              </w:rPr>
              <w:t>Відомості щодо наявності (відсутності) не погашеної або не знятої в установленому порядку судимості за злочини проти власності, у сфері господарської діяльності та/або у сфері службової діяльності (за наявності - рік, підстава)</w:t>
            </w:r>
          </w:p>
          <w:bookmarkEnd w:id="1284"/>
        </w:tc>
        <w:tc>
          <w:tcPr>
            <w:tcW w:w="1245" w:type="dxa"/>
            <w:tcBorders>
              <w:top w:val="outset" w:color="000000" w:sz="8"/>
              <w:left w:val="outset" w:color="000000" w:sz="8"/>
              <w:bottom w:val="outset" w:color="000000" w:sz="8"/>
              <w:right w:val="outset" w:color="000000" w:sz="8"/>
            </w:tcBorders>
            <w:vAlign w:val="top"/>
          </w:tcPr>
          <w:bookmarkStart w:name="1288" w:id="1285"/>
          <w:p>
            <w:pPr>
              <w:spacing w:after="0"/>
              <w:ind w:left="0"/>
              <w:jc w:val="center"/>
            </w:pPr>
            <w:r>
              <w:rPr>
                <w:rFonts w:ascii="Arial"/>
                <w:b w:val="false"/>
                <w:i w:val="false"/>
                <w:color w:val="000000"/>
                <w:sz w:val="15"/>
              </w:rPr>
              <w:t>Дата набрання законної сили обвинувальним вироком</w:t>
            </w:r>
          </w:p>
          <w:bookmarkEnd w:id="1285"/>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89" w:id="1286"/>
          <w:p>
            <w:pPr>
              <w:spacing w:after="0"/>
              <w:ind w:left="0"/>
              <w:jc w:val="center"/>
            </w:pPr>
            <w:r>
              <w:rPr>
                <w:rFonts w:ascii="Arial"/>
                <w:b w:val="false"/>
                <w:i w:val="false"/>
                <w:color w:val="000000"/>
                <w:sz w:val="15"/>
              </w:rPr>
              <w:t xml:space="preserve"> </w:t>
            </w:r>
          </w:p>
          <w:bookmarkEnd w:id="1286"/>
        </w:tc>
        <w:tc>
          <w:tcPr>
            <w:tcW w:w="1814" w:type="dxa"/>
            <w:tcBorders>
              <w:top w:val="outset" w:color="000000" w:sz="8"/>
              <w:left w:val="outset" w:color="000000" w:sz="8"/>
              <w:bottom w:val="outset" w:color="000000" w:sz="8"/>
              <w:right w:val="outset" w:color="000000" w:sz="8"/>
            </w:tcBorders>
            <w:vAlign w:val="top"/>
          </w:tcPr>
          <w:bookmarkStart w:name="1290" w:id="1287"/>
          <w:p>
            <w:pPr>
              <w:spacing w:after="0"/>
              <w:ind w:left="0"/>
              <w:jc w:val="center"/>
            </w:pPr>
            <w:r>
              <w:rPr>
                <w:rFonts w:ascii="Arial"/>
                <w:b w:val="false"/>
                <w:i w:val="false"/>
                <w:color w:val="000000"/>
                <w:sz w:val="15"/>
              </w:rPr>
              <w:t>1</w:t>
            </w:r>
          </w:p>
          <w:bookmarkEnd w:id="1287"/>
        </w:tc>
        <w:tc>
          <w:tcPr>
            <w:tcW w:w="1911" w:type="dxa"/>
            <w:tcBorders>
              <w:top w:val="outset" w:color="000000" w:sz="8"/>
              <w:left w:val="outset" w:color="000000" w:sz="8"/>
              <w:bottom w:val="outset" w:color="000000" w:sz="8"/>
              <w:right w:val="outset" w:color="000000" w:sz="8"/>
            </w:tcBorders>
            <w:vAlign w:val="top"/>
          </w:tcPr>
          <w:bookmarkStart w:name="1291" w:id="1288"/>
          <w:p>
            <w:pPr>
              <w:spacing w:after="0"/>
              <w:ind w:left="0"/>
              <w:jc w:val="center"/>
            </w:pPr>
            <w:r>
              <w:rPr>
                <w:rFonts w:ascii="Arial"/>
                <w:b w:val="false"/>
                <w:i w:val="false"/>
                <w:color w:val="000000"/>
                <w:sz w:val="15"/>
              </w:rPr>
              <w:t>2</w:t>
            </w:r>
          </w:p>
          <w:bookmarkEnd w:id="1288"/>
        </w:tc>
        <w:tc>
          <w:tcPr>
            <w:tcW w:w="1150" w:type="dxa"/>
            <w:tcBorders>
              <w:top w:val="outset" w:color="000000" w:sz="8"/>
              <w:left w:val="outset" w:color="000000" w:sz="8"/>
              <w:bottom w:val="outset" w:color="000000" w:sz="8"/>
              <w:right w:val="outset" w:color="000000" w:sz="8"/>
            </w:tcBorders>
            <w:vAlign w:val="top"/>
          </w:tcPr>
          <w:bookmarkStart w:name="1292" w:id="1289"/>
          <w:p>
            <w:pPr>
              <w:spacing w:after="0"/>
              <w:ind w:left="0"/>
              <w:jc w:val="center"/>
            </w:pPr>
            <w:r>
              <w:rPr>
                <w:rFonts w:ascii="Arial"/>
                <w:b w:val="false"/>
                <w:i w:val="false"/>
                <w:color w:val="000000"/>
                <w:sz w:val="15"/>
              </w:rPr>
              <w:t>3</w:t>
            </w:r>
          </w:p>
          <w:bookmarkEnd w:id="1289"/>
        </w:tc>
        <w:tc>
          <w:tcPr>
            <w:tcW w:w="1629" w:type="dxa"/>
            <w:tcBorders>
              <w:top w:val="outset" w:color="000000" w:sz="8"/>
              <w:left w:val="outset" w:color="000000" w:sz="8"/>
              <w:bottom w:val="outset" w:color="000000" w:sz="8"/>
              <w:right w:val="outset" w:color="000000" w:sz="8"/>
            </w:tcBorders>
            <w:vAlign w:val="top"/>
          </w:tcPr>
          <w:bookmarkStart w:name="1293" w:id="1290"/>
          <w:p>
            <w:pPr>
              <w:spacing w:after="0"/>
              <w:ind w:left="0"/>
              <w:jc w:val="center"/>
            </w:pPr>
            <w:r>
              <w:rPr>
                <w:rFonts w:ascii="Arial"/>
                <w:b w:val="false"/>
                <w:i w:val="false"/>
                <w:color w:val="000000"/>
                <w:sz w:val="15"/>
              </w:rPr>
              <w:t>4</w:t>
            </w:r>
          </w:p>
          <w:bookmarkEnd w:id="1290"/>
        </w:tc>
        <w:tc>
          <w:tcPr>
            <w:tcW w:w="1436" w:type="dxa"/>
            <w:tcBorders>
              <w:top w:val="outset" w:color="000000" w:sz="8"/>
              <w:left w:val="outset" w:color="000000" w:sz="8"/>
              <w:bottom w:val="outset" w:color="000000" w:sz="8"/>
              <w:right w:val="outset" w:color="000000" w:sz="8"/>
            </w:tcBorders>
            <w:vAlign w:val="top"/>
          </w:tcPr>
          <w:bookmarkStart w:name="1294" w:id="1291"/>
          <w:p>
            <w:pPr>
              <w:spacing w:after="0"/>
              <w:ind w:left="0"/>
              <w:jc w:val="center"/>
            </w:pPr>
            <w:r>
              <w:rPr>
                <w:rFonts w:ascii="Arial"/>
                <w:b w:val="false"/>
                <w:i w:val="false"/>
                <w:color w:val="000000"/>
                <w:sz w:val="15"/>
              </w:rPr>
              <w:t>5</w:t>
            </w:r>
          </w:p>
          <w:bookmarkEnd w:id="1291"/>
        </w:tc>
        <w:tc>
          <w:tcPr>
            <w:tcW w:w="1245" w:type="dxa"/>
            <w:tcBorders>
              <w:top w:val="outset" w:color="000000" w:sz="8"/>
              <w:left w:val="outset" w:color="000000" w:sz="8"/>
              <w:bottom w:val="outset" w:color="000000" w:sz="8"/>
              <w:right w:val="outset" w:color="000000" w:sz="8"/>
            </w:tcBorders>
            <w:vAlign w:val="top"/>
          </w:tcPr>
          <w:bookmarkStart w:name="1295" w:id="1292"/>
          <w:p>
            <w:pPr>
              <w:spacing w:after="0"/>
              <w:ind w:left="0"/>
              <w:jc w:val="center"/>
            </w:pPr>
            <w:r>
              <w:rPr>
                <w:rFonts w:ascii="Arial"/>
                <w:b w:val="false"/>
                <w:i w:val="false"/>
                <w:color w:val="000000"/>
                <w:sz w:val="15"/>
              </w:rPr>
              <w:t>6</w:t>
            </w:r>
          </w:p>
          <w:bookmarkEnd w:id="1292"/>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296" w:id="1293"/>
          <w:p>
            <w:pPr>
              <w:spacing w:after="0"/>
              <w:ind w:left="0"/>
              <w:jc w:val="center"/>
            </w:pPr>
            <w:r>
              <w:rPr>
                <w:rFonts w:ascii="Arial"/>
                <w:b w:val="false"/>
                <w:i w:val="false"/>
                <w:color w:val="000000"/>
                <w:sz w:val="15"/>
              </w:rPr>
              <w:t>1</w:t>
            </w:r>
          </w:p>
          <w:bookmarkEnd w:id="1293"/>
        </w:tc>
        <w:tc>
          <w:tcPr>
            <w:tcW w:w="1814" w:type="dxa"/>
            <w:tcBorders>
              <w:top w:val="outset" w:color="000000" w:sz="8"/>
              <w:left w:val="outset" w:color="000000" w:sz="8"/>
              <w:bottom w:val="outset" w:color="000000" w:sz="8"/>
              <w:right w:val="outset" w:color="000000" w:sz="8"/>
            </w:tcBorders>
            <w:vAlign w:val="top"/>
          </w:tcPr>
          <w:bookmarkStart w:name="1297" w:id="1294"/>
          <w:p>
            <w:pPr>
              <w:spacing w:after="0"/>
              <w:ind w:left="0"/>
              <w:jc w:val="center"/>
            </w:pPr>
            <w:r>
              <w:rPr>
                <w:rFonts w:ascii="Arial"/>
                <w:b w:val="false"/>
                <w:i w:val="false"/>
                <w:color w:val="000000"/>
                <w:sz w:val="15"/>
              </w:rPr>
              <w:t xml:space="preserve"> </w:t>
            </w:r>
          </w:p>
          <w:bookmarkEnd w:id="1294"/>
        </w:tc>
        <w:tc>
          <w:tcPr>
            <w:tcW w:w="1911" w:type="dxa"/>
            <w:tcBorders>
              <w:top w:val="outset" w:color="000000" w:sz="8"/>
              <w:left w:val="outset" w:color="000000" w:sz="8"/>
              <w:bottom w:val="outset" w:color="000000" w:sz="8"/>
              <w:right w:val="outset" w:color="000000" w:sz="8"/>
            </w:tcBorders>
            <w:vAlign w:val="top"/>
          </w:tcPr>
          <w:bookmarkStart w:name="1298" w:id="1295"/>
          <w:p>
            <w:pPr>
              <w:spacing w:after="0"/>
              <w:ind w:left="0"/>
              <w:jc w:val="center"/>
            </w:pPr>
            <w:r>
              <w:rPr>
                <w:rFonts w:ascii="Arial"/>
                <w:b w:val="false"/>
                <w:i w:val="false"/>
                <w:color w:val="000000"/>
                <w:sz w:val="15"/>
              </w:rPr>
              <w:t xml:space="preserve"> </w:t>
            </w:r>
          </w:p>
          <w:bookmarkEnd w:id="1295"/>
        </w:tc>
        <w:tc>
          <w:tcPr>
            <w:tcW w:w="1150" w:type="dxa"/>
            <w:tcBorders>
              <w:top w:val="outset" w:color="000000" w:sz="8"/>
              <w:left w:val="outset" w:color="000000" w:sz="8"/>
              <w:bottom w:val="outset" w:color="000000" w:sz="8"/>
              <w:right w:val="outset" w:color="000000" w:sz="8"/>
            </w:tcBorders>
            <w:vAlign w:val="top"/>
          </w:tcPr>
          <w:bookmarkStart w:name="1299" w:id="1296"/>
          <w:p>
            <w:pPr>
              <w:spacing w:after="0"/>
              <w:ind w:left="0"/>
              <w:jc w:val="center"/>
            </w:pPr>
            <w:r>
              <w:rPr>
                <w:rFonts w:ascii="Arial"/>
                <w:b w:val="false"/>
                <w:i w:val="false"/>
                <w:color w:val="000000"/>
                <w:sz w:val="15"/>
              </w:rPr>
              <w:t xml:space="preserve"> </w:t>
            </w:r>
          </w:p>
          <w:bookmarkEnd w:id="1296"/>
        </w:tc>
        <w:tc>
          <w:tcPr>
            <w:tcW w:w="1629" w:type="dxa"/>
            <w:tcBorders>
              <w:top w:val="outset" w:color="000000" w:sz="8"/>
              <w:left w:val="outset" w:color="000000" w:sz="8"/>
              <w:bottom w:val="outset" w:color="000000" w:sz="8"/>
              <w:right w:val="outset" w:color="000000" w:sz="8"/>
            </w:tcBorders>
            <w:vAlign w:val="top"/>
          </w:tcPr>
          <w:bookmarkStart w:name="1300" w:id="1297"/>
          <w:p>
            <w:pPr>
              <w:spacing w:after="0"/>
              <w:ind w:left="0"/>
              <w:jc w:val="center"/>
            </w:pPr>
            <w:r>
              <w:rPr>
                <w:rFonts w:ascii="Arial"/>
                <w:b w:val="false"/>
                <w:i w:val="false"/>
                <w:color w:val="000000"/>
                <w:sz w:val="15"/>
              </w:rPr>
              <w:t xml:space="preserve"> </w:t>
            </w:r>
          </w:p>
          <w:bookmarkEnd w:id="1297"/>
        </w:tc>
        <w:tc>
          <w:tcPr>
            <w:tcW w:w="1436" w:type="dxa"/>
            <w:tcBorders>
              <w:top w:val="outset" w:color="000000" w:sz="8"/>
              <w:left w:val="outset" w:color="000000" w:sz="8"/>
              <w:bottom w:val="outset" w:color="000000" w:sz="8"/>
              <w:right w:val="outset" w:color="000000" w:sz="8"/>
            </w:tcBorders>
            <w:vAlign w:val="top"/>
          </w:tcPr>
          <w:bookmarkStart w:name="1301" w:id="1298"/>
          <w:p>
            <w:pPr>
              <w:spacing w:after="0"/>
              <w:ind w:left="0"/>
              <w:jc w:val="center"/>
            </w:pPr>
            <w:r>
              <w:rPr>
                <w:rFonts w:ascii="Arial"/>
                <w:b w:val="false"/>
                <w:i w:val="false"/>
                <w:color w:val="000000"/>
                <w:sz w:val="15"/>
              </w:rPr>
              <w:t xml:space="preserve"> </w:t>
            </w:r>
          </w:p>
          <w:bookmarkEnd w:id="1298"/>
        </w:tc>
        <w:tc>
          <w:tcPr>
            <w:tcW w:w="1245" w:type="dxa"/>
            <w:tcBorders>
              <w:top w:val="outset" w:color="000000" w:sz="8"/>
              <w:left w:val="outset" w:color="000000" w:sz="8"/>
              <w:bottom w:val="outset" w:color="000000" w:sz="8"/>
              <w:right w:val="outset" w:color="000000" w:sz="8"/>
            </w:tcBorders>
            <w:vAlign w:val="top"/>
          </w:tcPr>
          <w:bookmarkStart w:name="1302" w:id="1299"/>
          <w:p>
            <w:pPr>
              <w:spacing w:after="0"/>
              <w:ind w:left="0"/>
              <w:jc w:val="center"/>
            </w:pPr>
            <w:r>
              <w:rPr>
                <w:rFonts w:ascii="Arial"/>
                <w:b w:val="false"/>
                <w:i w:val="false"/>
                <w:color w:val="000000"/>
                <w:sz w:val="15"/>
              </w:rPr>
              <w:t xml:space="preserve"> </w:t>
            </w:r>
          </w:p>
          <w:bookmarkEnd w:id="1299"/>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303" w:id="1300"/>
          <w:p>
            <w:pPr>
              <w:spacing w:after="0"/>
              <w:ind w:left="0"/>
              <w:jc w:val="center"/>
            </w:pPr>
            <w:r>
              <w:rPr>
                <w:rFonts w:ascii="Arial"/>
                <w:b w:val="false"/>
                <w:i w:val="false"/>
                <w:color w:val="000000"/>
                <w:sz w:val="15"/>
              </w:rPr>
              <w:t>2</w:t>
            </w:r>
          </w:p>
          <w:bookmarkEnd w:id="1300"/>
        </w:tc>
        <w:tc>
          <w:tcPr>
            <w:tcW w:w="1814" w:type="dxa"/>
            <w:tcBorders>
              <w:top w:val="outset" w:color="000000" w:sz="8"/>
              <w:left w:val="outset" w:color="000000" w:sz="8"/>
              <w:bottom w:val="outset" w:color="000000" w:sz="8"/>
              <w:right w:val="outset" w:color="000000" w:sz="8"/>
            </w:tcBorders>
            <w:vAlign w:val="top"/>
          </w:tcPr>
          <w:bookmarkStart w:name="1304" w:id="1301"/>
          <w:p>
            <w:pPr>
              <w:spacing w:after="0"/>
              <w:ind w:left="0"/>
              <w:jc w:val="center"/>
            </w:pPr>
            <w:r>
              <w:rPr>
                <w:rFonts w:ascii="Arial"/>
                <w:b w:val="false"/>
                <w:i w:val="false"/>
                <w:color w:val="000000"/>
                <w:sz w:val="15"/>
              </w:rPr>
              <w:t xml:space="preserve"> </w:t>
            </w:r>
          </w:p>
          <w:bookmarkEnd w:id="1301"/>
        </w:tc>
        <w:tc>
          <w:tcPr>
            <w:tcW w:w="1911" w:type="dxa"/>
            <w:tcBorders>
              <w:top w:val="outset" w:color="000000" w:sz="8"/>
              <w:left w:val="outset" w:color="000000" w:sz="8"/>
              <w:bottom w:val="outset" w:color="000000" w:sz="8"/>
              <w:right w:val="outset" w:color="000000" w:sz="8"/>
            </w:tcBorders>
            <w:vAlign w:val="top"/>
          </w:tcPr>
          <w:bookmarkStart w:name="1305" w:id="1302"/>
          <w:p>
            <w:pPr>
              <w:spacing w:after="0"/>
              <w:ind w:left="0"/>
              <w:jc w:val="center"/>
            </w:pPr>
            <w:r>
              <w:rPr>
                <w:rFonts w:ascii="Arial"/>
                <w:b w:val="false"/>
                <w:i w:val="false"/>
                <w:color w:val="000000"/>
                <w:sz w:val="15"/>
              </w:rPr>
              <w:t xml:space="preserve"> </w:t>
            </w:r>
          </w:p>
          <w:bookmarkEnd w:id="1302"/>
        </w:tc>
        <w:tc>
          <w:tcPr>
            <w:tcW w:w="1150" w:type="dxa"/>
            <w:tcBorders>
              <w:top w:val="outset" w:color="000000" w:sz="8"/>
              <w:left w:val="outset" w:color="000000" w:sz="8"/>
              <w:bottom w:val="outset" w:color="000000" w:sz="8"/>
              <w:right w:val="outset" w:color="000000" w:sz="8"/>
            </w:tcBorders>
            <w:vAlign w:val="top"/>
          </w:tcPr>
          <w:bookmarkStart w:name="1306" w:id="1303"/>
          <w:p>
            <w:pPr>
              <w:spacing w:after="0"/>
              <w:ind w:left="0"/>
              <w:jc w:val="center"/>
            </w:pPr>
            <w:r>
              <w:rPr>
                <w:rFonts w:ascii="Arial"/>
                <w:b w:val="false"/>
                <w:i w:val="false"/>
                <w:color w:val="000000"/>
                <w:sz w:val="15"/>
              </w:rPr>
              <w:t xml:space="preserve"> </w:t>
            </w:r>
          </w:p>
          <w:bookmarkEnd w:id="1303"/>
        </w:tc>
        <w:tc>
          <w:tcPr>
            <w:tcW w:w="1629" w:type="dxa"/>
            <w:tcBorders>
              <w:top w:val="outset" w:color="000000" w:sz="8"/>
              <w:left w:val="outset" w:color="000000" w:sz="8"/>
              <w:bottom w:val="outset" w:color="000000" w:sz="8"/>
              <w:right w:val="outset" w:color="000000" w:sz="8"/>
            </w:tcBorders>
            <w:vAlign w:val="top"/>
          </w:tcPr>
          <w:bookmarkStart w:name="1307" w:id="1304"/>
          <w:p>
            <w:pPr>
              <w:spacing w:after="0"/>
              <w:ind w:left="0"/>
              <w:jc w:val="center"/>
            </w:pPr>
            <w:r>
              <w:rPr>
                <w:rFonts w:ascii="Arial"/>
                <w:b w:val="false"/>
                <w:i w:val="false"/>
                <w:color w:val="000000"/>
                <w:sz w:val="15"/>
              </w:rPr>
              <w:t xml:space="preserve"> </w:t>
            </w:r>
          </w:p>
          <w:bookmarkEnd w:id="1304"/>
        </w:tc>
        <w:tc>
          <w:tcPr>
            <w:tcW w:w="1436" w:type="dxa"/>
            <w:tcBorders>
              <w:top w:val="outset" w:color="000000" w:sz="8"/>
              <w:left w:val="outset" w:color="000000" w:sz="8"/>
              <w:bottom w:val="outset" w:color="000000" w:sz="8"/>
              <w:right w:val="outset" w:color="000000" w:sz="8"/>
            </w:tcBorders>
            <w:vAlign w:val="top"/>
          </w:tcPr>
          <w:bookmarkStart w:name="1308" w:id="1305"/>
          <w:p>
            <w:pPr>
              <w:spacing w:after="0"/>
              <w:ind w:left="0"/>
              <w:jc w:val="center"/>
            </w:pPr>
            <w:r>
              <w:rPr>
                <w:rFonts w:ascii="Arial"/>
                <w:b w:val="false"/>
                <w:i w:val="false"/>
                <w:color w:val="000000"/>
                <w:sz w:val="15"/>
              </w:rPr>
              <w:t xml:space="preserve"> </w:t>
            </w:r>
          </w:p>
          <w:bookmarkEnd w:id="1305"/>
        </w:tc>
        <w:tc>
          <w:tcPr>
            <w:tcW w:w="1245" w:type="dxa"/>
            <w:tcBorders>
              <w:top w:val="outset" w:color="000000" w:sz="8"/>
              <w:left w:val="outset" w:color="000000" w:sz="8"/>
              <w:bottom w:val="outset" w:color="000000" w:sz="8"/>
              <w:right w:val="outset" w:color="000000" w:sz="8"/>
            </w:tcBorders>
            <w:vAlign w:val="top"/>
          </w:tcPr>
          <w:bookmarkStart w:name="1309" w:id="1306"/>
          <w:p>
            <w:pPr>
              <w:spacing w:after="0"/>
              <w:ind w:left="0"/>
              <w:jc w:val="center"/>
            </w:pPr>
            <w:r>
              <w:rPr>
                <w:rFonts w:ascii="Arial"/>
                <w:b w:val="false"/>
                <w:i w:val="false"/>
                <w:color w:val="000000"/>
                <w:sz w:val="15"/>
              </w:rPr>
              <w:t xml:space="preserve"> </w:t>
            </w:r>
          </w:p>
          <w:bookmarkEnd w:id="1306"/>
        </w:tc>
      </w:tr>
      <w:tr>
        <w:trPr>
          <w:trHeight w:val="45" w:hRule="atLeast"/>
        </w:trPr>
        <w:tc>
          <w:tcPr>
            <w:tcW w:w="505" w:type="dxa"/>
            <w:tcBorders>
              <w:top w:val="outset" w:color="000000" w:sz="8"/>
              <w:left w:val="outset" w:color="000000" w:sz="8"/>
              <w:bottom w:val="outset" w:color="000000" w:sz="8"/>
              <w:right w:val="outset" w:color="000000" w:sz="8"/>
            </w:tcBorders>
            <w:vAlign w:val="top"/>
          </w:tcPr>
          <w:bookmarkStart w:name="1310" w:id="1307"/>
          <w:p>
            <w:pPr>
              <w:spacing w:after="0"/>
              <w:ind w:left="0"/>
              <w:jc w:val="center"/>
            </w:pPr>
            <w:r>
              <w:rPr>
                <w:rFonts w:ascii="Arial"/>
                <w:b w:val="false"/>
                <w:i w:val="false"/>
                <w:color w:val="000000"/>
                <w:sz w:val="15"/>
              </w:rPr>
              <w:t>3</w:t>
            </w:r>
          </w:p>
          <w:bookmarkEnd w:id="1307"/>
        </w:tc>
        <w:tc>
          <w:tcPr>
            <w:tcW w:w="1814" w:type="dxa"/>
            <w:tcBorders>
              <w:top w:val="outset" w:color="000000" w:sz="8"/>
              <w:left w:val="outset" w:color="000000" w:sz="8"/>
              <w:bottom w:val="outset" w:color="000000" w:sz="8"/>
              <w:right w:val="outset" w:color="000000" w:sz="8"/>
            </w:tcBorders>
            <w:vAlign w:val="top"/>
          </w:tcPr>
          <w:bookmarkStart w:name="1311" w:id="1308"/>
          <w:p>
            <w:pPr>
              <w:spacing w:after="0"/>
              <w:ind w:left="0"/>
              <w:jc w:val="center"/>
            </w:pPr>
            <w:r>
              <w:rPr>
                <w:rFonts w:ascii="Arial"/>
                <w:b w:val="false"/>
                <w:i w:val="false"/>
                <w:color w:val="000000"/>
                <w:sz w:val="15"/>
              </w:rPr>
              <w:t xml:space="preserve"> </w:t>
            </w:r>
          </w:p>
          <w:bookmarkEnd w:id="1308"/>
        </w:tc>
        <w:tc>
          <w:tcPr>
            <w:tcW w:w="1911" w:type="dxa"/>
            <w:tcBorders>
              <w:top w:val="outset" w:color="000000" w:sz="8"/>
              <w:left w:val="outset" w:color="000000" w:sz="8"/>
              <w:bottom w:val="outset" w:color="000000" w:sz="8"/>
              <w:right w:val="outset" w:color="000000" w:sz="8"/>
            </w:tcBorders>
            <w:vAlign w:val="top"/>
          </w:tcPr>
          <w:bookmarkStart w:name="1312" w:id="1309"/>
          <w:p>
            <w:pPr>
              <w:spacing w:after="0"/>
              <w:ind w:left="0"/>
              <w:jc w:val="center"/>
            </w:pPr>
            <w:r>
              <w:rPr>
                <w:rFonts w:ascii="Arial"/>
                <w:b w:val="false"/>
                <w:i w:val="false"/>
                <w:color w:val="000000"/>
                <w:sz w:val="15"/>
              </w:rPr>
              <w:t xml:space="preserve"> </w:t>
            </w:r>
          </w:p>
          <w:bookmarkEnd w:id="1309"/>
        </w:tc>
        <w:tc>
          <w:tcPr>
            <w:tcW w:w="1150" w:type="dxa"/>
            <w:tcBorders>
              <w:top w:val="outset" w:color="000000" w:sz="8"/>
              <w:left w:val="outset" w:color="000000" w:sz="8"/>
              <w:bottom w:val="outset" w:color="000000" w:sz="8"/>
              <w:right w:val="outset" w:color="000000" w:sz="8"/>
            </w:tcBorders>
            <w:vAlign w:val="top"/>
          </w:tcPr>
          <w:bookmarkStart w:name="1313" w:id="1310"/>
          <w:p>
            <w:pPr>
              <w:spacing w:after="0"/>
              <w:ind w:left="0"/>
              <w:jc w:val="center"/>
            </w:pPr>
            <w:r>
              <w:rPr>
                <w:rFonts w:ascii="Arial"/>
                <w:b w:val="false"/>
                <w:i w:val="false"/>
                <w:color w:val="000000"/>
                <w:sz w:val="15"/>
              </w:rPr>
              <w:t xml:space="preserve"> </w:t>
            </w:r>
          </w:p>
          <w:bookmarkEnd w:id="1310"/>
        </w:tc>
        <w:tc>
          <w:tcPr>
            <w:tcW w:w="1629" w:type="dxa"/>
            <w:tcBorders>
              <w:top w:val="outset" w:color="000000" w:sz="8"/>
              <w:left w:val="outset" w:color="000000" w:sz="8"/>
              <w:bottom w:val="outset" w:color="000000" w:sz="8"/>
              <w:right w:val="outset" w:color="000000" w:sz="8"/>
            </w:tcBorders>
            <w:vAlign w:val="top"/>
          </w:tcPr>
          <w:bookmarkStart w:name="1314" w:id="1311"/>
          <w:p>
            <w:pPr>
              <w:spacing w:after="0"/>
              <w:ind w:left="0"/>
              <w:jc w:val="center"/>
            </w:pPr>
            <w:r>
              <w:rPr>
                <w:rFonts w:ascii="Arial"/>
                <w:b w:val="false"/>
                <w:i w:val="false"/>
                <w:color w:val="000000"/>
                <w:sz w:val="15"/>
              </w:rPr>
              <w:t xml:space="preserve"> </w:t>
            </w:r>
          </w:p>
          <w:bookmarkEnd w:id="1311"/>
        </w:tc>
        <w:tc>
          <w:tcPr>
            <w:tcW w:w="1436" w:type="dxa"/>
            <w:tcBorders>
              <w:top w:val="outset" w:color="000000" w:sz="8"/>
              <w:left w:val="outset" w:color="000000" w:sz="8"/>
              <w:bottom w:val="outset" w:color="000000" w:sz="8"/>
              <w:right w:val="outset" w:color="000000" w:sz="8"/>
            </w:tcBorders>
            <w:vAlign w:val="top"/>
          </w:tcPr>
          <w:bookmarkStart w:name="1315" w:id="1312"/>
          <w:p>
            <w:pPr>
              <w:spacing w:after="0"/>
              <w:ind w:left="0"/>
              <w:jc w:val="center"/>
            </w:pPr>
            <w:r>
              <w:rPr>
                <w:rFonts w:ascii="Arial"/>
                <w:b w:val="false"/>
                <w:i w:val="false"/>
                <w:color w:val="000000"/>
                <w:sz w:val="15"/>
              </w:rPr>
              <w:t xml:space="preserve"> </w:t>
            </w:r>
          </w:p>
          <w:bookmarkEnd w:id="1312"/>
        </w:tc>
        <w:tc>
          <w:tcPr>
            <w:tcW w:w="1245" w:type="dxa"/>
            <w:tcBorders>
              <w:top w:val="outset" w:color="000000" w:sz="8"/>
              <w:left w:val="outset" w:color="000000" w:sz="8"/>
              <w:bottom w:val="outset" w:color="000000" w:sz="8"/>
              <w:right w:val="outset" w:color="000000" w:sz="8"/>
            </w:tcBorders>
            <w:vAlign w:val="top"/>
          </w:tcPr>
          <w:bookmarkStart w:name="1316" w:id="1313"/>
          <w:p>
            <w:pPr>
              <w:spacing w:after="0"/>
              <w:ind w:left="0"/>
              <w:jc w:val="center"/>
            </w:pPr>
            <w:r>
              <w:rPr>
                <w:rFonts w:ascii="Arial"/>
                <w:b w:val="false"/>
                <w:i w:val="false"/>
                <w:color w:val="000000"/>
                <w:sz w:val="15"/>
              </w:rPr>
              <w:t xml:space="preserve"> </w:t>
            </w:r>
          </w:p>
          <w:bookmarkEnd w:id="1313"/>
        </w:tc>
      </w:tr>
    </w:tbl>
    <w:p>
      <w:pPr>
        <w:spacing/>
        <w:ind w:left="0"/>
        <w:jc w:val="left"/>
      </w:pPr>
      <w:r>
        <w:br/>
      </w:r>
    </w:p>
    <w:tbl>
      <w:tblPr>
        <w:tblW w:w="0" w:type="auto"/>
        <w:tblCellSpacing w:w="0" w:type="auto"/>
        <w:tblBorders>
          <w:top w:val="none"/>
          <w:left w:val="none"/>
          <w:bottom w:val="none"/>
          <w:right w:val="none"/>
          <w:insideH w:val="none"/>
          <w:insideV w:val="none"/>
        </w:tblBorders>
      </w:tblPr>
      <w:tblGrid>
        <w:gridCol w:w="2908"/>
        <w:gridCol w:w="2422"/>
        <w:gridCol w:w="4360"/>
      </w:tblGrid>
      <w:tr>
        <w:trPr>
          <w:trHeight w:val="30" w:hRule="atLeast"/>
        </w:trPr>
        <w:tc>
          <w:tcPr>
            <w:tcW w:w="2908" w:type="dxa"/>
            <w:tcBorders/>
            <w:vAlign w:val="top"/>
          </w:tcPr>
          <w:bookmarkStart w:name="1317" w:id="1314"/>
          <w:p>
            <w:pPr>
              <w:spacing w:after="0"/>
              <w:ind w:left="0"/>
              <w:jc w:val="center"/>
            </w:pPr>
            <w:r>
              <w:rPr>
                <w:rFonts w:ascii="Arial"/>
                <w:b w:val="false"/>
                <w:i w:val="false"/>
                <w:color w:val="000000"/>
                <w:sz w:val="15"/>
              </w:rPr>
              <w:t>"___" ____________ 20__ року</w:t>
            </w:r>
          </w:p>
          <w:bookmarkEnd w:id="1314"/>
        </w:tc>
        <w:tc>
          <w:tcPr>
            <w:tcW w:w="2422" w:type="dxa"/>
            <w:tcBorders/>
            <w:vAlign w:val="top"/>
          </w:tcPr>
          <w:bookmarkStart w:name="1318" w:id="1315"/>
          <w:p>
            <w:pPr>
              <w:spacing w:after="0"/>
              <w:ind w:left="0"/>
              <w:jc w:val="center"/>
            </w:pPr>
            <w:r>
              <w:rPr>
                <w:rFonts w:ascii="Arial"/>
                <w:b w:val="false"/>
                <w:i w:val="false"/>
                <w:color w:val="000000"/>
                <w:sz w:val="15"/>
              </w:rPr>
              <w:t>________________</w:t>
            </w:r>
            <w:r>
              <w:br/>
            </w:r>
            <w:r>
              <w:rPr>
                <w:rFonts w:ascii="Arial"/>
                <w:b w:val="false"/>
                <w:i w:val="false"/>
                <w:color w:val="000000"/>
                <w:sz w:val="15"/>
              </w:rPr>
              <w:t>(підпис керівника</w:t>
            </w:r>
            <w:r>
              <w:br/>
            </w:r>
            <w:r>
              <w:rPr>
                <w:rFonts w:ascii="Arial"/>
                <w:b w:val="false"/>
                <w:i w:val="false"/>
                <w:color w:val="000000"/>
                <w:sz w:val="15"/>
              </w:rPr>
              <w:t>юридичної особи)</w:t>
            </w:r>
          </w:p>
          <w:bookmarkEnd w:id="1315"/>
        </w:tc>
        <w:tc>
          <w:tcPr>
            <w:tcW w:w="4360" w:type="dxa"/>
            <w:tcBorders/>
            <w:vAlign w:val="top"/>
          </w:tcPr>
          <w:bookmarkStart w:name="1319" w:id="1316"/>
          <w:p>
            <w:pPr>
              <w:spacing w:after="0"/>
              <w:ind w:left="0"/>
              <w:jc w:val="center"/>
            </w:pPr>
            <w:r>
              <w:rPr>
                <w:rFonts w:ascii="Arial"/>
                <w:b w:val="false"/>
                <w:i w:val="false"/>
                <w:color w:val="000000"/>
                <w:sz w:val="15"/>
              </w:rPr>
              <w:t>__________________________</w:t>
            </w:r>
            <w:r>
              <w:br/>
            </w:r>
            <w:r>
              <w:rPr>
                <w:rFonts w:ascii="Arial"/>
                <w:b w:val="false"/>
                <w:i w:val="false"/>
                <w:color w:val="000000"/>
                <w:sz w:val="15"/>
              </w:rPr>
              <w:t>(прізвище, ім'я та по батькові</w:t>
            </w:r>
            <w:r>
              <w:br/>
            </w:r>
            <w:r>
              <w:rPr>
                <w:rFonts w:ascii="Arial"/>
                <w:b w:val="false"/>
                <w:i w:val="false"/>
                <w:color w:val="000000"/>
                <w:sz w:val="15"/>
              </w:rPr>
              <w:t>(за наявності)</w:t>
            </w:r>
            <w:r>
              <w:br/>
            </w:r>
            <w:r>
              <w:rPr>
                <w:rFonts w:ascii="Arial"/>
                <w:b w:val="false"/>
                <w:i w:val="false"/>
                <w:color w:val="000000"/>
                <w:sz w:val="15"/>
              </w:rPr>
              <w:t>друкованими літерами)</w:t>
            </w:r>
          </w:p>
          <w:bookmarkEnd w:id="1316"/>
        </w:tc>
      </w:tr>
    </w:tbl>
    <w:p>
      <w:pPr>
        <w:spacing/>
        <w:ind w:left="0"/>
        <w:jc w:val="left"/>
      </w:pPr>
      <w:r>
        <w:br/>
      </w:r>
    </w:p>
    <w:bookmarkStart w:name="1320" w:id="1317"/>
    <w:p>
      <w:pPr>
        <w:spacing w:after="0"/>
        <w:ind w:left="0"/>
        <w:jc w:val="center"/>
      </w:pPr>
      <w:r>
        <w:rPr>
          <w:rFonts w:ascii="Arial"/>
          <w:b w:val="false"/>
          <w:i w:val="false"/>
          <w:color w:val="000000"/>
          <w:sz w:val="18"/>
        </w:rPr>
        <w:t>____________</w:t>
      </w:r>
    </w:p>
    <w:bookmarkEnd w:id="1317"/>
    <w:bookmarkStart w:name="1321" w:id="1318"/>
    <w:p>
      <w:pPr>
        <w:spacing w:after="0"/>
        <w:ind w:firstLine="240"/>
        <w:jc w:val="left"/>
      </w:pPr>
    </w:p>
    <w:bookmarkEnd w:id="1318"/>
    <w:tbl>
      <w:tblPr>
        <w:tblW w:w="0" w:type="auto"/>
        <w:tblCellSpacing w:w="20" w:type="dxa"/>
        <w:tblBorders>
          <w:top w:val="none"/>
          <w:left w:val="none"/>
          <w:bottom w:val="none"/>
          <w:right w:val="none"/>
          <w:insideH w:val="none"/>
          <w:insideV w:val="none"/>
        </w:tblBorders>
      </w:tblPr>
      <w:tblGrid>
        <w:gridCol w:w="8410"/>
        <w:gridCol w:w="1240"/>
      </w:tblGrid>
      <w:tr>
        <w:trPr/>
        <w:tc>
          <w:tcPr>
            <w:tcW w:w="8410" w:type="dxa"/>
            <w:tcBorders/>
            <w:vAlign w:val="center"/>
          </w:tcPr>
          <w:p>
            <w:pPr>
              <w:spacing w:after="0"/>
              <w:ind w:left="0"/>
              <w:jc w:val="left"/>
            </w:pPr>
            <w:r>
              <w:rPr>
                <w:rFonts w:ascii="Arial"/>
                <w:b w:val="false"/>
                <w:i w:val="false"/>
                <w:color w:val="000000"/>
                <w:sz w:val="18"/>
              </w:rPr>
              <w:t>© ТОВ "Інформаційно-аналітичний центр "ЛІГА", 2021</w:t>
            </w:r>
            <w:r>
              <w:br/>
            </w:r>
            <w:r>
              <w:rPr>
                <w:rFonts w:ascii="Arial"/>
                <w:b w:val="false"/>
                <w:i w:val="false"/>
                <w:color w:val="000000"/>
                <w:sz w:val="18"/>
              </w:rPr>
              <w:t>© ТОВ "ЛІГА ЗАКОН", 2021</w:t>
            </w:r>
          </w:p>
        </w:tc>
        <w:tc>
          <w:tcPr>
            <w:tcW w:w="1240" w:type="dxa"/>
            <w:tcBorders/>
            <w:vAlign w:val="center"/>
          </w:tcPr>
          <w:p>
            <w:pPr>
              <w:spacing w:after="0"/>
              <w:ind w:left="0"/>
              <w:jc w:val="left"/>
            </w:pPr>
            <w:r>
              <w:drawing>
                <wp:inline distT="0" distB="0" distL="0" distR="0">
                  <wp:extent cx="762000" cy="27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62000" cy="279400"/>
                          </a:xfrm>
                          <a:prstGeom prst="rect">
                            <a:avLst/>
                          </a:prstGeom>
                        </pic:spPr>
                      </pic:pic>
                    </a:graphicData>
                  </a:graphic>
                </wp:inline>
              </w:drawing>
            </w:r>
          </w:p>
        </w:tc>
      </w:tr>
    </w:tbl>
    <w:p>
      <w:pPr>
        <w:spacing/>
        <w:ind w:left="0"/>
        <w:jc w:val="left"/>
      </w:pPr>
      <w:r>
        <w:br/>
      </w:r>
    </w:p>
    <w:sectPr>
      <w:pgSz w:w="11907" w:h="16839" w:code="9"/>
      <w:pgMar w:top="1440" w:right="1440" w:bottom="1440" w:left="144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abstractNum w:abstractNumId="0">
    <w:nsid w:val="16892FB7"/>
    <w:multiLevelType w:val="hybridMultilevel"/>
    <w:tmpl w:val="5A4EB96A"/>
    <w:lvl w:ilvl="0" w:tplc="0C090001">
      <w:start w:val="1"/>
      <w:numFmt w:val="bullet"/>
      <w:lvlText w:val=""/>
      <w:lvlJc w:val="left"/>
      <w:pPr>
        <w:ind w:left="720" w:hanging="360"/>
      </w:pPr>
      <w:rPr>
        <w:rFonts w:hint="default" w:ascii="Symbol" w:hAnsi="Symbol"/>
      </w:rPr>
    </w:lvl>
    <w:lvl w:ilvl="1" w:tplc="0C090003" w:tentative="true">
      <w:start w:val="1"/>
      <w:numFmt w:val="bullet"/>
      <w:lvlText w:val="o"/>
      <w:lvlJc w:val="left"/>
      <w:pPr>
        <w:ind w:left="1440" w:hanging="360"/>
      </w:pPr>
      <w:rPr>
        <w:rFonts w:hint="default" w:ascii="Courier New" w:hAnsi="Courier New" w:cs="Courier New"/>
      </w:rPr>
    </w:lvl>
    <w:lvl w:ilvl="2" w:tplc="0C090005" w:tentative="true">
      <w:start w:val="1"/>
      <w:numFmt w:val="bullet"/>
      <w:lvlText w:val=""/>
      <w:lvlJc w:val="left"/>
      <w:pPr>
        <w:ind w:left="2160" w:hanging="360"/>
      </w:pPr>
      <w:rPr>
        <w:rFonts w:hint="default" w:ascii="Wingdings" w:hAnsi="Wingdings"/>
      </w:rPr>
    </w:lvl>
    <w:lvl w:ilvl="3" w:tplc="0C090001" w:tentative="true">
      <w:start w:val="1"/>
      <w:numFmt w:val="bullet"/>
      <w:lvlText w:val=""/>
      <w:lvlJc w:val="left"/>
      <w:pPr>
        <w:ind w:left="2880" w:hanging="360"/>
      </w:pPr>
      <w:rPr>
        <w:rFonts w:hint="default" w:ascii="Symbol" w:hAnsi="Symbol"/>
      </w:rPr>
    </w:lvl>
    <w:lvl w:ilvl="4" w:tplc="0C090003" w:tentative="true">
      <w:start w:val="1"/>
      <w:numFmt w:val="bullet"/>
      <w:lvlText w:val="o"/>
      <w:lvlJc w:val="left"/>
      <w:pPr>
        <w:ind w:left="3600" w:hanging="360"/>
      </w:pPr>
      <w:rPr>
        <w:rFonts w:hint="default" w:ascii="Courier New" w:hAnsi="Courier New" w:cs="Courier New"/>
      </w:rPr>
    </w:lvl>
    <w:lvl w:ilvl="5" w:tplc="0C090005" w:tentative="true">
      <w:start w:val="1"/>
      <w:numFmt w:val="bullet"/>
      <w:lvlText w:val=""/>
      <w:lvlJc w:val="left"/>
      <w:pPr>
        <w:ind w:left="4320" w:hanging="360"/>
      </w:pPr>
      <w:rPr>
        <w:rFonts w:hint="default" w:ascii="Wingdings" w:hAnsi="Wingdings"/>
      </w:rPr>
    </w:lvl>
    <w:lvl w:ilvl="6" w:tplc="0C090001" w:tentative="true">
      <w:start w:val="1"/>
      <w:numFmt w:val="bullet"/>
      <w:lvlText w:val=""/>
      <w:lvlJc w:val="left"/>
      <w:pPr>
        <w:ind w:left="5040" w:hanging="360"/>
      </w:pPr>
      <w:rPr>
        <w:rFonts w:hint="default" w:ascii="Symbol" w:hAnsi="Symbol"/>
      </w:rPr>
    </w:lvl>
    <w:lvl w:ilvl="7" w:tplc="0C090003" w:tentative="true">
      <w:start w:val="1"/>
      <w:numFmt w:val="bullet"/>
      <w:lvlText w:val="o"/>
      <w:lvlJc w:val="left"/>
      <w:pPr>
        <w:ind w:left="5760" w:hanging="360"/>
      </w:pPr>
      <w:rPr>
        <w:rFonts w:hint="default" w:ascii="Courier New" w:hAnsi="Courier New" w:cs="Courier New"/>
      </w:rPr>
    </w:lvl>
    <w:lvl w:ilvl="8" w:tplc="0C090005" w:tentative="true">
      <w:start w:val="1"/>
      <w:numFmt w:val="bullet"/>
      <w:lvlText w:val=""/>
      <w:lvlJc w:val="left"/>
      <w:pPr>
        <w:ind w:left="6480" w:hanging="360"/>
      </w:pPr>
      <w:rPr>
        <w:rFonts w:hint="default" w:ascii="Wingdings" w:hAnsi="Wingdings"/>
      </w:rPr>
    </w:lvl>
  </w:abstractNum>
  <w:abstractNum w:abstractNumId="1">
    <w:nsid w:val="7E706046"/>
    <w:multiLevelType w:val="hybridMultilevel"/>
    <w:tmpl w:val="336E8F2C"/>
    <w:lvl w:ilvl="0" w:tplc="0C09000F">
      <w:start w:val="1"/>
      <w:numFmt w:val="decimal"/>
      <w:lvlText w:val="%1."/>
      <w:lvlJc w:val="left"/>
      <w:pPr>
        <w:ind w:left="720" w:hanging="360"/>
      </w:pPr>
    </w:lvl>
    <w:lvl w:ilvl="1" w:tplc="0C090019" w:tentative="true">
      <w:start w:val="1"/>
      <w:numFmt w:val="lowerLetter"/>
      <w:lvlText w:val="%2."/>
      <w:lvlJc w:val="left"/>
      <w:pPr>
        <w:ind w:left="1440" w:hanging="360"/>
      </w:pPr>
    </w:lvl>
    <w:lvl w:ilvl="2" w:tplc="0C09001B" w:tentative="true">
      <w:start w:val="1"/>
      <w:numFmt w:val="lowerRoman"/>
      <w:lvlText w:val="%3."/>
      <w:lvlJc w:val="right"/>
      <w:pPr>
        <w:ind w:left="2160" w:hanging="180"/>
      </w:pPr>
    </w:lvl>
    <w:lvl w:ilvl="3" w:tplc="0C09000F" w:tentative="true">
      <w:start w:val="1"/>
      <w:numFmt w:val="decimal"/>
      <w:lvlText w:val="%4."/>
      <w:lvlJc w:val="left"/>
      <w:pPr>
        <w:ind w:left="2880" w:hanging="360"/>
      </w:pPr>
    </w:lvl>
    <w:lvl w:ilvl="4" w:tplc="0C090019" w:tentative="true">
      <w:start w:val="1"/>
      <w:numFmt w:val="lowerLetter"/>
      <w:lvlText w:val="%5."/>
      <w:lvlJc w:val="left"/>
      <w:pPr>
        <w:ind w:left="3600" w:hanging="360"/>
      </w:pPr>
    </w:lvl>
    <w:lvl w:ilvl="5" w:tplc="0C09001B" w:tentative="true">
      <w:start w:val="1"/>
      <w:numFmt w:val="lowerRoman"/>
      <w:lvlText w:val="%6."/>
      <w:lvlJc w:val="right"/>
      <w:pPr>
        <w:ind w:left="4320" w:hanging="180"/>
      </w:pPr>
    </w:lvl>
    <w:lvl w:ilvl="6" w:tplc="0C09000F" w:tentative="true">
      <w:start w:val="1"/>
      <w:numFmt w:val="decimal"/>
      <w:lvlText w:val="%7."/>
      <w:lvlJc w:val="left"/>
      <w:pPr>
        <w:ind w:left="5040" w:hanging="360"/>
      </w:pPr>
    </w:lvl>
    <w:lvl w:ilvl="7" w:tplc="0C090019" w:tentative="true">
      <w:start w:val="1"/>
      <w:numFmt w:val="lowerLetter"/>
      <w:lvlText w:val="%8."/>
      <w:lvlJc w:val="left"/>
      <w:pPr>
        <w:ind w:left="5760" w:hanging="360"/>
      </w:pPr>
    </w:lvl>
    <w:lvl w:ilvl="8" w:tplc="0C09001B" w:tentative="true">
      <w:start w:val="1"/>
      <w:numFmt w:val="lowerRoman"/>
      <w:lvlText w:val="%9."/>
      <w:lvlJc w:val="right"/>
      <w:pPr>
        <w:ind w:left="6480" w:hanging="180"/>
      </w:pPr>
    </w:lvl>
  </w:abstractNum>
  <w:num w:numId="1">
    <w:abstractNumId w:val="1"/>
  </w:num>
  <w:num w:numId="2">
    <w:abstractNumId w:val="0"/>
  </w:num>
</w:numbering>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gif" Type="http://schemas.openxmlformats.org/officeDocument/2006/relationships/image" Id="rId3"/><Relationship Target="media/document_image_rId4.png" Type="http://schemas.openxmlformats.org/officeDocument/2006/relationships/image" Id="rId4"/></Relationships>
</file>

<file path=docProps/app.xml><?xml version="1.0" encoding="utf-8"?>
<properties:Properties xmlns:properties="http://schemas.openxmlformats.org/officeDocument/2006/extended-properties" xmlns:vt="http://schemas.openxmlformats.org/officeDocument/2006/docPropsVTypes">
  <properties:Application>docx4j</properties:Application>
  <properties:AppVersion>3.3</properties:AppVersion>
</properties:Properties>
</file>

<file path=docProps/core.xml><?xml version="1.0" encoding="utf-8"?>
<cp:coreProperties xmlns:cp="http://schemas.openxmlformats.org/package/2006/metadata/core-properties" xmlns:dcterms="http://purl.org/dc/terms/" xmlns:dc="http://purl.org/dc/elements/1.1/">
  <dc:creator>docx4j</dc:creator>
  <cp:lastModifiedBy>docx4j</cp:lastModifiedBy>
</cp:coreProperties>
</file>